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36" w:rsidRDefault="00F20E33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  </w:t>
      </w:r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5D2F36" w:rsidRDefault="00F20E33">
      <w:pPr>
        <w:spacing w:after="150"/>
      </w:pPr>
      <w:r>
        <w:rPr>
          <w:color w:val="000000"/>
        </w:rPr>
        <w:t>На основу члана 86. став 15. Закона о основама система образовања и васпитања (,,Службени гласник РС”, бр. 88/17 и 27/18 – др. закон),</w:t>
      </w:r>
    </w:p>
    <w:p w:rsidR="005D2F36" w:rsidRDefault="00F20E33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5D2F36" w:rsidRDefault="00F20E33">
      <w:pPr>
        <w:spacing w:after="225"/>
        <w:jc w:val="center"/>
      </w:pPr>
      <w:r>
        <w:rPr>
          <w:b/>
          <w:color w:val="000000"/>
        </w:rPr>
        <w:t>ПРАВИЛНИК</w:t>
      </w:r>
    </w:p>
    <w:p w:rsidR="005D2F36" w:rsidRDefault="00F20E33">
      <w:pPr>
        <w:spacing w:after="225"/>
        <w:jc w:val="center"/>
      </w:pPr>
      <w:r>
        <w:rPr>
          <w:b/>
          <w:color w:val="000000"/>
        </w:rPr>
        <w:t>о обављању друштвено-корисног, односно хуманитарног рада</w:t>
      </w:r>
    </w:p>
    <w:p w:rsidR="005D2F36" w:rsidRDefault="00F20E33">
      <w:pPr>
        <w:spacing w:after="120"/>
        <w:jc w:val="center"/>
      </w:pPr>
      <w:r>
        <w:rPr>
          <w:color w:val="000000"/>
        </w:rPr>
        <w:t>"Службени гласник РС", број 68 од 7. септембра 2018.</w:t>
      </w:r>
    </w:p>
    <w:p w:rsidR="005D2F36" w:rsidRDefault="00F20E33">
      <w:pPr>
        <w:spacing w:after="120"/>
        <w:jc w:val="center"/>
      </w:pPr>
      <w:r>
        <w:rPr>
          <w:color w:val="000000"/>
        </w:rPr>
        <w:t>Члан 1.</w:t>
      </w:r>
    </w:p>
    <w:p w:rsidR="005D2F36" w:rsidRDefault="00F20E33">
      <w:pPr>
        <w:spacing w:after="150"/>
      </w:pPr>
      <w:r>
        <w:rPr>
          <w:color w:val="000000"/>
        </w:rPr>
        <w:t>Овим правилником прописују се ближи услови о начину, садржају, дужини, мес</w:t>
      </w:r>
      <w:r>
        <w:rPr>
          <w:color w:val="000000"/>
        </w:rPr>
        <w:t>ту и времену обављања и другим питањима од значаја за обављање друштвено-корисног, односно хуманитарног рада који школа, упоредо са изрицањем васпитне, односно васпитно-дисциплинске мере, одређује ученику.</w:t>
      </w:r>
    </w:p>
    <w:p w:rsidR="005D2F36" w:rsidRDefault="00F20E33">
      <w:pPr>
        <w:spacing w:after="150"/>
      </w:pPr>
      <w:r>
        <w:rPr>
          <w:color w:val="000000"/>
        </w:rPr>
        <w:t xml:space="preserve">Ближи услови из става 1. овог члана одштампани су </w:t>
      </w:r>
      <w:r>
        <w:rPr>
          <w:color w:val="000000"/>
        </w:rPr>
        <w:t>овај правилник и чине његов саставни део.</w:t>
      </w:r>
    </w:p>
    <w:p w:rsidR="005D2F36" w:rsidRDefault="00F20E33">
      <w:pPr>
        <w:spacing w:after="120"/>
        <w:jc w:val="center"/>
      </w:pPr>
      <w:r>
        <w:rPr>
          <w:color w:val="000000"/>
        </w:rPr>
        <w:t>Члан 2.</w:t>
      </w:r>
    </w:p>
    <w:p w:rsidR="005D2F36" w:rsidRDefault="00F20E33">
      <w:pPr>
        <w:spacing w:after="150"/>
      </w:pPr>
      <w:r>
        <w:rPr>
          <w:color w:val="000000"/>
        </w:rPr>
        <w:t xml:space="preserve">Друштвено-користан, односно хуманитарни рад из члана 1. овог правилника се не односи на друштвено-користан и хуманитарни рад који школа планира годишњим планом рада и остварује ради укључивања свих ученика </w:t>
      </w:r>
      <w:r>
        <w:rPr>
          <w:color w:val="000000"/>
        </w:rPr>
        <w:t>или појединих одељењских заједница у тај рад (хуманитарне акције, еколошке акције уређења школе – учионица и других просторија и школског окружења, акције прикупљања материјала за рециклажу, припрема/уређење школског простора за одржавање школских манифест</w:t>
      </w:r>
      <w:r>
        <w:rPr>
          <w:color w:val="000000"/>
        </w:rPr>
        <w:t>ација, изложби, гостовања, спортских и других такмичења, посете установама социјалне заштите за смештај деце и омладине, домовима старих и Црвеном крсту и др.).</w:t>
      </w:r>
    </w:p>
    <w:p w:rsidR="005D2F36" w:rsidRDefault="00F20E33">
      <w:pPr>
        <w:spacing w:after="120"/>
        <w:jc w:val="center"/>
      </w:pPr>
      <w:r>
        <w:rPr>
          <w:color w:val="000000"/>
        </w:rPr>
        <w:t>Члан 3.</w:t>
      </w:r>
    </w:p>
    <w:p w:rsidR="005D2F36" w:rsidRDefault="00F20E33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</w:t>
      </w:r>
      <w:r>
        <w:rPr>
          <w:color w:val="000000"/>
        </w:rPr>
        <w:t>блике Србије”.</w:t>
      </w:r>
    </w:p>
    <w:p w:rsidR="005D2F36" w:rsidRDefault="00F20E33">
      <w:pPr>
        <w:spacing w:after="150"/>
        <w:jc w:val="right"/>
      </w:pPr>
      <w:r>
        <w:rPr>
          <w:color w:val="000000"/>
        </w:rPr>
        <w:t>Број 110-00-573/2018-04</w:t>
      </w:r>
    </w:p>
    <w:p w:rsidR="005D2F36" w:rsidRDefault="00F20E33">
      <w:pPr>
        <w:spacing w:after="150"/>
        <w:jc w:val="right"/>
      </w:pPr>
      <w:r>
        <w:rPr>
          <w:color w:val="000000"/>
        </w:rPr>
        <w:t>У Београду, 30. августа 2018. године</w:t>
      </w:r>
    </w:p>
    <w:p w:rsidR="005D2F36" w:rsidRDefault="00F20E33">
      <w:pPr>
        <w:spacing w:after="150"/>
        <w:jc w:val="right"/>
      </w:pPr>
      <w:r>
        <w:rPr>
          <w:color w:val="000000"/>
        </w:rPr>
        <w:t>Министар,</w:t>
      </w:r>
    </w:p>
    <w:p w:rsidR="005D2F36" w:rsidRDefault="00F20E33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p w:rsidR="005D2F36" w:rsidRDefault="00F20E33">
      <w:pPr>
        <w:spacing w:after="120"/>
        <w:jc w:val="right"/>
      </w:pPr>
      <w:r>
        <w:rPr>
          <w:color w:val="000000"/>
        </w:rPr>
        <w:t>Прилози</w:t>
      </w:r>
    </w:p>
    <w:p w:rsidR="005D2F36" w:rsidRDefault="00F20E33">
      <w:pPr>
        <w:spacing w:after="120"/>
        <w:jc w:val="center"/>
      </w:pPr>
      <w:r>
        <w:rPr>
          <w:b/>
          <w:color w:val="000000"/>
        </w:rPr>
        <w:t>БЛИЖИ УСЛОВИ</w:t>
      </w:r>
      <w:r>
        <w:br/>
      </w:r>
      <w:r>
        <w:rPr>
          <w:b/>
          <w:color w:val="000000"/>
        </w:rPr>
        <w:t xml:space="preserve">О НАЧИНУ, САДРЖАЈУ, ДУЖИНИ, МЕСТУ И ВРЕМЕНУ ОБАВЉАЊА И </w:t>
      </w:r>
      <w:r>
        <w:rPr>
          <w:b/>
          <w:color w:val="000000"/>
        </w:rPr>
        <w:lastRenderedPageBreak/>
        <w:t>ДРУГИМ ПИТАЊИМА ОД ЗНАЧАЈА ЗА ОБАВЉАЊЕ ДРУШТВЕНО-КОРИСНОГ, ОДНОСНО ХУМАН</w:t>
      </w:r>
      <w:r>
        <w:rPr>
          <w:b/>
          <w:color w:val="000000"/>
        </w:rPr>
        <w:t>ИТАРНОГ РАДА</w:t>
      </w:r>
    </w:p>
    <w:p w:rsidR="005D2F36" w:rsidRDefault="00F20E33">
      <w:pPr>
        <w:spacing w:after="150"/>
      </w:pPr>
      <w:r>
        <w:rPr>
          <w:color w:val="000000"/>
        </w:rPr>
        <w:t>Друштвено-користан и хуманитарни рад, у смислу овог правилника, обухвата активности чијим се остваривањем развија друштвено одговорно понашање ученика и представља облик ресторативне дисциплине.</w:t>
      </w:r>
    </w:p>
    <w:p w:rsidR="005D2F36" w:rsidRDefault="00F20E33">
      <w:pPr>
        <w:spacing w:after="150"/>
      </w:pPr>
      <w:r>
        <w:rPr>
          <w:color w:val="000000"/>
        </w:rPr>
        <w:t>Ресторативна дисциплина, у смислу овог правилник</w:t>
      </w:r>
      <w:r>
        <w:rPr>
          <w:color w:val="000000"/>
        </w:rPr>
        <w:t>а, јесте приступ којим се омогућава умањивање или отклањање начињене штете, односно последица те штете, развија свест о одговорности и последицама сопственог и понашања других и поправљају односи укључених страна.</w:t>
      </w:r>
    </w:p>
    <w:p w:rsidR="005D2F36" w:rsidRDefault="00F20E33">
      <w:pPr>
        <w:spacing w:after="150"/>
      </w:pPr>
      <w:r>
        <w:rPr>
          <w:color w:val="000000"/>
        </w:rPr>
        <w:t>Циљ одређивања друштвено-корисног, односно</w:t>
      </w:r>
      <w:r>
        <w:rPr>
          <w:color w:val="000000"/>
        </w:rPr>
        <w:t xml:space="preserve"> хуманитарног рада у школама који се остварује у складу са овим правилником, јесте превенција непожељног и друштвено неприхватљивог понашања ученика кроз развој пожељних и позитивних облика понашања. Наставник, односно стручни сарадник у школи за развијање</w:t>
      </w:r>
      <w:r>
        <w:rPr>
          <w:color w:val="000000"/>
        </w:rPr>
        <w:t xml:space="preserve"> пожељних/позитивних облика понашања ученика и конструктивно решавање конфликата примењује саветодавни рад, технику дијалога, поступак школске медијације, укључује вршњачку медијацију и друго.</w:t>
      </w:r>
    </w:p>
    <w:p w:rsidR="005D2F36" w:rsidRDefault="00F20E33">
      <w:pPr>
        <w:spacing w:after="150"/>
      </w:pPr>
      <w:r>
        <w:rPr>
          <w:color w:val="000000"/>
        </w:rPr>
        <w:t>Друштвено-користан, односно хуманитарни рад школа одређује учен</w:t>
      </w:r>
      <w:r>
        <w:rPr>
          <w:color w:val="000000"/>
        </w:rPr>
        <w:t>ику у складу са тежином учињене лакше и теже повреде обавеза ученика или повреде забране утврђене законом којим се уређују основе система образовања и васпитања (у даљем тексту: Закон), водећи рачуна о психофизичкој и здравственој способности, узрасту и до</w:t>
      </w:r>
      <w:r>
        <w:rPr>
          <w:color w:val="000000"/>
        </w:rPr>
        <w:t>стојанству ученика.</w:t>
      </w:r>
    </w:p>
    <w:p w:rsidR="005D2F36" w:rsidRDefault="00F20E33">
      <w:pPr>
        <w:spacing w:after="150"/>
      </w:pPr>
      <w:r>
        <w:rPr>
          <w:color w:val="000000"/>
        </w:rPr>
        <w:t>У ситуацији када се мера изриче ученику који наставу похађа по индивидуалном образовном плану узима се у обзир и мишљење представника тима за инклузивно образовање.</w:t>
      </w:r>
    </w:p>
    <w:p w:rsidR="005D2F36" w:rsidRDefault="00F20E33">
      <w:pPr>
        <w:spacing w:after="150"/>
      </w:pPr>
      <w:r>
        <w:rPr>
          <w:color w:val="000000"/>
        </w:rPr>
        <w:t>Директор школе, у ситуацији када је учињена тежа повреда обавезе ученик</w:t>
      </w:r>
      <w:r>
        <w:rPr>
          <w:color w:val="000000"/>
        </w:rPr>
        <w:t>а или повреда забране, покреће васпитно-дисциплински поступак, доноси план појачаног васпитног рада и упоредо са тим обавља консултације са родитељем, односно другим законским заступником и учеником и бира од предвиђених активности друштвено-корисног, одно</w:t>
      </w:r>
      <w:r>
        <w:rPr>
          <w:color w:val="000000"/>
        </w:rPr>
        <w:t>сно хуманитарног рада активност за меру која се изриче.</w:t>
      </w:r>
    </w:p>
    <w:p w:rsidR="005D2F36" w:rsidRDefault="00F20E33">
      <w:pPr>
        <w:spacing w:after="150"/>
      </w:pPr>
      <w:r>
        <w:rPr>
          <w:color w:val="000000"/>
        </w:rPr>
        <w:t>Када се изриче васпитна мера за учињену лакшу повреду обавезе ученика, одељенски старешина, уз планирање појачаног васпитног рада и консултације са родитељем, односно другим законским заступником и уч</w:t>
      </w:r>
      <w:r>
        <w:rPr>
          <w:color w:val="000000"/>
        </w:rPr>
        <w:t>еником, бира од предвиђених активности друштвено-корисног, односно хуманитарног рада активност за меру која се изриче.</w:t>
      </w:r>
    </w:p>
    <w:p w:rsidR="005D2F36" w:rsidRDefault="00F20E33">
      <w:pPr>
        <w:spacing w:after="150"/>
      </w:pPr>
      <w:r>
        <w:rPr>
          <w:color w:val="000000"/>
        </w:rPr>
        <w:t xml:space="preserve">Родитељ, односно други законски заступник обавезан је да, у складу са планом обављања друштвено-корисног, односно хуманитарног рада, </w:t>
      </w:r>
      <w:r>
        <w:rPr>
          <w:color w:val="000000"/>
        </w:rPr>
        <w:t>активно учествује у остваривању тог плана.</w:t>
      </w:r>
    </w:p>
    <w:p w:rsidR="005D2F36" w:rsidRDefault="00F20E33">
      <w:pPr>
        <w:spacing w:after="150"/>
      </w:pPr>
      <w:r>
        <w:rPr>
          <w:color w:val="000000"/>
        </w:rPr>
        <w:t>Родитељ, односно други законски заступник је одговоран ако ученик одбије да остварује активности друштвено-корисног, односно хуманитарног рада.</w:t>
      </w:r>
    </w:p>
    <w:p w:rsidR="005D2F36" w:rsidRDefault="00F20E33">
      <w:pPr>
        <w:spacing w:after="150"/>
      </w:pPr>
      <w:r>
        <w:rPr>
          <w:color w:val="000000"/>
        </w:rPr>
        <w:lastRenderedPageBreak/>
        <w:t>Друштвено-користан, односно хуманитарни рад остварује се у просторија</w:t>
      </w:r>
      <w:r>
        <w:rPr>
          <w:color w:val="000000"/>
        </w:rPr>
        <w:t>ма или ван просторија школе под надзором наставника, односно стручног сарадника.</w:t>
      </w:r>
    </w:p>
    <w:p w:rsidR="005D2F36" w:rsidRDefault="00F20E33">
      <w:pPr>
        <w:spacing w:after="150"/>
      </w:pPr>
      <w:r>
        <w:rPr>
          <w:color w:val="000000"/>
        </w:rPr>
        <w:t xml:space="preserve">За друштвено-користан, односно хуманитарни рад прописује се временски период/динамика, начин остваривања и лице које је задужено да прати и извештава о остваривању и ефектима </w:t>
      </w:r>
      <w:r>
        <w:rPr>
          <w:color w:val="000000"/>
        </w:rPr>
        <w:t>активности.</w:t>
      </w:r>
    </w:p>
    <w:p w:rsidR="005D2F36" w:rsidRDefault="00F20E33">
      <w:pPr>
        <w:spacing w:after="150"/>
      </w:pPr>
      <w:r>
        <w:rPr>
          <w:color w:val="000000"/>
        </w:rPr>
        <w:t>Активности друштвено-корисног, односно хуманитарног рада (у даљем тексту: активности) се могу организовати и остваривати у групи, одељењу, разреду, односно класи у оквиру школе, као и у другој установи, самостално или уз подршку вршњака, настав</w:t>
      </w:r>
      <w:r>
        <w:rPr>
          <w:color w:val="000000"/>
        </w:rPr>
        <w:t>ника и стручних сарадника.</w:t>
      </w:r>
    </w:p>
    <w:p w:rsidR="005D2F36" w:rsidRDefault="00F20E33">
      <w:pPr>
        <w:spacing w:after="150"/>
      </w:pPr>
      <w:r>
        <w:rPr>
          <w:color w:val="000000"/>
        </w:rPr>
        <w:t>Ангажовање ученика у друштвено-корисном, односно хуманитарном раду узима се у обзир код утврђивања закључне оцене из владања на крају првог и другог полугодишта.</w:t>
      </w:r>
    </w:p>
    <w:p w:rsidR="005D2F36" w:rsidRDefault="00F20E33">
      <w:pPr>
        <w:spacing w:after="150"/>
      </w:pPr>
      <w:r>
        <w:rPr>
          <w:color w:val="000000"/>
        </w:rPr>
        <w:t>Оквирно трајање учесталости и временски период обављања друштвено-к</w:t>
      </w:r>
      <w:r>
        <w:rPr>
          <w:color w:val="000000"/>
        </w:rPr>
        <w:t>орисног, односно хуманитарног рада у школама дато је у Табели 1.</w:t>
      </w:r>
    </w:p>
    <w:p w:rsidR="005D2F36" w:rsidRDefault="00F20E33">
      <w:pPr>
        <w:spacing w:after="150"/>
      </w:pPr>
      <w:r>
        <w:rPr>
          <w:color w:val="000000"/>
        </w:rPr>
        <w:t>Табела 1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236"/>
        <w:gridCol w:w="1789"/>
        <w:gridCol w:w="2417"/>
        <w:gridCol w:w="2686"/>
      </w:tblGrid>
      <w:tr w:rsidR="005D2F3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МЕРА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Активност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Учесталост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Временски период</w:t>
            </w:r>
          </w:p>
        </w:tc>
      </w:tr>
      <w:tr w:rsidR="005D2F3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ОПОМЕНА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–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2 пута недељно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2 недеље</w:t>
            </w:r>
          </w:p>
        </w:tc>
      </w:tr>
      <w:tr w:rsidR="005D2F3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УКОР ОДЕЉЕЊСКОГ СТАРЕШИНЕ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–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2 пута недељно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3 недеље</w:t>
            </w:r>
          </w:p>
        </w:tc>
      </w:tr>
      <w:tr w:rsidR="005D2F3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УКОР ОДЕЉЕЊСКОГ ВЕЋА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–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3 пута недељно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3 недеље</w:t>
            </w:r>
          </w:p>
        </w:tc>
      </w:tr>
      <w:tr w:rsidR="005D2F3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УКОР ДИРЕКТОРА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–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3 пута недељно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4 недеље</w:t>
            </w:r>
          </w:p>
        </w:tc>
      </w:tr>
      <w:tr w:rsidR="005D2F36">
        <w:trPr>
          <w:trHeight w:val="45"/>
          <w:tblCellSpacing w:w="0" w:type="auto"/>
        </w:trPr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УКОР НАСТАВНИЧКОГ ВЕЋА</w:t>
            </w:r>
          </w:p>
        </w:tc>
        <w:tc>
          <w:tcPr>
            <w:tcW w:w="2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–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4 пута недељно</w:t>
            </w:r>
          </w:p>
        </w:tc>
        <w:tc>
          <w:tcPr>
            <w:tcW w:w="5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4 недељe</w:t>
            </w:r>
          </w:p>
        </w:tc>
      </w:tr>
    </w:tbl>
    <w:p w:rsidR="005D2F36" w:rsidRDefault="00F20E33">
      <w:pPr>
        <w:spacing w:after="150"/>
      </w:pPr>
      <w:r>
        <w:rPr>
          <w:color w:val="000000"/>
        </w:rPr>
        <w:t xml:space="preserve">Приликом одређивања активности друштвено-корисног, односно хуманитарног рада одређује се трајање те активности, учесталост и временски период/динамика, узимајући у </w:t>
      </w:r>
      <w:r>
        <w:rPr>
          <w:color w:val="000000"/>
        </w:rPr>
        <w:t>обзир карактеристике ученика, његов узраст и оптимално време за квалитетно и делотворно остваривање активности. Препоручено трајање активности је од 15 до 45 минута.</w:t>
      </w:r>
    </w:p>
    <w:p w:rsidR="005D2F36" w:rsidRDefault="00F20E33">
      <w:pPr>
        <w:spacing w:after="120"/>
        <w:jc w:val="center"/>
      </w:pPr>
      <w:r>
        <w:rPr>
          <w:b/>
          <w:color w:val="000000"/>
        </w:rPr>
        <w:t>Одређивање и праћење друштвено-корисног, односно хуманитарног рада</w:t>
      </w:r>
    </w:p>
    <w:p w:rsidR="005D2F36" w:rsidRDefault="00F20E33">
      <w:pPr>
        <w:spacing w:after="150"/>
      </w:pPr>
      <w:r>
        <w:rPr>
          <w:color w:val="000000"/>
        </w:rPr>
        <w:t xml:space="preserve">Активности одређене уз </w:t>
      </w:r>
      <w:r>
        <w:rPr>
          <w:color w:val="000000"/>
        </w:rPr>
        <w:t xml:space="preserve">васпитне мере опомену и укор одељењског старешине, одређује и прати њихово остваривање одељењски старешина </w:t>
      </w:r>
      <w:r>
        <w:rPr>
          <w:color w:val="000000"/>
        </w:rPr>
        <w:lastRenderedPageBreak/>
        <w:t>самостално, а ако је потребно – уз подршку члана одељенског већа или стручног сарадника.</w:t>
      </w:r>
    </w:p>
    <w:p w:rsidR="005D2F36" w:rsidRDefault="00F20E33">
      <w:pPr>
        <w:spacing w:after="150"/>
      </w:pPr>
      <w:r>
        <w:rPr>
          <w:color w:val="000000"/>
        </w:rPr>
        <w:t>Активности одређене уз васпитну меру укор одељењског већа од</w:t>
      </w:r>
      <w:r>
        <w:rPr>
          <w:color w:val="000000"/>
        </w:rPr>
        <w:t>ређује одељењско веће, а прати одељењски старешина у сарадњи са једним или више наставника, односно стручним сарадником, које одреди одељенско веће.</w:t>
      </w:r>
    </w:p>
    <w:p w:rsidR="005D2F36" w:rsidRDefault="00F20E33">
      <w:pPr>
        <w:spacing w:after="150"/>
      </w:pPr>
      <w:r>
        <w:rPr>
          <w:color w:val="000000"/>
        </w:rPr>
        <w:t>Активности одређене уз васпитно-дисциплинску меру укор директора изриче директор, а прати одељењски стареши</w:t>
      </w:r>
      <w:r>
        <w:rPr>
          <w:color w:val="000000"/>
        </w:rPr>
        <w:t>на у сарадњи са једним или више наставника, односно стручним сарадником, које одреди директор решењем.</w:t>
      </w:r>
    </w:p>
    <w:p w:rsidR="005D2F36" w:rsidRDefault="00F20E33">
      <w:pPr>
        <w:spacing w:after="150"/>
      </w:pPr>
      <w:r>
        <w:rPr>
          <w:color w:val="000000"/>
        </w:rPr>
        <w:t>Активности одређене уз васпитно-дисциплинску меру укор наставничког већа, изриче наставничко веће, а прати одељењски старешина у сарадњи са једним или ви</w:t>
      </w:r>
      <w:r>
        <w:rPr>
          <w:color w:val="000000"/>
        </w:rPr>
        <w:t>ше наставника, односно стручним сарадником, које одреди директор решењем.</w:t>
      </w:r>
    </w:p>
    <w:p w:rsidR="005D2F36" w:rsidRDefault="00F20E33">
      <w:pPr>
        <w:spacing w:after="120"/>
        <w:jc w:val="center"/>
      </w:pPr>
      <w:r>
        <w:rPr>
          <w:b/>
          <w:color w:val="000000"/>
        </w:rPr>
        <w:t>Евидентирање друштвено-корисног, односно хуманитарног рада и извештавање о његовим ефектима</w:t>
      </w:r>
    </w:p>
    <w:p w:rsidR="005D2F36" w:rsidRDefault="00F20E33">
      <w:pPr>
        <w:spacing w:after="150"/>
      </w:pPr>
      <w:r>
        <w:rPr>
          <w:color w:val="000000"/>
        </w:rPr>
        <w:t>Евиденцију о току спровођења активности води лице које је задужено за њено остваривање и п</w:t>
      </w:r>
      <w:r>
        <w:rPr>
          <w:color w:val="000000"/>
        </w:rPr>
        <w:t>раћење.</w:t>
      </w:r>
    </w:p>
    <w:p w:rsidR="005D2F36" w:rsidRDefault="00F20E33">
      <w:pPr>
        <w:spacing w:after="150"/>
      </w:pPr>
      <w:r>
        <w:rPr>
          <w:color w:val="000000"/>
        </w:rPr>
        <w:t>Лице које је задужено за праћење активности подноси извештај о ефектима друштвено-корисног, односно хуманитарног рада органима школе зависно од тога која је васпитна или васпитно- дисциплинска мера изречена, и то за активности одређене уз:</w:t>
      </w:r>
    </w:p>
    <w:p w:rsidR="005D2F36" w:rsidRDefault="00F20E33">
      <w:pPr>
        <w:spacing w:after="150"/>
      </w:pPr>
      <w:r>
        <w:rPr>
          <w:color w:val="000000"/>
        </w:rPr>
        <w:t>– васпит</w:t>
      </w:r>
      <w:r>
        <w:rPr>
          <w:color w:val="000000"/>
        </w:rPr>
        <w:t>не мере опомена и укор одељењског старешине – извештава се одељенско веће;</w:t>
      </w:r>
    </w:p>
    <w:p w:rsidR="005D2F36" w:rsidRDefault="00F20E33">
      <w:pPr>
        <w:spacing w:after="150"/>
      </w:pPr>
      <w:r>
        <w:rPr>
          <w:color w:val="000000"/>
        </w:rPr>
        <w:t>– васпитну меру укор одељењског већа – извештава се одељенско веће;</w:t>
      </w:r>
    </w:p>
    <w:p w:rsidR="005D2F36" w:rsidRDefault="00F20E33">
      <w:pPr>
        <w:spacing w:after="150"/>
      </w:pPr>
      <w:r>
        <w:rPr>
          <w:color w:val="000000"/>
        </w:rPr>
        <w:t>– васпитно-дисциплинску меру укор директора – извештава се директор школе;</w:t>
      </w:r>
    </w:p>
    <w:p w:rsidR="005D2F36" w:rsidRDefault="00F20E33">
      <w:pPr>
        <w:spacing w:after="150"/>
      </w:pPr>
      <w:r>
        <w:rPr>
          <w:color w:val="000000"/>
        </w:rPr>
        <w:t xml:space="preserve">– васпитно-дисциплинску меру укор </w:t>
      </w:r>
      <w:r>
        <w:rPr>
          <w:color w:val="000000"/>
        </w:rPr>
        <w:t>наставничког већа – извештава се наставничко веће.</w:t>
      </w:r>
    </w:p>
    <w:p w:rsidR="005D2F36" w:rsidRDefault="00F20E33">
      <w:pPr>
        <w:spacing w:after="150"/>
      </w:pPr>
      <w:r>
        <w:rPr>
          <w:color w:val="000000"/>
        </w:rPr>
        <w:t>Школа је у обавези да својим општим актом пропише начин евидентирања и праћења друштвено-корисног, односно хуманитарног рада и извештавања о његовим ефектима.</w:t>
      </w:r>
    </w:p>
    <w:p w:rsidR="005D2F36" w:rsidRDefault="00F20E33">
      <w:pPr>
        <w:spacing w:after="120"/>
        <w:jc w:val="center"/>
      </w:pPr>
      <w:r>
        <w:rPr>
          <w:b/>
          <w:color w:val="000000"/>
        </w:rPr>
        <w:t xml:space="preserve">Активности уз изречену васпитну меру за лакшу </w:t>
      </w:r>
      <w:r>
        <w:rPr>
          <w:b/>
          <w:color w:val="000000"/>
        </w:rPr>
        <w:t>повреду обавеза ученика</w:t>
      </w:r>
    </w:p>
    <w:p w:rsidR="005D2F36" w:rsidRDefault="00F20E33">
      <w:pPr>
        <w:spacing w:after="150"/>
      </w:pPr>
      <w:r>
        <w:rPr>
          <w:color w:val="000000"/>
        </w:rPr>
        <w:t xml:space="preserve">Лакше повреде обавеза ученика школа прописује својим општим актом (нпр.: не долази прикладно одевен за наменске активности у школи или другом месту на коме школа остварује образовно-васпитни рад; нарушава хигијену школских и других </w:t>
      </w:r>
      <w:r>
        <w:rPr>
          <w:color w:val="000000"/>
        </w:rPr>
        <w:t xml:space="preserve">просторија; оштећује одевне предмете, прибор и опрему других ученика; не поштује одлуке надлежних органа школе; не поштује прописана правила понашања у школи; својим понашањем омета </w:t>
      </w:r>
      <w:r>
        <w:rPr>
          <w:color w:val="000000"/>
        </w:rPr>
        <w:lastRenderedPageBreak/>
        <w:t>остваривање школских манифестација и других облика образовно-васпитног рад</w:t>
      </w:r>
      <w:r>
        <w:rPr>
          <w:color w:val="000000"/>
        </w:rPr>
        <w:t>а; чини повреде првог нивоа прописане Правилником о Протоколу поступања у установи у одговору на насиље, злостављање и занемаривање („Службени гласник РС”, број 30/10) и др.).</w:t>
      </w:r>
    </w:p>
    <w:p w:rsidR="005D2F36" w:rsidRDefault="00F20E33">
      <w:pPr>
        <w:spacing w:after="150"/>
      </w:pPr>
      <w:r>
        <w:rPr>
          <w:color w:val="000000"/>
        </w:rPr>
        <w:t>За учињену лакшу повреду обавеза ученику се може изрећи васпитна мера:</w:t>
      </w:r>
    </w:p>
    <w:p w:rsidR="005D2F36" w:rsidRDefault="00F20E33">
      <w:pPr>
        <w:spacing w:after="150"/>
      </w:pPr>
      <w:r>
        <w:rPr>
          <w:color w:val="000000"/>
        </w:rPr>
        <w:t>1) опомен</w:t>
      </w:r>
      <w:r>
        <w:rPr>
          <w:color w:val="000000"/>
        </w:rPr>
        <w:t>а;</w:t>
      </w:r>
    </w:p>
    <w:p w:rsidR="005D2F36" w:rsidRDefault="00F20E33">
      <w:pPr>
        <w:spacing w:after="150"/>
      </w:pPr>
      <w:r>
        <w:rPr>
          <w:color w:val="000000"/>
        </w:rPr>
        <w:t>2) укор одељењског старешине;</w:t>
      </w:r>
    </w:p>
    <w:p w:rsidR="005D2F36" w:rsidRDefault="00F20E33">
      <w:pPr>
        <w:spacing w:after="150"/>
      </w:pPr>
      <w:r>
        <w:rPr>
          <w:color w:val="000000"/>
        </w:rPr>
        <w:t>3) укор одељењског већа.</w:t>
      </w:r>
    </w:p>
    <w:p w:rsidR="005D2F36" w:rsidRDefault="00F20E33">
      <w:pPr>
        <w:spacing w:after="150"/>
      </w:pPr>
      <w:r>
        <w:rPr>
          <w:i/>
          <w:color w:val="000000"/>
        </w:rPr>
        <w:t>Примери активности друштвено-корисног, односно хуманитарног рада:</w:t>
      </w:r>
    </w:p>
    <w:p w:rsidR="005D2F36" w:rsidRDefault="00F20E33">
      <w:pPr>
        <w:spacing w:after="150"/>
      </w:pPr>
      <w:r>
        <w:rPr>
          <w:color w:val="000000"/>
        </w:rPr>
        <w:t>– продужетак обавезе редара;</w:t>
      </w:r>
    </w:p>
    <w:p w:rsidR="005D2F36" w:rsidRDefault="00F20E33">
      <w:pPr>
        <w:spacing w:after="150"/>
      </w:pPr>
      <w:r>
        <w:rPr>
          <w:color w:val="000000"/>
        </w:rPr>
        <w:t>– писање рада/састава и излагање у одељењу на тему у вези са повредом обавезе;</w:t>
      </w:r>
    </w:p>
    <w:p w:rsidR="005D2F36" w:rsidRDefault="00F20E33">
      <w:pPr>
        <w:spacing w:after="150"/>
      </w:pPr>
      <w:r>
        <w:rPr>
          <w:color w:val="000000"/>
        </w:rPr>
        <w:t xml:space="preserve">– осмишљавање, израда и </w:t>
      </w:r>
      <w:r>
        <w:rPr>
          <w:color w:val="000000"/>
        </w:rPr>
        <w:t>уређивање паноа на одређену тему;</w:t>
      </w:r>
    </w:p>
    <w:p w:rsidR="005D2F36" w:rsidRDefault="00F20E33">
      <w:pPr>
        <w:spacing w:after="150"/>
      </w:pPr>
      <w:r>
        <w:rPr>
          <w:color w:val="000000"/>
        </w:rPr>
        <w:t>– брига о простору у коме ученици бораве (нпр. уређивање учионице, библиотеке, продуженог боравка, трпезарије, свечане сале; помоћ у размештању клупа, одржавању простора и др.);</w:t>
      </w:r>
    </w:p>
    <w:p w:rsidR="005D2F36" w:rsidRDefault="00F20E33">
      <w:pPr>
        <w:spacing w:after="150"/>
      </w:pPr>
      <w:r>
        <w:rPr>
          <w:color w:val="000000"/>
        </w:rPr>
        <w:t xml:space="preserve">– помоћ у продуженом боравку (нпр. у изради </w:t>
      </w:r>
      <w:r>
        <w:rPr>
          <w:color w:val="000000"/>
        </w:rPr>
        <w:t>домаћих задатака, у организовању слободних активности, у уређењу простора у боравку и др.);</w:t>
      </w:r>
    </w:p>
    <w:p w:rsidR="005D2F36" w:rsidRDefault="00F20E33">
      <w:pPr>
        <w:spacing w:after="150"/>
      </w:pPr>
      <w:r>
        <w:rPr>
          <w:color w:val="000000"/>
        </w:rPr>
        <w:t>– помоћ наставнику (нпр. ученицима којима је потребна подршка и помоћ у учењу и др.);</w:t>
      </w:r>
    </w:p>
    <w:p w:rsidR="005D2F36" w:rsidRDefault="00F20E33">
      <w:pPr>
        <w:spacing w:after="150"/>
      </w:pPr>
      <w:r>
        <w:rPr>
          <w:color w:val="000000"/>
        </w:rPr>
        <w:t>– помоћ дежурном наставнику за време одмора;</w:t>
      </w:r>
    </w:p>
    <w:p w:rsidR="005D2F36" w:rsidRDefault="00F20E33">
      <w:pPr>
        <w:spacing w:after="150"/>
      </w:pPr>
      <w:r>
        <w:rPr>
          <w:color w:val="000000"/>
        </w:rPr>
        <w:t xml:space="preserve">– помоћ стручном сараднику (нпр. </w:t>
      </w:r>
      <w:r>
        <w:rPr>
          <w:color w:val="000000"/>
        </w:rPr>
        <w:t>у припреми радионице, остваривању радионице, припреми предавања/материјала за остваривање предавања – нпр. дељење материјала, техничка подршкa приликом презентације, предавања, радионице и др.);</w:t>
      </w:r>
    </w:p>
    <w:p w:rsidR="005D2F36" w:rsidRDefault="00F20E33">
      <w:pPr>
        <w:spacing w:after="150"/>
      </w:pPr>
      <w:r>
        <w:rPr>
          <w:color w:val="000000"/>
        </w:rPr>
        <w:t>– помоћ у обављању административних послова (нпр. ковертирање</w:t>
      </w:r>
      <w:r>
        <w:rPr>
          <w:color w:val="000000"/>
        </w:rPr>
        <w:t>, прекуцавање текстова и др.);</w:t>
      </w:r>
    </w:p>
    <w:p w:rsidR="005D2F36" w:rsidRDefault="00F20E33">
      <w:pPr>
        <w:spacing w:after="150"/>
      </w:pPr>
      <w:r>
        <w:rPr>
          <w:color w:val="000000"/>
        </w:rPr>
        <w:t>– помоћ школским тимовима (нпр. брига о безбедности млађих ученика уз присуство учитеља/наставника; припрема презентације, радионице, предавања и остваривање предавања/радионице у одељењу и др.);</w:t>
      </w:r>
    </w:p>
    <w:p w:rsidR="005D2F36" w:rsidRDefault="00F20E33">
      <w:pPr>
        <w:spacing w:after="150"/>
      </w:pPr>
      <w:r>
        <w:rPr>
          <w:color w:val="000000"/>
        </w:rPr>
        <w:t>– организовање посебне хумани</w:t>
      </w:r>
      <w:r>
        <w:rPr>
          <w:color w:val="000000"/>
        </w:rPr>
        <w:t>тарне акције;</w:t>
      </w:r>
    </w:p>
    <w:p w:rsidR="005D2F36" w:rsidRDefault="00F20E33">
      <w:pPr>
        <w:spacing w:after="150"/>
      </w:pPr>
      <w:r>
        <w:rPr>
          <w:color w:val="000000"/>
        </w:rPr>
        <w:t xml:space="preserve">– помоћ домару у радионици (нпр. поправка) и упознавање са заштитом на раду у установи и друга помоћ домару (нпр. уређење парка и простора око школе – чишћење снега, лишћа, окопавање цвећа, фарбање ограда, клупа, одржавање спортских терена и </w:t>
      </w:r>
      <w:r>
        <w:rPr>
          <w:color w:val="000000"/>
        </w:rPr>
        <w:t>др.);</w:t>
      </w:r>
    </w:p>
    <w:p w:rsidR="005D2F36" w:rsidRDefault="00F20E33">
      <w:pPr>
        <w:spacing w:after="150"/>
      </w:pPr>
      <w:r>
        <w:rPr>
          <w:color w:val="000000"/>
        </w:rPr>
        <w:lastRenderedPageBreak/>
        <w:t>– помоћ помоћно-техничком особљу око сређивања просторија у школи и упознавање са занимањем помоћни радник као и заштитом на раду за ово занимање (одлагање смећа, заштитна опрема, рециклажа и др.);</w:t>
      </w:r>
    </w:p>
    <w:p w:rsidR="005D2F36" w:rsidRDefault="00F20E33">
      <w:pPr>
        <w:spacing w:after="150"/>
      </w:pPr>
      <w:r>
        <w:rPr>
          <w:color w:val="000000"/>
        </w:rPr>
        <w:t>– учествовање у организацији предавања које остваруј</w:t>
      </w:r>
      <w:r>
        <w:rPr>
          <w:color w:val="000000"/>
        </w:rPr>
        <w:t>у спољни сарадници (МУП, Црвени крст, итд.);</w:t>
      </w:r>
    </w:p>
    <w:p w:rsidR="005D2F36" w:rsidRDefault="00F20E33">
      <w:pPr>
        <w:spacing w:after="150"/>
      </w:pPr>
      <w:r>
        <w:rPr>
          <w:color w:val="000000"/>
        </w:rPr>
        <w:t>– припрема презентације, предавања, радионице за ученике школе и остваривање у одељењима;</w:t>
      </w:r>
    </w:p>
    <w:p w:rsidR="005D2F36" w:rsidRDefault="00F20E33">
      <w:pPr>
        <w:spacing w:after="150"/>
      </w:pPr>
      <w:r>
        <w:rPr>
          <w:color w:val="000000"/>
        </w:rPr>
        <w:t>– помоћ у трпезарији и упознавање са заштитом на раду за занимања људи/запослених (кувар, сервирка и др.);</w:t>
      </w:r>
    </w:p>
    <w:p w:rsidR="005D2F36" w:rsidRDefault="00F20E33">
      <w:pPr>
        <w:spacing w:after="150"/>
      </w:pPr>
      <w:r>
        <w:rPr>
          <w:color w:val="000000"/>
        </w:rPr>
        <w:t>– помоћ настав</w:t>
      </w:r>
      <w:r>
        <w:rPr>
          <w:color w:val="000000"/>
        </w:rPr>
        <w:t>ницима у припреми материјала за организацију ваннаставних активности (секције и сл.);</w:t>
      </w:r>
    </w:p>
    <w:p w:rsidR="005D2F36" w:rsidRDefault="00F20E33">
      <w:pPr>
        <w:spacing w:after="150"/>
      </w:pPr>
      <w:r>
        <w:rPr>
          <w:color w:val="000000"/>
        </w:rPr>
        <w:t>– уређење школског дворишта (нпр. чишћење снега, окопавање цвећа, фарбање ограда или клупа);</w:t>
      </w:r>
    </w:p>
    <w:p w:rsidR="005D2F36" w:rsidRDefault="00F20E33">
      <w:pPr>
        <w:spacing w:after="150"/>
      </w:pPr>
      <w:r>
        <w:rPr>
          <w:color w:val="000000"/>
        </w:rPr>
        <w:t>– остваривање предавања за одељењску заједницу на тему безбедности, насиља ил</w:t>
      </w:r>
      <w:r>
        <w:rPr>
          <w:color w:val="000000"/>
        </w:rPr>
        <w:t>и друге области у оквиру које је ученик прекршио правила, односно у вези са учињеном повредом обавезе;</w:t>
      </w:r>
    </w:p>
    <w:p w:rsidR="005D2F36" w:rsidRDefault="00F20E33">
      <w:pPr>
        <w:spacing w:after="150"/>
      </w:pPr>
      <w:r>
        <w:rPr>
          <w:color w:val="000000"/>
        </w:rPr>
        <w:t>– учествовање у организовању/промоцији спортских, музичких, културних и других активности у школи у сарадњи са наставником;</w:t>
      </w:r>
    </w:p>
    <w:p w:rsidR="005D2F36" w:rsidRDefault="00F20E33">
      <w:pPr>
        <w:spacing w:after="150"/>
      </w:pPr>
      <w:r>
        <w:rPr>
          <w:color w:val="000000"/>
        </w:rPr>
        <w:t xml:space="preserve">– припрема/организовање </w:t>
      </w:r>
      <w:r>
        <w:rPr>
          <w:color w:val="000000"/>
        </w:rPr>
        <w:t>представе, презентација видео клипа, стрипа или филма на тему у вези са учињеном повредом обавезе;</w:t>
      </w:r>
    </w:p>
    <w:p w:rsidR="005D2F36" w:rsidRDefault="00F20E33">
      <w:pPr>
        <w:spacing w:after="150"/>
      </w:pPr>
      <w:r>
        <w:rPr>
          <w:color w:val="000000"/>
        </w:rPr>
        <w:t>– израда флајера, стрипова, видео клипова и др. о небезбедном коришћењу средстава или небезбедном понашању и др.</w:t>
      </w:r>
    </w:p>
    <w:p w:rsidR="005D2F36" w:rsidRDefault="00F20E33">
      <w:pPr>
        <w:spacing w:after="150"/>
      </w:pPr>
      <w:r>
        <w:rPr>
          <w:color w:val="000000"/>
        </w:rPr>
        <w:t>Наведене активности се могу комбиновати, а у</w:t>
      </w:r>
      <w:r>
        <w:rPr>
          <w:color w:val="000000"/>
        </w:rPr>
        <w:t xml:space="preserve"> складу са специфичностима школе се могу проширивати и другим активностима прописаним општим актом школе.</w:t>
      </w:r>
    </w:p>
    <w:p w:rsidR="005D2F36" w:rsidRDefault="00F20E33">
      <w:pPr>
        <w:spacing w:after="120"/>
        <w:jc w:val="center"/>
      </w:pPr>
      <w:r>
        <w:rPr>
          <w:b/>
          <w:color w:val="000000"/>
        </w:rPr>
        <w:t>Активности уз изречену васпитно-дисциплинску меру за тежу повреду обавеза ученика</w:t>
      </w:r>
    </w:p>
    <w:p w:rsidR="005D2F36" w:rsidRDefault="00F20E33">
      <w:pPr>
        <w:spacing w:after="150"/>
      </w:pPr>
      <w:r>
        <w:rPr>
          <w:color w:val="000000"/>
        </w:rPr>
        <w:t>Теже повреде обавеза ученика прописане су Законом.</w:t>
      </w:r>
    </w:p>
    <w:p w:rsidR="005D2F36" w:rsidRDefault="00F20E33">
      <w:pPr>
        <w:spacing w:after="150"/>
      </w:pPr>
      <w:r>
        <w:rPr>
          <w:color w:val="000000"/>
        </w:rPr>
        <w:t>Уз васпитно-дисци</w:t>
      </w:r>
      <w:r>
        <w:rPr>
          <w:color w:val="000000"/>
        </w:rPr>
        <w:t xml:space="preserve">плинске мере укор директора и укор наставничког већа, које се могу изрећи за учињену тежу повреду обавезе ученика прописане Законом, ученику се обавезно одређује друштвено-користан, односно хуманитарни рад и спроводи изабрана активност друштвено-корисног, </w:t>
      </w:r>
      <w:r>
        <w:rPr>
          <w:color w:val="000000"/>
        </w:rPr>
        <w:t>односно хуманитарног рада.</w:t>
      </w:r>
    </w:p>
    <w:p w:rsidR="005D2F36" w:rsidRDefault="00F20E33">
      <w:pPr>
        <w:spacing w:after="150"/>
      </w:pPr>
      <w:r>
        <w:rPr>
          <w:color w:val="000000"/>
        </w:rPr>
        <w:t>За учињену тежу повреду – ако је евиденција коју води школа или друга организација, односно орган уништена, оштећена, скривена, изнета, преправљена, подаци дописани, или је украдена ствар која је имовина школе, привредног друштва</w:t>
      </w:r>
      <w:r>
        <w:rPr>
          <w:color w:val="000000"/>
        </w:rPr>
        <w:t xml:space="preserve">, предузетника, ученика или запосленог, </w:t>
      </w:r>
      <w:r>
        <w:rPr>
          <w:color w:val="000000"/>
        </w:rPr>
        <w:lastRenderedPageBreak/>
        <w:t>обавезно је враћање оштећене ствари у пређашње функционално стање када је то могуће, односно куповина или надокнада уништеног.</w:t>
      </w:r>
    </w:p>
    <w:p w:rsidR="005D2F36" w:rsidRDefault="00F20E33">
      <w:pPr>
        <w:spacing w:after="150"/>
      </w:pPr>
      <w:r>
        <w:rPr>
          <w:color w:val="000000"/>
        </w:rPr>
        <w:t>Уколико дође до физичког повређивања, неопходно је одредити помоћ повређеном другу у мери</w:t>
      </w:r>
      <w:r>
        <w:rPr>
          <w:color w:val="000000"/>
        </w:rPr>
        <w:t xml:space="preserve"> у којој је друг који је претрпео штету спреман да прихвати такву помоћ (нпр. ношење торбе – да би се ученику олакшало долажење у школу; помоћ у изради задатака у школи – уколико је ученику отежано бележење/писање; помоћ у изради домаћих задатака и др.).</w:t>
      </w:r>
    </w:p>
    <w:p w:rsidR="005D2F36" w:rsidRDefault="00F20E33">
      <w:pPr>
        <w:spacing w:after="150"/>
      </w:pPr>
      <w:r>
        <w:rPr>
          <w:color w:val="000000"/>
        </w:rPr>
        <w:t>П</w:t>
      </w:r>
      <w:r>
        <w:rPr>
          <w:color w:val="000000"/>
        </w:rPr>
        <w:t>римери активности друштвено-корисног, односно хуманитарног рада за теже повреде обавеза ученика дати су у Табели 2.</w:t>
      </w:r>
    </w:p>
    <w:p w:rsidR="005D2F36" w:rsidRDefault="00F20E33">
      <w:pPr>
        <w:spacing w:after="150"/>
      </w:pPr>
      <w:r>
        <w:rPr>
          <w:color w:val="000000"/>
        </w:rPr>
        <w:t>Табела 2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055"/>
        <w:gridCol w:w="5073"/>
      </w:tblGrid>
      <w:tr w:rsidR="005D2F36">
        <w:trPr>
          <w:trHeight w:val="45"/>
          <w:tblCellSpacing w:w="0" w:type="auto"/>
        </w:trPr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Теже повреде обавеза ученика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Примери активности друштвено-корисног, односно хуманитарног рада</w:t>
            </w:r>
          </w:p>
        </w:tc>
      </w:tr>
      <w:tr w:rsidR="005D2F36">
        <w:trPr>
          <w:trHeight w:val="45"/>
          <w:tblCellSpacing w:w="0" w:type="auto"/>
        </w:trPr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1) уништење, оштећење, скривање, изн</w:t>
            </w:r>
            <w:r>
              <w:rPr>
                <w:color w:val="000000"/>
              </w:rPr>
              <w:t>ошење, преправка или дописивање података у евиденцији коју води школа или друга организација, односно орган;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2) преправка или дописивање података у јавној исправи коју издаје школа или орган, односно исправи коју изда друга организација;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– укључивање у при</w:t>
            </w:r>
            <w:r>
              <w:rPr>
                <w:color w:val="000000"/>
              </w:rPr>
              <w:t>прему материјала и израду летописа школе, школског часописа и сл.;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приказ о значају важности евиденције и јавних исправа у одељењима или на састанку ученичког парламента;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приказ историјских догађаја у којима је уништавана значајна документација;</w:t>
            </w:r>
          </w:p>
        </w:tc>
      </w:tr>
      <w:tr w:rsidR="005D2F36">
        <w:trPr>
          <w:trHeight w:val="45"/>
          <w:tblCellSpacing w:w="0" w:type="auto"/>
        </w:trPr>
        <w:tc>
          <w:tcPr>
            <w:tcW w:w="6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 xml:space="preserve">3) </w:t>
            </w:r>
            <w:r>
              <w:rPr>
                <w:color w:val="000000"/>
              </w:rPr>
              <w:t>уништење или крађа имовине школе, привредног друштва, предузетника, ученика или запосленог;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4) поседовање, подстрекавање, помагање, давање другом ученику и употреба алкохола, дувана, наркотичког средства или психоактивне супстанце;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5) уношење у школу или д</w:t>
            </w:r>
            <w:r>
              <w:rPr>
                <w:color w:val="000000"/>
              </w:rPr>
              <w:t>ругу организацију оружја, пиротехничког средства или другог предмета којим може да угрози или повреди друго лице;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 xml:space="preserve">6) понашање ученика којим угрожава властиту безбедност или безбедност других ученика, </w:t>
            </w:r>
            <w:r>
              <w:rPr>
                <w:color w:val="000000"/>
              </w:rPr>
              <w:lastRenderedPageBreak/>
              <w:t>наставника и запослених у школи, у школским и другим акт</w:t>
            </w:r>
            <w:r>
              <w:rPr>
                <w:color w:val="000000"/>
              </w:rPr>
              <w:t>ивностима које се остварују ван школе, а које школа организује и које доводи до њиховог физичког и психичког повређивања;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 xml:space="preserve">7) употреба мобилног телефона, електронског уређаја и другог средства у сврхе којима се угрожавају права других или у сврхе преваре у </w:t>
            </w:r>
            <w:r>
              <w:rPr>
                <w:color w:val="000000"/>
              </w:rPr>
              <w:t>поступку оцењивања;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8) неоправдано изостајање са наставе и других облика образовно-васпитног рада више од 25 часова у току школске године, од чега више од 15 часова након писменог обавештавања родитеља, односно другог законског заступника од стране школе;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9) учестало чињење лакших повреда обавеза у току школске године, под условом да су предузете неопходне мере ради корекције понашања ученика.</w:t>
            </w:r>
          </w:p>
        </w:tc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lastRenderedPageBreak/>
              <w:t>– израда презентације и приказ те презентације у одељењима на тему чувања имовине, како личне тако и школске, пород</w:t>
            </w:r>
            <w:r>
              <w:rPr>
                <w:color w:val="000000"/>
              </w:rPr>
              <w:t>ичне и имовине других;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брига о простору у коме ученици бораве (нпр. уређивање учионице, библиотеке, продуженог боравка, трпезарије, свечане сале и сл; помоћ у размештању клупа; помоћ у одржавању простора и др.);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 xml:space="preserve">– помоћ домару и помоћно-техничком особљу </w:t>
            </w:r>
            <w:r>
              <w:rPr>
                <w:color w:val="000000"/>
              </w:rPr>
              <w:t>у техничком одржавању школе (чишћење снега, лишћа и др.);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 xml:space="preserve">– помоћ у изради брошуре/флајера (нпр. ,,Петарде нису играчке” и дистрибуција по одељењима, разредима и др., </w:t>
            </w:r>
            <w:r>
              <w:rPr>
                <w:color w:val="000000"/>
              </w:rPr>
              <w:lastRenderedPageBreak/>
              <w:t>интернет дистрибуција и др.);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припрема материјала за рад у вези са темом која је повеза</w:t>
            </w:r>
            <w:r>
              <w:rPr>
                <w:color w:val="000000"/>
              </w:rPr>
              <w:t>на са одређеним понашањем и системом вредности који желимо да ученик промени, односно усвоји;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учествовање у предавањима/трибинама које остварују стручњаци из одговарајућих области;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 xml:space="preserve">– одлазак у ватрогасну бригаду/ватрогасни дом и информисање о превенцији </w:t>
            </w:r>
            <w:r>
              <w:rPr>
                <w:color w:val="000000"/>
              </w:rPr>
              <w:t>кроз сарадњу са родитељима;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истраживање, помоћ одељенском старешини, односно наставнику у прикупљању материјала за остваривање предавања на одређену тему;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помоћ тиму за заштиту од насиља у организовању предавања на тему у вези са повредом;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 xml:space="preserve">– израда </w:t>
            </w:r>
            <w:r>
              <w:rPr>
                <w:color w:val="000000"/>
              </w:rPr>
              <w:t>презентације на тему која је у вези са повредом обавезе;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помоћ дежурном наставнику;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помоћ у дежурству у продуженом боравку;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 xml:space="preserve">– помоћ домару у радионици (нпр. поправка) и упознавање са заштитом на раду у установи и друга помоћ домару (нпр. уређење парка </w:t>
            </w:r>
            <w:r>
              <w:rPr>
                <w:color w:val="000000"/>
              </w:rPr>
              <w:t>и простора око школе – чишћење снега, лишћа, окопавање цвећа, фарбање ограда, клупа, одржавање спортских терена и др.);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помоћ запосленима ангажованим на одржавању хигијене око сређивања просторија у школи и упознавање са овим занимањем, као и заштитом на</w:t>
            </w:r>
            <w:r>
              <w:rPr>
                <w:color w:val="000000"/>
              </w:rPr>
              <w:t xml:space="preserve"> раду за послове које обављају (нпр. одлагање смећа, заштитна опрема, рециклажа и </w:t>
            </w:r>
            <w:r>
              <w:rPr>
                <w:color w:val="000000"/>
              </w:rPr>
              <w:lastRenderedPageBreak/>
              <w:t>др.);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помоћ тиму за заштиту од насиља у припреми и остваривању активности у вези са безбедношћу, у складу са узрастом и статусом ученика (брига о безбедности млађих ученика</w:t>
            </w:r>
            <w:r>
              <w:rPr>
                <w:color w:val="000000"/>
              </w:rPr>
              <w:t xml:space="preserve"> уз присуство наставника, припрема презентација, радионица, предавања, реализација предавања/радионица у одељењу и др.);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израда презентације и држање предавања уз подршку наставника на тему Заштита личних података на интернету;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помоћ дежурном наставник</w:t>
            </w:r>
            <w:r>
              <w:rPr>
                <w:color w:val="000000"/>
              </w:rPr>
              <w:t>у у остваривању дежурства.</w:t>
            </w:r>
          </w:p>
        </w:tc>
      </w:tr>
    </w:tbl>
    <w:p w:rsidR="005D2F36" w:rsidRDefault="00F20E33">
      <w:pPr>
        <w:spacing w:after="150"/>
      </w:pPr>
      <w:r>
        <w:rPr>
          <w:color w:val="000000"/>
        </w:rPr>
        <w:lastRenderedPageBreak/>
        <w:t>Наведене активности се могу комбиновати, а у складу са специфичностима школе могу се проширивати и другим активностима прописаним општим актом школе.</w:t>
      </w:r>
    </w:p>
    <w:p w:rsidR="005D2F36" w:rsidRDefault="00F20E33">
      <w:pPr>
        <w:spacing w:after="120"/>
        <w:jc w:val="center"/>
      </w:pPr>
      <w:r>
        <w:rPr>
          <w:b/>
          <w:color w:val="000000"/>
        </w:rPr>
        <w:t xml:space="preserve">Активности уз изречену васпитно-дисциплинску меру за поведу забране прописане </w:t>
      </w:r>
      <w:r>
        <w:rPr>
          <w:b/>
          <w:color w:val="000000"/>
        </w:rPr>
        <w:t>законом</w:t>
      </w:r>
    </w:p>
    <w:p w:rsidR="005D2F36" w:rsidRDefault="00F20E33">
      <w:pPr>
        <w:spacing w:after="150"/>
      </w:pPr>
      <w:r>
        <w:rPr>
          <w:color w:val="000000"/>
        </w:rPr>
        <w:t>Уз васпитно-дисциплинске мере укор директора и укор наставничког већа, које се могу изрећи за учињену повреду забране прописане Законом, ученику се обавезно одређује друштвено-користан, односно хуманитарни рад и спроводи изабрана активност друштвен</w:t>
      </w:r>
      <w:r>
        <w:rPr>
          <w:color w:val="000000"/>
        </w:rPr>
        <w:t>о-корисног, односно хуманитарног рада.</w:t>
      </w:r>
    </w:p>
    <w:p w:rsidR="005D2F36" w:rsidRDefault="00F20E33">
      <w:pPr>
        <w:spacing w:after="150"/>
      </w:pPr>
      <w:r>
        <w:rPr>
          <w:color w:val="000000"/>
        </w:rPr>
        <w:t>Примери активности друштвено-корисног и хуманитарног рада за повреде забране дати су у Табели 3.</w:t>
      </w:r>
    </w:p>
    <w:p w:rsidR="005D2F36" w:rsidRDefault="00F20E33">
      <w:pPr>
        <w:spacing w:after="150"/>
      </w:pPr>
      <w:r>
        <w:rPr>
          <w:color w:val="000000"/>
        </w:rPr>
        <w:t>Табела 3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196"/>
        <w:gridCol w:w="5932"/>
      </w:tblGrid>
      <w:tr w:rsidR="005D2F36">
        <w:trPr>
          <w:trHeight w:val="45"/>
          <w:tblCellSpacing w:w="0" w:type="auto"/>
        </w:trPr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Повреде забране</w:t>
            </w:r>
          </w:p>
        </w:tc>
        <w:tc>
          <w:tcPr>
            <w:tcW w:w="9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Примери активности друштвено-корисног, односно хуманитарног рада</w:t>
            </w:r>
          </w:p>
        </w:tc>
      </w:tr>
      <w:tr w:rsidR="005D2F36">
        <w:trPr>
          <w:trHeight w:val="45"/>
          <w:tblCellSpacing w:w="0" w:type="auto"/>
        </w:trPr>
        <w:tc>
          <w:tcPr>
            <w:tcW w:w="4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t>1) забрана дискриминације;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забрана насиља, злостављања и занемаривања;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 xml:space="preserve">3) забрана понашања које вређа углед, част </w:t>
            </w:r>
            <w:r>
              <w:rPr>
                <w:color w:val="000000"/>
              </w:rPr>
              <w:lastRenderedPageBreak/>
              <w:t>или достојанство.</w:t>
            </w:r>
          </w:p>
        </w:tc>
        <w:tc>
          <w:tcPr>
            <w:tcW w:w="9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2F36" w:rsidRDefault="00F20E33">
            <w:pPr>
              <w:spacing w:after="150"/>
            </w:pPr>
            <w:r>
              <w:rPr>
                <w:color w:val="000000"/>
              </w:rPr>
              <w:lastRenderedPageBreak/>
              <w:t>– организовање предавања/презентације на тему људских права, као и права деце;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организовање предавања/презентације за ученике на неку од тема у вези</w:t>
            </w:r>
            <w:r>
              <w:rPr>
                <w:color w:val="000000"/>
              </w:rPr>
              <w:t xml:space="preserve"> са грађанским правима, обавезама и одговорностима;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 xml:space="preserve">– организовање предавања/презентације за родитеље на неку од тема у вези са грађанским правима, обавезама и одговорностима у </w:t>
            </w:r>
            <w:r>
              <w:rPr>
                <w:color w:val="000000"/>
              </w:rPr>
              <w:lastRenderedPageBreak/>
              <w:t>сарадњи са стручним сарадником и/или наставником;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 xml:space="preserve">– учествовање у организацији </w:t>
            </w:r>
            <w:r>
              <w:rPr>
                <w:color w:val="000000"/>
              </w:rPr>
              <w:t>хуманитарне акције за помоћ и подршку угроженима (Црвени крст, Свратиште, Установе заштите деце без родитељског старања и др.);</w:t>
            </w:r>
          </w:p>
          <w:p w:rsidR="005D2F36" w:rsidRDefault="00F20E33">
            <w:pPr>
              <w:spacing w:after="150"/>
            </w:pPr>
            <w:r>
              <w:rPr>
                <w:color w:val="000000"/>
              </w:rPr>
              <w:t>– подршка педагошком асистенту или личном пратиоцу у пружању подршке ученицима.</w:t>
            </w:r>
          </w:p>
        </w:tc>
      </w:tr>
    </w:tbl>
    <w:p w:rsidR="005D2F36" w:rsidRDefault="00F20E33">
      <w:pPr>
        <w:spacing w:after="150"/>
      </w:pPr>
      <w:r>
        <w:rPr>
          <w:color w:val="000000"/>
        </w:rPr>
        <w:lastRenderedPageBreak/>
        <w:t>Наведене активности се могу комбиновати, а у ск</w:t>
      </w:r>
      <w:r>
        <w:rPr>
          <w:color w:val="000000"/>
        </w:rPr>
        <w:t>ладу са специфичностима школе се могу проширивати и другим активностима прописаним општим актом школе.</w:t>
      </w:r>
    </w:p>
    <w:sectPr w:rsidR="005D2F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36"/>
    <w:rsid w:val="002A3C6A"/>
    <w:rsid w:val="005D2F36"/>
    <w:rsid w:val="00F2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2023-03-10T20:23:00Z</dcterms:created>
  <dcterms:modified xsi:type="dcterms:W3CDTF">2023-03-10T20:23:00Z</dcterms:modified>
</cp:coreProperties>
</file>