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CA" w:rsidRDefault="00693440" w:rsidP="0066323F">
      <w:bookmarkStart w:id="0" w:name="_GoBack"/>
      <w:bookmarkEnd w:id="0"/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8C64CA" w:rsidRDefault="00693440">
      <w:pPr>
        <w:spacing w:after="150"/>
      </w:pPr>
      <w:r>
        <w:rPr>
          <w:color w:val="000000"/>
        </w:rPr>
        <w:t>На основу члана 151. став 7. Закона о основама система образовања и васпитања („Службени гласник РС”, бр. 88/17, 27/18 – др. закон, 10/19 и 6/20),</w:t>
      </w:r>
    </w:p>
    <w:p w:rsidR="008C64CA" w:rsidRDefault="00693440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8C64CA" w:rsidRDefault="00693440">
      <w:pPr>
        <w:spacing w:after="225"/>
        <w:jc w:val="center"/>
      </w:pPr>
      <w:r>
        <w:rPr>
          <w:b/>
          <w:color w:val="000000"/>
        </w:rPr>
        <w:t>ПРАВИЛНИК</w:t>
      </w:r>
    </w:p>
    <w:p w:rsidR="008C64CA" w:rsidRDefault="00693440">
      <w:pPr>
        <w:spacing w:after="225"/>
        <w:jc w:val="center"/>
      </w:pPr>
      <w:r>
        <w:rPr>
          <w:b/>
          <w:color w:val="000000"/>
        </w:rPr>
        <w:t>о сталном стручном усавршавању и напредовању у звања наставника, васпитача и стручних сарадника</w:t>
      </w:r>
    </w:p>
    <w:p w:rsidR="008C64CA" w:rsidRDefault="00693440">
      <w:pPr>
        <w:spacing w:after="120"/>
        <w:jc w:val="center"/>
      </w:pPr>
      <w:r>
        <w:rPr>
          <w:color w:val="000000"/>
        </w:rPr>
        <w:t>"Службени гласник РС", број 109 од 19. новембра 2021.</w:t>
      </w:r>
    </w:p>
    <w:p w:rsidR="008C64CA" w:rsidRDefault="00693440">
      <w:pPr>
        <w:spacing w:after="120"/>
        <w:jc w:val="center"/>
      </w:pPr>
      <w:r>
        <w:rPr>
          <w:color w:val="000000"/>
        </w:rPr>
        <w:t>I. ОСНОВНЕ ОДРЕДБЕ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1.</w:t>
      </w:r>
    </w:p>
    <w:p w:rsidR="008C64CA" w:rsidRDefault="00693440">
      <w:pPr>
        <w:spacing w:after="150"/>
      </w:pPr>
      <w:r>
        <w:rPr>
          <w:color w:val="000000"/>
        </w:rPr>
        <w:t>Овим правилнико</w:t>
      </w:r>
      <w:r>
        <w:rPr>
          <w:color w:val="000000"/>
        </w:rPr>
        <w:t>м утврђује се начин функционисања система сталног стручног усавршавања у оквиру професионалног развоја запослених на пословима образовања и васпитања у установама образовања и васпитања и друга питања од значаја за развој система сталног стручног усавршава</w:t>
      </w:r>
      <w:r>
        <w:rPr>
          <w:color w:val="000000"/>
        </w:rPr>
        <w:t>ња.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2.</w:t>
      </w:r>
    </w:p>
    <w:p w:rsidR="008C64CA" w:rsidRDefault="00693440">
      <w:pPr>
        <w:spacing w:after="150"/>
      </w:pPr>
      <w:r>
        <w:rPr>
          <w:color w:val="000000"/>
        </w:rPr>
        <w:t xml:space="preserve">Професионални развој је сложен процес који подразумева стално преиспитивање и развијање компетенција запослених на пословима образовања и васпитања ради квалитетнијег обављања посла и унапређивања развоја деце/ученика/полазника и нивоа њихових </w:t>
      </w:r>
      <w:r>
        <w:rPr>
          <w:color w:val="000000"/>
        </w:rPr>
        <w:t>постигнућа.</w:t>
      </w:r>
    </w:p>
    <w:p w:rsidR="008C64CA" w:rsidRDefault="00693440">
      <w:pPr>
        <w:spacing w:after="150"/>
      </w:pPr>
      <w:r>
        <w:rPr>
          <w:color w:val="000000"/>
        </w:rPr>
        <w:t>Обавезни део професионалног развоја је стручно усавршавање, које се остварује кроз различите активности дефинисане овим правилником.</w:t>
      </w:r>
    </w:p>
    <w:p w:rsidR="008C64CA" w:rsidRDefault="00693440">
      <w:pPr>
        <w:spacing w:after="150"/>
      </w:pPr>
      <w:r>
        <w:rPr>
          <w:color w:val="000000"/>
        </w:rPr>
        <w:t>Саставни део професионалног развоја јесте и развој каријере напредовањем у одређено звање.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3.</w:t>
      </w:r>
    </w:p>
    <w:p w:rsidR="008C64CA" w:rsidRDefault="00693440">
      <w:pPr>
        <w:spacing w:after="150"/>
      </w:pPr>
      <w:r>
        <w:rPr>
          <w:color w:val="000000"/>
        </w:rPr>
        <w:t>Стручно усав</w:t>
      </w:r>
      <w:r>
        <w:rPr>
          <w:color w:val="000000"/>
        </w:rPr>
        <w:t>ршавање запослених на пословима образовања и васпитања установа планира у складу са потребама и приоритетима образовања и васпитања и приоритетним областима које утврђује министар надлежан за послове образовања (у даљем тексту: министар).</w:t>
      </w:r>
    </w:p>
    <w:p w:rsidR="008C64CA" w:rsidRDefault="00693440">
      <w:pPr>
        <w:spacing w:after="150"/>
      </w:pPr>
      <w:r>
        <w:rPr>
          <w:color w:val="000000"/>
        </w:rPr>
        <w:t>Потребе и приорит</w:t>
      </w:r>
      <w:r>
        <w:rPr>
          <w:color w:val="000000"/>
        </w:rPr>
        <w:t>ете стручног усавршавања установа планира на основу личних планова стручног усавршавања запослених на пословима образовања и васпитања, развојног плана установе, резултата самовредновања и вредновања квалитета рада установе, извештаја о остварености станда</w:t>
      </w:r>
      <w:r>
        <w:rPr>
          <w:color w:val="000000"/>
        </w:rPr>
        <w:t>рда постигнућа и других показатеља квалитета образовно-васпитног рада.</w:t>
      </w:r>
    </w:p>
    <w:p w:rsidR="008C64CA" w:rsidRDefault="00693440">
      <w:pPr>
        <w:spacing w:after="150"/>
      </w:pPr>
      <w:r>
        <w:rPr>
          <w:color w:val="000000"/>
        </w:rPr>
        <w:lastRenderedPageBreak/>
        <w:t>Лични план стручног усавршавања запосленог на пословима образовања и васпитања сачињава се на основу самовредновања нивоа развијености свих компетенција за професију наставника, васпита</w:t>
      </w:r>
      <w:r>
        <w:rPr>
          <w:color w:val="000000"/>
        </w:rPr>
        <w:t>ча и стручног сарадника, односно компетенција директора (у даљем тексту: компетенције) и података из стручно-педагошког надзора и спољашњег вредновања.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4.</w:t>
      </w:r>
    </w:p>
    <w:p w:rsidR="008C64CA" w:rsidRDefault="00693440">
      <w:pPr>
        <w:spacing w:after="150"/>
      </w:pPr>
      <w:r>
        <w:rPr>
          <w:color w:val="000000"/>
        </w:rPr>
        <w:t>Стално стручно усавршавање остварује се активностима:</w:t>
      </w:r>
    </w:p>
    <w:p w:rsidR="008C64CA" w:rsidRDefault="00693440">
      <w:pPr>
        <w:spacing w:after="150"/>
      </w:pPr>
      <w:r>
        <w:rPr>
          <w:color w:val="000000"/>
        </w:rPr>
        <w:t>1) које предузима установа у оквиру својих</w:t>
      </w:r>
      <w:r>
        <w:rPr>
          <w:color w:val="000000"/>
        </w:rPr>
        <w:t xml:space="preserve"> развојних активности;</w:t>
      </w:r>
    </w:p>
    <w:p w:rsidR="008C64CA" w:rsidRDefault="00693440">
      <w:pPr>
        <w:spacing w:after="150"/>
      </w:pPr>
      <w:r>
        <w:rPr>
          <w:color w:val="000000"/>
        </w:rPr>
        <w:t>2) савладавањем одобрених програма стручног усавршавања, у складу са овим правилником;</w:t>
      </w:r>
    </w:p>
    <w:p w:rsidR="008C64CA" w:rsidRDefault="00693440">
      <w:pPr>
        <w:spacing w:after="150"/>
      </w:pPr>
      <w:r>
        <w:rPr>
          <w:color w:val="000000"/>
        </w:rPr>
        <w:t>3) учешћем на одобреним стручним скуповима, у складу са овим правилником;</w:t>
      </w:r>
    </w:p>
    <w:p w:rsidR="008C64CA" w:rsidRDefault="00693440">
      <w:pPr>
        <w:spacing w:after="150"/>
      </w:pPr>
      <w:r>
        <w:rPr>
          <w:color w:val="000000"/>
        </w:rPr>
        <w:t>4) које предузима министарство надлежно за послове образовања (у даљем т</w:t>
      </w:r>
      <w:r>
        <w:rPr>
          <w:color w:val="000000"/>
        </w:rPr>
        <w:t>ексту: Министарство), Завод за унапређивање образовања и васпитања, Завод за вредновање квалитета образовања и васпитања, Педагошки завод Војводине, центри за стручно усавршавање;</w:t>
      </w:r>
    </w:p>
    <w:p w:rsidR="008C64CA" w:rsidRDefault="00693440">
      <w:pPr>
        <w:spacing w:after="150"/>
      </w:pPr>
      <w:r>
        <w:rPr>
          <w:color w:val="000000"/>
        </w:rPr>
        <w:t>5) које се организују у оквиру пројеката и програма васпитања и образовања н</w:t>
      </w:r>
      <w:r>
        <w:rPr>
          <w:color w:val="000000"/>
        </w:rPr>
        <w:t>а међународном нивоу и кроз пројекте мобилности;</w:t>
      </w:r>
    </w:p>
    <w:p w:rsidR="008C64CA" w:rsidRDefault="00693440">
      <w:pPr>
        <w:spacing w:after="150"/>
      </w:pPr>
      <w:r>
        <w:rPr>
          <w:color w:val="000000"/>
        </w:rPr>
        <w:t>6) које предузима установа, а односе се на развијање партнерства са другим установама и развој праксе хоризонталног учења;</w:t>
      </w:r>
    </w:p>
    <w:p w:rsidR="008C64CA" w:rsidRDefault="00693440">
      <w:pPr>
        <w:spacing w:after="150"/>
      </w:pPr>
      <w:r>
        <w:rPr>
          <w:color w:val="000000"/>
        </w:rPr>
        <w:t>7) које предузима запослени на пословима образовања и васпитања у складу са личним п</w:t>
      </w:r>
      <w:r>
        <w:rPr>
          <w:color w:val="000000"/>
        </w:rPr>
        <w:t>ланом стручног усавршавања, а нису обухваћене тач. 1)–6) овог члана;</w:t>
      </w:r>
    </w:p>
    <w:p w:rsidR="008C64CA" w:rsidRDefault="00693440">
      <w:pPr>
        <w:spacing w:after="150"/>
      </w:pPr>
      <w:r>
        <w:rPr>
          <w:color w:val="000000"/>
        </w:rPr>
        <w:t>8) које остварују високошколске установе на основу програма у оквиру целоживотног учења.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5.</w:t>
      </w:r>
    </w:p>
    <w:p w:rsidR="008C64CA" w:rsidRDefault="00693440">
      <w:pPr>
        <w:spacing w:after="150"/>
      </w:pPr>
      <w:r>
        <w:rPr>
          <w:color w:val="000000"/>
        </w:rPr>
        <w:t xml:space="preserve">Стручно усавршавање из члана 4. овог правилника јесте обавезна активност запослених на </w:t>
      </w:r>
      <w:r>
        <w:rPr>
          <w:color w:val="000000"/>
        </w:rPr>
        <w:t>пословима образовања и васпитања утврђена педагошком нормом, у оквиру 40-часовне радне недеље.</w:t>
      </w:r>
    </w:p>
    <w:p w:rsidR="008C64CA" w:rsidRDefault="00693440">
      <w:pPr>
        <w:spacing w:after="150"/>
      </w:pPr>
      <w:r>
        <w:rPr>
          <w:color w:val="000000"/>
        </w:rPr>
        <w:t>Програме стручног усавршавања и стручне скупове из члана 4. тач. 2)–4) надлежни орган или организација одобрава по утврђеној процедури.</w:t>
      </w:r>
    </w:p>
    <w:p w:rsidR="008C64CA" w:rsidRDefault="00693440">
      <w:pPr>
        <w:spacing w:after="150"/>
      </w:pPr>
      <w:r>
        <w:rPr>
          <w:color w:val="000000"/>
        </w:rPr>
        <w:t>За стручно усавршавање из</w:t>
      </w:r>
      <w:r>
        <w:rPr>
          <w:color w:val="000000"/>
        </w:rPr>
        <w:t xml:space="preserve"> члана 4. овог правилника запослени има право на одсуство из установе у трајању од три радна дана годишње ради похађања одобреног облика, начина и садржаја стручног усавршавања. Распоред одсуства наставника, васпитача и стручног сарадника ради стручног уса</w:t>
      </w:r>
      <w:r>
        <w:rPr>
          <w:color w:val="000000"/>
        </w:rPr>
        <w:t xml:space="preserve">вршавања планира педагошки колегијум, у складу са Законом о основама система образовања и васпитања (у даљем тексту: Закон). </w:t>
      </w:r>
      <w:r>
        <w:rPr>
          <w:color w:val="000000"/>
        </w:rPr>
        <w:lastRenderedPageBreak/>
        <w:t>Одсуство запосленог из овог става сматра се плаћеним одсуством у складу са посебним колективним уговором.</w:t>
      </w:r>
    </w:p>
    <w:p w:rsidR="008C64CA" w:rsidRDefault="00693440">
      <w:pPr>
        <w:spacing w:after="120"/>
        <w:jc w:val="center"/>
      </w:pPr>
      <w:r>
        <w:rPr>
          <w:color w:val="000000"/>
        </w:rPr>
        <w:t>II. СТРУЧНО УСАВРШАВАЊЕ У</w:t>
      </w:r>
      <w:r>
        <w:rPr>
          <w:color w:val="000000"/>
        </w:rPr>
        <w:t xml:space="preserve"> УСТАНОВИ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6.</w:t>
      </w:r>
    </w:p>
    <w:p w:rsidR="008C64CA" w:rsidRDefault="00693440">
      <w:pPr>
        <w:spacing w:after="150"/>
      </w:pPr>
      <w:r>
        <w:rPr>
          <w:color w:val="000000"/>
        </w:rPr>
        <w:t>Стално стручно усавршавање у установи остварује се:</w:t>
      </w:r>
    </w:p>
    <w:p w:rsidR="008C64CA" w:rsidRDefault="00693440">
      <w:pPr>
        <w:spacing w:after="150"/>
      </w:pPr>
      <w:r>
        <w:rPr>
          <w:color w:val="000000"/>
        </w:rPr>
        <w:t>1) извођењем угледних часова, демонстрирањем поступака, метода и техника учења и других наставних, односно васпитних активности;</w:t>
      </w:r>
    </w:p>
    <w:p w:rsidR="008C64CA" w:rsidRDefault="00693440">
      <w:pPr>
        <w:spacing w:after="150"/>
      </w:pPr>
      <w:r>
        <w:rPr>
          <w:color w:val="000000"/>
        </w:rPr>
        <w:t>2) излагањем на састанцима стручних органа и тела које се</w:t>
      </w:r>
      <w:r>
        <w:rPr>
          <w:color w:val="000000"/>
        </w:rPr>
        <w:t xml:space="preserve"> односи на савладан програм стручног усавршавања или други облик стручног усавршавања ван установе, са обавезном анализом и дискусијом;</w:t>
      </w:r>
    </w:p>
    <w:p w:rsidR="008C64CA" w:rsidRDefault="00693440">
      <w:pPr>
        <w:spacing w:after="150"/>
      </w:pPr>
      <w:r>
        <w:rPr>
          <w:color w:val="000000"/>
        </w:rPr>
        <w:t>3) приказом стручне књиге, приручника, дидактичког материјала, стручног чланка, истраживања, студијског путовања и струч</w:t>
      </w:r>
      <w:r>
        <w:rPr>
          <w:color w:val="000000"/>
        </w:rPr>
        <w:t>не посете са обавезном анализом и дискусијом;</w:t>
      </w:r>
    </w:p>
    <w:p w:rsidR="008C64CA" w:rsidRDefault="00693440">
      <w:pPr>
        <w:spacing w:after="150"/>
      </w:pPr>
      <w:r>
        <w:rPr>
          <w:color w:val="000000"/>
        </w:rPr>
        <w:t>4) учешћем у: истраживањима, пројектима образовно-васпитног карактера у установи, пројектима мобилности, програмима од националног значаја у установи, стручним и студијским путовањима и посетама, међународним п</w:t>
      </w:r>
      <w:r>
        <w:rPr>
          <w:color w:val="000000"/>
        </w:rPr>
        <w:t>рограмима, скуповима и мрежама, заједницама професионалног учења, програму огледа, раду модел центра;</w:t>
      </w:r>
    </w:p>
    <w:p w:rsidR="008C64CA" w:rsidRDefault="00693440">
      <w:pPr>
        <w:spacing w:after="150"/>
      </w:pPr>
      <w:r>
        <w:rPr>
          <w:color w:val="000000"/>
        </w:rPr>
        <w:t>5) остваривањем активности у школи вежбаоници;</w:t>
      </w:r>
    </w:p>
    <w:p w:rsidR="008C64CA" w:rsidRDefault="00693440">
      <w:pPr>
        <w:spacing w:after="150"/>
      </w:pPr>
      <w:r>
        <w:rPr>
          <w:color w:val="000000"/>
        </w:rPr>
        <w:t>6) остваривањем активности у оквиру приправничке, односно менторске праксе;</w:t>
      </w:r>
    </w:p>
    <w:p w:rsidR="008C64CA" w:rsidRDefault="00693440">
      <w:pPr>
        <w:spacing w:after="150"/>
      </w:pPr>
      <w:r>
        <w:rPr>
          <w:color w:val="000000"/>
        </w:rPr>
        <w:t xml:space="preserve">7) активностима које се односе </w:t>
      </w:r>
      <w:r>
        <w:rPr>
          <w:color w:val="000000"/>
        </w:rPr>
        <w:t>на развијање партнерства са другим установама и развој праксе хоризонталног учења.</w:t>
      </w:r>
    </w:p>
    <w:p w:rsidR="008C64CA" w:rsidRDefault="00693440">
      <w:pPr>
        <w:spacing w:after="120"/>
        <w:jc w:val="center"/>
      </w:pPr>
      <w:r>
        <w:rPr>
          <w:color w:val="000000"/>
        </w:rPr>
        <w:t>III. СТРУЧНО УСАВРШАВАЊЕ ВАН УСТАНОВЕ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7.</w:t>
      </w:r>
    </w:p>
    <w:p w:rsidR="008C64CA" w:rsidRDefault="00693440">
      <w:pPr>
        <w:spacing w:after="150"/>
      </w:pPr>
      <w:r>
        <w:rPr>
          <w:color w:val="000000"/>
        </w:rPr>
        <w:t>Облици стручног усавршавања су:</w:t>
      </w:r>
    </w:p>
    <w:p w:rsidR="008C64CA" w:rsidRDefault="00693440">
      <w:pPr>
        <w:spacing w:after="150"/>
      </w:pPr>
      <w:r>
        <w:rPr>
          <w:color w:val="000000"/>
        </w:rPr>
        <w:t>1) програм стручног усавршавања који се остварује извођењем обуке;</w:t>
      </w:r>
    </w:p>
    <w:p w:rsidR="008C64CA" w:rsidRDefault="00693440">
      <w:pPr>
        <w:spacing w:after="150"/>
      </w:pPr>
      <w:r>
        <w:rPr>
          <w:color w:val="000000"/>
        </w:rPr>
        <w:t>2) стручни скупови, и то:</w:t>
      </w:r>
    </w:p>
    <w:p w:rsidR="008C64CA" w:rsidRDefault="00693440">
      <w:pPr>
        <w:spacing w:after="150"/>
      </w:pPr>
      <w:r>
        <w:rPr>
          <w:color w:val="000000"/>
        </w:rPr>
        <w:t>(1</w:t>
      </w:r>
      <w:r>
        <w:rPr>
          <w:color w:val="000000"/>
        </w:rPr>
        <w:t>) конгрес, сабор;</w:t>
      </w:r>
    </w:p>
    <w:p w:rsidR="008C64CA" w:rsidRDefault="00693440">
      <w:pPr>
        <w:spacing w:after="150"/>
      </w:pPr>
      <w:r>
        <w:rPr>
          <w:color w:val="000000"/>
        </w:rPr>
        <w:t>(2) сусрети, дани;</w:t>
      </w:r>
    </w:p>
    <w:p w:rsidR="008C64CA" w:rsidRDefault="00693440">
      <w:pPr>
        <w:spacing w:after="150"/>
      </w:pPr>
      <w:r>
        <w:rPr>
          <w:color w:val="000000"/>
        </w:rPr>
        <w:t>(3) конференција;</w:t>
      </w:r>
    </w:p>
    <w:p w:rsidR="008C64CA" w:rsidRDefault="00693440">
      <w:pPr>
        <w:spacing w:after="150"/>
      </w:pPr>
      <w:r>
        <w:rPr>
          <w:color w:val="000000"/>
        </w:rPr>
        <w:t>(4) саветовање;</w:t>
      </w:r>
    </w:p>
    <w:p w:rsidR="008C64CA" w:rsidRDefault="00693440">
      <w:pPr>
        <w:spacing w:after="150"/>
      </w:pPr>
      <w:r>
        <w:rPr>
          <w:color w:val="000000"/>
        </w:rPr>
        <w:t>(5) симпозијум;</w:t>
      </w:r>
    </w:p>
    <w:p w:rsidR="008C64CA" w:rsidRDefault="00693440">
      <w:pPr>
        <w:spacing w:after="150"/>
      </w:pPr>
      <w:r>
        <w:rPr>
          <w:color w:val="000000"/>
        </w:rPr>
        <w:t>(6) округли сто;</w:t>
      </w:r>
    </w:p>
    <w:p w:rsidR="008C64CA" w:rsidRDefault="00693440">
      <w:pPr>
        <w:spacing w:after="150"/>
      </w:pPr>
      <w:r>
        <w:rPr>
          <w:color w:val="000000"/>
        </w:rPr>
        <w:t>(7) трибина;</w:t>
      </w:r>
    </w:p>
    <w:p w:rsidR="008C64CA" w:rsidRDefault="00693440">
      <w:pPr>
        <w:spacing w:after="150"/>
      </w:pPr>
      <w:r>
        <w:rPr>
          <w:color w:val="000000"/>
        </w:rPr>
        <w:lastRenderedPageBreak/>
        <w:t>(8) летња и зимска школа.</w:t>
      </w:r>
    </w:p>
    <w:p w:rsidR="008C64CA" w:rsidRDefault="00693440">
      <w:pPr>
        <w:spacing w:after="150"/>
      </w:pPr>
      <w:r>
        <w:rPr>
          <w:color w:val="000000"/>
        </w:rPr>
        <w:t>Облици стручног усавршавања из става 1. овог члана могу бити организовани као домаћи и међународни.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 xml:space="preserve">1. Програми </w:t>
      </w:r>
      <w:r>
        <w:rPr>
          <w:b/>
          <w:color w:val="000000"/>
        </w:rPr>
        <w:t>стручног усавршавања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8.</w:t>
      </w:r>
    </w:p>
    <w:p w:rsidR="008C64CA" w:rsidRDefault="00693440">
      <w:pPr>
        <w:spacing w:after="150"/>
      </w:pPr>
      <w:r>
        <w:rPr>
          <w:color w:val="000000"/>
        </w:rPr>
        <w:t>Програм стручног усавршавања из члана 4. став 1. тачка 2) овог правилника, у складу са Законом, одобрава Завод за унапређивање образовања и васпитања (у даљем тексту: Завод) на основу конкурса и објављује на својој интернет стр</w:t>
      </w:r>
      <w:r>
        <w:rPr>
          <w:color w:val="000000"/>
        </w:rPr>
        <w:t>аници, а Педагошки завод Војводине (у даљем тексту: Педагошки завод) одобрава програме који се изводе на језицима националних мањина на којима се остварује образовно-васпитни рад у Аутономној покрајини Војводини и објављује их на својој интернет страници.</w:t>
      </w:r>
    </w:p>
    <w:p w:rsidR="008C64CA" w:rsidRDefault="00693440">
      <w:pPr>
        <w:spacing w:after="150"/>
      </w:pPr>
      <w:r>
        <w:rPr>
          <w:color w:val="000000"/>
        </w:rPr>
        <w:t>Програм обуке који својим садржајем, циљевима и исходима доприноси системском развоју и унапређивању образовно-васпитног рада и не подлеже конкурсу је програм од јавног интереса.</w:t>
      </w:r>
    </w:p>
    <w:p w:rsidR="008C64CA" w:rsidRDefault="00693440">
      <w:pPr>
        <w:spacing w:after="150"/>
      </w:pPr>
      <w:r>
        <w:rPr>
          <w:color w:val="000000"/>
        </w:rPr>
        <w:t>Програми који су настали из међународних обавеза стављају се на листу програм</w:t>
      </w:r>
      <w:r>
        <w:rPr>
          <w:color w:val="000000"/>
        </w:rPr>
        <w:t>а које доноси министар.</w:t>
      </w:r>
    </w:p>
    <w:p w:rsidR="008C64CA" w:rsidRDefault="00693440">
      <w:pPr>
        <w:spacing w:after="150"/>
      </w:pPr>
      <w:r>
        <w:rPr>
          <w:color w:val="000000"/>
        </w:rPr>
        <w:t>Реализатор програма од јавног интереса може бити и лице запослено у Министарству, Заводу, Заводу за вредновање квалитета образовања и васпитања, Педагошком заводу и центру за стручно усавршавање, уз претходно прибављену сагласност м</w:t>
      </w:r>
      <w:r>
        <w:rPr>
          <w:color w:val="000000"/>
        </w:rPr>
        <w:t>инистра, односно директора завода или центра.</w:t>
      </w:r>
    </w:p>
    <w:p w:rsidR="008C64CA" w:rsidRDefault="00693440">
      <w:pPr>
        <w:spacing w:after="150"/>
      </w:pPr>
      <w:r>
        <w:rPr>
          <w:color w:val="000000"/>
        </w:rPr>
        <w:t>Државни орган, Завод, Завод за вредновање квалитета образовања и васпитања и Педагошки завод не могу учествовати на конкурсу за одобравање програма стручног усавршавања из става 1. овог члана.</w:t>
      </w:r>
    </w:p>
    <w:p w:rsidR="008C64CA" w:rsidRDefault="00693440">
      <w:pPr>
        <w:spacing w:after="150"/>
      </w:pPr>
      <w:r>
        <w:rPr>
          <w:color w:val="000000"/>
        </w:rPr>
        <w:t>Завод, Завод за в</w:t>
      </w:r>
      <w:r>
        <w:rPr>
          <w:color w:val="000000"/>
        </w:rPr>
        <w:t xml:space="preserve">редновање квалитета образовања и васпитања и Педагошки завод могу бити аутори, организатори и реализатори програма стручног усавршавања из става 1. овог члана искључиво у областима из делокруга своје надлежности уколико је то предвиђено годишњим програмом </w:t>
      </w:r>
      <w:r>
        <w:rPr>
          <w:color w:val="000000"/>
        </w:rPr>
        <w:t>рада и уз претходну сагласност министра за планирани број обука, обухват учесника и реализатора. Програме стручног усавршавања из овог става заводи објављују на својој интернет страници.</w:t>
      </w:r>
    </w:p>
    <w:p w:rsidR="008C64CA" w:rsidRDefault="00693440">
      <w:pPr>
        <w:spacing w:after="150"/>
      </w:pPr>
      <w:r>
        <w:rPr>
          <w:color w:val="000000"/>
        </w:rPr>
        <w:t>Реализатор програма обуке из става 1. овог члана може да буде лице за</w:t>
      </w:r>
      <w:r>
        <w:rPr>
          <w:color w:val="000000"/>
        </w:rPr>
        <w:t>послено у државном органу, Заводу и Педагошком заводу уз сагласност министра, односно директора.</w:t>
      </w:r>
    </w:p>
    <w:p w:rsidR="008C64CA" w:rsidRDefault="00693440">
      <w:pPr>
        <w:spacing w:after="150"/>
      </w:pPr>
      <w:r>
        <w:rPr>
          <w:color w:val="000000"/>
        </w:rPr>
        <w:t>Елементи програма обука из овог члана су: назив програма, циљ програма, приоритетна област на коју се програм односи, компетенције које програм развија, садржа</w:t>
      </w:r>
      <w:r>
        <w:rPr>
          <w:color w:val="000000"/>
        </w:rPr>
        <w:t xml:space="preserve">ј, очекивани исходи обуке, кратак приказ резултата анализе потреба за стручним усавршавањем на које ова обука одговара, резултати </w:t>
      </w:r>
      <w:r>
        <w:rPr>
          <w:color w:val="000000"/>
        </w:rPr>
        <w:lastRenderedPageBreak/>
        <w:t>истраживања која указују да предложени програм обуке води ка постизању очекиваних исхода обуке, облици рада, циљне групе, трај</w:t>
      </w:r>
      <w:r>
        <w:rPr>
          <w:color w:val="000000"/>
        </w:rPr>
        <w:t>ање програма и временски распоред активности, начин провере развијених знања и вештина на обуци, очекивани ефекти примене програма у пракси, начин праћења ефеката програма, предвиђени начин пружања подршке полазницима обуке у примени стечених знања и вешти</w:t>
      </w:r>
      <w:r>
        <w:rPr>
          <w:color w:val="000000"/>
        </w:rPr>
        <w:t>на у пракси, назив и референце организатора програма, референце аутора програма у вези са темом обуке и референце реализатора програма у вези са темом обуке и вештинама и искуством у извођењу обука.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9.</w:t>
      </w:r>
    </w:p>
    <w:p w:rsidR="008C64CA" w:rsidRDefault="00693440">
      <w:pPr>
        <w:spacing w:after="150"/>
      </w:pPr>
      <w:r>
        <w:rPr>
          <w:color w:val="000000"/>
        </w:rPr>
        <w:t>Програм стручног усавршавања (у даљем тексту: Про</w:t>
      </w:r>
      <w:r>
        <w:rPr>
          <w:color w:val="000000"/>
        </w:rPr>
        <w:t>грам) остварује се кроз непосредан рад или на даљину путем интернета.</w:t>
      </w:r>
    </w:p>
    <w:p w:rsidR="008C64CA" w:rsidRDefault="00693440">
      <w:pPr>
        <w:spacing w:after="150"/>
      </w:pPr>
      <w:r>
        <w:rPr>
          <w:color w:val="000000"/>
        </w:rPr>
        <w:t>Програм који се остварује кроз непосредан рад може да траје најкраће осам, а најдуже 24 сата. Изузетно, програм обуке од јавног интереса може да траје и дуже. Обука може да траје најдуже</w:t>
      </w:r>
      <w:r>
        <w:rPr>
          <w:color w:val="000000"/>
        </w:rPr>
        <w:t xml:space="preserve"> осам сати дневно.</w:t>
      </w:r>
    </w:p>
    <w:p w:rsidR="008C64CA" w:rsidRDefault="00693440">
      <w:pPr>
        <w:spacing w:after="150"/>
      </w:pPr>
      <w:r>
        <w:rPr>
          <w:color w:val="000000"/>
        </w:rPr>
        <w:t>Највећи број учесника по групи је 30 и за сваку групу се ангажују најмање два реализатора. За групе до 15 учесника може да се ангажује један реализатор.</w:t>
      </w:r>
    </w:p>
    <w:p w:rsidR="008C64CA" w:rsidRDefault="00693440">
      <w:pPr>
        <w:spacing w:after="150"/>
      </w:pPr>
      <w:r>
        <w:rPr>
          <w:color w:val="000000"/>
        </w:rPr>
        <w:t>Програм који се остварује на даљину путем интернета може да траје од две до пет неде</w:t>
      </w:r>
      <w:r>
        <w:rPr>
          <w:color w:val="000000"/>
        </w:rPr>
        <w:t>ља, са максималним оптерећењем од осам сати недељно, у укупном трајању од осам до 40 сати. Ови програми, у оквиру 40 сати, могу да имају и део који се остварује непосредно. Уколико постоји део програма који се остварује непосредно, изводи се по правилу у г</w:t>
      </w:r>
      <w:r>
        <w:rPr>
          <w:color w:val="000000"/>
        </w:rPr>
        <w:t>рупама до 30 учесника.</w:t>
      </w:r>
    </w:p>
    <w:p w:rsidR="008C64CA" w:rsidRDefault="00693440">
      <w:pPr>
        <w:spacing w:after="150"/>
      </w:pPr>
      <w:r>
        <w:rPr>
          <w:color w:val="000000"/>
        </w:rPr>
        <w:t>Организатор програма који се остварује на даљину дужан је да на сваких 45 учесника обезбеди једног реализатора.</w:t>
      </w:r>
    </w:p>
    <w:p w:rsidR="008C64CA" w:rsidRDefault="00693440">
      <w:pPr>
        <w:spacing w:after="150"/>
      </w:pPr>
      <w:r>
        <w:rPr>
          <w:color w:val="000000"/>
        </w:rPr>
        <w:t>Програме одобрене за непосредно извођење, у изузетним околностима Завод може да одобри за реализацију на даљину путем инт</w:t>
      </w:r>
      <w:r>
        <w:rPr>
          <w:color w:val="000000"/>
        </w:rPr>
        <w:t>ернета – уколико се не мењају циљеви, очекивани исходи, садржаји, активности, реализатори и трајање, а постоје технички услови који то омогућују (одн. преко Zoomа, Skypa, MS Teamsa и сл.).</w:t>
      </w:r>
    </w:p>
    <w:p w:rsidR="008C64CA" w:rsidRDefault="00693440">
      <w:pPr>
        <w:spacing w:after="150"/>
      </w:pPr>
      <w:r>
        <w:rPr>
          <w:color w:val="000000"/>
        </w:rPr>
        <w:t>Једно лице може да буде реализатор за највише пет одобрених програм</w:t>
      </w:r>
      <w:r>
        <w:rPr>
          <w:color w:val="000000"/>
        </w:rPr>
        <w:t>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10.</w:t>
      </w:r>
    </w:p>
    <w:p w:rsidR="008C64CA" w:rsidRDefault="00693440">
      <w:pPr>
        <w:spacing w:after="150"/>
      </w:pPr>
      <w:r>
        <w:rPr>
          <w:color w:val="000000"/>
        </w:rPr>
        <w:t>Завод расписује конкурс за одобравање програма обуке из члана 7. став 1. овог правилника сваке треће године и одобрава их на период од три радне, односно школске године.</w:t>
      </w:r>
    </w:p>
    <w:p w:rsidR="008C64CA" w:rsidRDefault="00693440">
      <w:pPr>
        <w:spacing w:after="150"/>
      </w:pPr>
      <w:r>
        <w:rPr>
          <w:color w:val="000000"/>
        </w:rPr>
        <w:t>Kонкурс се објављује у јавном гласилу „Просветни преглед” и на интернет ст</w:t>
      </w:r>
      <w:r>
        <w:rPr>
          <w:color w:val="000000"/>
        </w:rPr>
        <w:t>раници Завода и траје најдуже месец дана.</w:t>
      </w:r>
    </w:p>
    <w:p w:rsidR="008C64CA" w:rsidRDefault="00693440">
      <w:pPr>
        <w:spacing w:after="150"/>
      </w:pPr>
      <w:r>
        <w:rPr>
          <w:color w:val="000000"/>
        </w:rPr>
        <w:lastRenderedPageBreak/>
        <w:t>Право учешћа на конкурсу из става 1. овог члана имају правна лица која су регистрована за делатност у области образовања и васпитања.</w:t>
      </w:r>
    </w:p>
    <w:p w:rsidR="008C64CA" w:rsidRDefault="00693440">
      <w:pPr>
        <w:spacing w:after="150"/>
      </w:pPr>
      <w:r>
        <w:rPr>
          <w:color w:val="000000"/>
        </w:rPr>
        <w:t>Право учешћа на конкурсу из става 1. овог члана за програм обуке стручних сарадн</w:t>
      </w:r>
      <w:r>
        <w:rPr>
          <w:color w:val="000000"/>
        </w:rPr>
        <w:t>ика и наставника стручних предмета у средњим стручним школама могу да организују и привредна друштва и установе чија је делатност предмет стручног усавршавања.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11.</w:t>
      </w:r>
    </w:p>
    <w:p w:rsidR="008C64CA" w:rsidRDefault="00693440">
      <w:pPr>
        <w:spacing w:after="150"/>
      </w:pPr>
      <w:r>
        <w:rPr>
          <w:color w:val="000000"/>
        </w:rPr>
        <w:t>У пријави на конкурс доставља се програм стручног усавршавања у коме се, осим елемената</w:t>
      </w:r>
      <w:r>
        <w:rPr>
          <w:color w:val="000000"/>
        </w:rPr>
        <w:t xml:space="preserve"> из члана 8. став 8. овог правилника, наводе и:</w:t>
      </w:r>
    </w:p>
    <w:p w:rsidR="008C64CA" w:rsidRDefault="00693440">
      <w:pPr>
        <w:spacing w:after="150"/>
      </w:pPr>
      <w:r>
        <w:rPr>
          <w:color w:val="000000"/>
        </w:rPr>
        <w:t>1) назив и референце организатора програма;</w:t>
      </w:r>
    </w:p>
    <w:p w:rsidR="008C64CA" w:rsidRDefault="00693440">
      <w:pPr>
        <w:spacing w:after="150"/>
      </w:pPr>
      <w:r>
        <w:rPr>
          <w:color w:val="000000"/>
        </w:rPr>
        <w:t>2) адреса, број телефона и адреса електронске поште особе за контакт;</w:t>
      </w:r>
    </w:p>
    <w:p w:rsidR="008C64CA" w:rsidRDefault="00693440">
      <w:pPr>
        <w:spacing w:after="150"/>
      </w:pPr>
      <w:r>
        <w:rPr>
          <w:color w:val="000000"/>
        </w:rPr>
        <w:t>3) уколико је програм претходно био одобрен и реализован: број одржаних обука и учесника, резу</w:t>
      </w:r>
      <w:r>
        <w:rPr>
          <w:color w:val="000000"/>
        </w:rPr>
        <w:t>лтате реализације обуке на основу евалуације учесника, начине на које је праћено како су учесници обука примењивали стечена знања и вештине у пракси, пример који најбоље илуструје остваривање планираних ефеката програма у пракси, податке о установи у којој</w:t>
      </w:r>
      <w:r>
        <w:rPr>
          <w:color w:val="000000"/>
        </w:rPr>
        <w:t xml:space="preserve"> је планирани ефекат видљив и о аутору примера, и измене у програму на основу евалуације реализације обуке и праћења досадашње примене у пракси, уколико их је било, и разлог за измену;</w:t>
      </w:r>
    </w:p>
    <w:p w:rsidR="008C64CA" w:rsidRDefault="00693440">
      <w:pPr>
        <w:spacing w:after="150"/>
      </w:pPr>
      <w:r>
        <w:rPr>
          <w:color w:val="000000"/>
        </w:rPr>
        <w:t>4) ниво или модул ако је програм конципиран по нивоима или модуларни;</w:t>
      </w:r>
    </w:p>
    <w:p w:rsidR="008C64CA" w:rsidRDefault="00693440">
      <w:pPr>
        <w:spacing w:after="150"/>
      </w:pPr>
      <w:r>
        <w:rPr>
          <w:color w:val="000000"/>
        </w:rPr>
        <w:t>5) потребна предзнања полазника за успешно остваривање циљева програма вишег нивоа од основног или програма који се реализује на даљину путем интернета;</w:t>
      </w:r>
    </w:p>
    <w:p w:rsidR="008C64CA" w:rsidRDefault="00693440">
      <w:pPr>
        <w:spacing w:after="150"/>
      </w:pPr>
      <w:r>
        <w:rPr>
          <w:color w:val="000000"/>
        </w:rPr>
        <w:t>5) техничку опрему предвиђену за реализацију програма и материјал за учеснике;</w:t>
      </w:r>
    </w:p>
    <w:p w:rsidR="008C64CA" w:rsidRDefault="00693440">
      <w:pPr>
        <w:spacing w:after="150"/>
      </w:pPr>
      <w:r>
        <w:rPr>
          <w:color w:val="000000"/>
        </w:rPr>
        <w:t>6) начин праћења активно</w:t>
      </w:r>
      <w:r>
        <w:rPr>
          <w:color w:val="000000"/>
        </w:rPr>
        <w:t>сти учесника у онлајн окружењу и начин на који се обезбеђује приступност параметрима ради праћења реализације наведених активности и садржаја програма стручној особи из Завода у току трајања обуке и после ње, уколико се обука реализује на даљину путем инте</w:t>
      </w:r>
      <w:r>
        <w:rPr>
          <w:color w:val="000000"/>
        </w:rPr>
        <w:t>рнета;</w:t>
      </w:r>
    </w:p>
    <w:p w:rsidR="008C64CA" w:rsidRDefault="00693440">
      <w:pPr>
        <w:spacing w:after="150"/>
      </w:pPr>
      <w:r>
        <w:rPr>
          <w:color w:val="000000"/>
        </w:rPr>
        <w:t>7) доказ о уплати средстава за рад комисије за одобравање програма;</w:t>
      </w:r>
    </w:p>
    <w:p w:rsidR="008C64CA" w:rsidRDefault="00693440">
      <w:pPr>
        <w:spacing w:after="150"/>
      </w:pPr>
      <w:r>
        <w:rPr>
          <w:color w:val="000000"/>
        </w:rPr>
        <w:t>8) цена по учеснику и спецификација цене.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12.</w:t>
      </w:r>
    </w:p>
    <w:p w:rsidR="008C64CA" w:rsidRDefault="00693440">
      <w:pPr>
        <w:spacing w:after="150"/>
      </w:pPr>
      <w:r>
        <w:rPr>
          <w:color w:val="000000"/>
        </w:rPr>
        <w:t xml:space="preserve">Kомисију за припрему предлога за одобравање програма стручног усавршавања образује директор Завода, односно Педагошког завода, уз </w:t>
      </w:r>
      <w:r>
        <w:rPr>
          <w:color w:val="000000"/>
        </w:rPr>
        <w:t>претходно прибављену сагласност министра.</w:t>
      </w:r>
    </w:p>
    <w:p w:rsidR="008C64CA" w:rsidRDefault="00693440">
      <w:pPr>
        <w:spacing w:after="150"/>
      </w:pPr>
      <w:r>
        <w:rPr>
          <w:color w:val="000000"/>
        </w:rPr>
        <w:t>Избор комисије из става 1. овог члана врши се на основу јавног позива, односно на позив Завода, односно Педагошког завода.</w:t>
      </w:r>
    </w:p>
    <w:p w:rsidR="008C64CA" w:rsidRDefault="00693440">
      <w:pPr>
        <w:spacing w:after="150"/>
      </w:pPr>
      <w:r>
        <w:rPr>
          <w:color w:val="000000"/>
        </w:rPr>
        <w:lastRenderedPageBreak/>
        <w:t>Састав и начин рада комисије из става 1. овог члана уређује се општим актом Завода, односно</w:t>
      </w:r>
      <w:r>
        <w:rPr>
          <w:color w:val="000000"/>
        </w:rPr>
        <w:t xml:space="preserve"> Педагошког завода.</w:t>
      </w:r>
    </w:p>
    <w:p w:rsidR="008C64CA" w:rsidRDefault="00693440">
      <w:pPr>
        <w:spacing w:after="150"/>
      </w:pPr>
      <w:r>
        <w:rPr>
          <w:color w:val="000000"/>
        </w:rPr>
        <w:t>Чланови комисије из става 1. овог члана морају да имају одговарајуће високо образовање, најмање десет година радног искуства у области образовање и васпитања, и не могу бити аутори и реализатори програма обука из члана 7. став 1. овог п</w:t>
      </w:r>
      <w:r>
        <w:rPr>
          <w:color w:val="000000"/>
        </w:rPr>
        <w:t>равилника.</w:t>
      </w:r>
    </w:p>
    <w:p w:rsidR="008C64CA" w:rsidRDefault="00693440">
      <w:pPr>
        <w:spacing w:after="150"/>
      </w:pPr>
      <w:r>
        <w:rPr>
          <w:color w:val="000000"/>
        </w:rPr>
        <w:t>Директор Завода, односно Педагошког завода одобрава програме обука на предлог комисије из става 1. овог члана.</w:t>
      </w:r>
    </w:p>
    <w:p w:rsidR="008C64CA" w:rsidRDefault="00693440">
      <w:pPr>
        <w:spacing w:after="150"/>
      </w:pPr>
      <w:r>
        <w:rPr>
          <w:color w:val="000000"/>
        </w:rPr>
        <w:t>Ако на расписани конкурс не буду пријављени програми за одређену област или пријављени програми не буду одобрени, Завод може на захтев</w:t>
      </w:r>
      <w:r>
        <w:rPr>
          <w:color w:val="000000"/>
        </w:rPr>
        <w:t xml:space="preserve"> Министарства, односно самостално, да распише додатни конкурс за пријаву програма за одређену област.</w:t>
      </w:r>
    </w:p>
    <w:p w:rsidR="008C64CA" w:rsidRDefault="00693440">
      <w:pPr>
        <w:spacing w:after="150"/>
      </w:pPr>
      <w:r>
        <w:rPr>
          <w:color w:val="000000"/>
        </w:rPr>
        <w:t>Ако се ни на основу расписаног конкурса из става 6. овог члана, не одобри одговарајући програм, Министарство може да наложи Заводу, односно Педагошком зав</w:t>
      </w:r>
      <w:r>
        <w:rPr>
          <w:color w:val="000000"/>
        </w:rPr>
        <w:t>оду да изради одговарајући програм стручног усавршавања.</w:t>
      </w:r>
    </w:p>
    <w:p w:rsidR="008C64CA" w:rsidRDefault="00693440">
      <w:pPr>
        <w:spacing w:after="150"/>
      </w:pPr>
      <w:r>
        <w:rPr>
          <w:color w:val="000000"/>
        </w:rPr>
        <w:t>Одобрени програми из ст. 5. и 7. овог члана, објављују се у каталогу на интернет страници Завода, најкасније шест месеци од последњег дана конкурса из члана 10. става 2. овог правилника.</w:t>
      </w:r>
    </w:p>
    <w:p w:rsidR="008C64CA" w:rsidRDefault="00693440">
      <w:pPr>
        <w:spacing w:after="150"/>
      </w:pPr>
      <w:r>
        <w:rPr>
          <w:color w:val="000000"/>
        </w:rPr>
        <w:t>Листа програ</w:t>
      </w:r>
      <w:r>
        <w:rPr>
          <w:color w:val="000000"/>
        </w:rPr>
        <w:t>ма које одобрава министар објављује се на интернет страници Министарства и Завода.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13.</w:t>
      </w:r>
    </w:p>
    <w:p w:rsidR="008C64CA" w:rsidRDefault="00693440">
      <w:pPr>
        <w:spacing w:after="150"/>
      </w:pPr>
      <w:r>
        <w:rPr>
          <w:color w:val="000000"/>
        </w:rPr>
        <w:t>Организатор програма електронским путем доставља Заводу најаву обуке, најкасније 10 дана пре њеног извођења.</w:t>
      </w:r>
    </w:p>
    <w:p w:rsidR="008C64CA" w:rsidRDefault="00693440">
      <w:pPr>
        <w:spacing w:after="150"/>
      </w:pPr>
      <w:r>
        <w:rPr>
          <w:color w:val="000000"/>
        </w:rPr>
        <w:t>Организатор програма по завршетку обуке издаје учесници</w:t>
      </w:r>
      <w:r>
        <w:rPr>
          <w:color w:val="000000"/>
        </w:rPr>
        <w:t>ма уверење о савладаном програму обуке.</w:t>
      </w:r>
    </w:p>
    <w:p w:rsidR="008C64CA" w:rsidRDefault="00693440">
      <w:pPr>
        <w:spacing w:after="150"/>
      </w:pPr>
      <w:r>
        <w:rPr>
          <w:color w:val="000000"/>
        </w:rPr>
        <w:t>Уверење о савладаном програму обуке садржи податке о:</w:t>
      </w:r>
    </w:p>
    <w:p w:rsidR="008C64CA" w:rsidRDefault="00693440">
      <w:pPr>
        <w:spacing w:after="150"/>
      </w:pPr>
      <w:r>
        <w:rPr>
          <w:color w:val="000000"/>
        </w:rPr>
        <w:t>1) учеснику (име и презиме, датум и место рођења, установа у којој је запослен, односно податак да учесник није у радном односу);</w:t>
      </w:r>
    </w:p>
    <w:p w:rsidR="008C64CA" w:rsidRDefault="00693440">
      <w:pPr>
        <w:spacing w:after="150"/>
      </w:pPr>
      <w:r>
        <w:rPr>
          <w:color w:val="000000"/>
        </w:rPr>
        <w:t>2) организатору;</w:t>
      </w:r>
    </w:p>
    <w:p w:rsidR="008C64CA" w:rsidRDefault="00693440">
      <w:pPr>
        <w:spacing w:after="150"/>
      </w:pPr>
      <w:r>
        <w:rPr>
          <w:color w:val="000000"/>
        </w:rPr>
        <w:t>3) називу обуке</w:t>
      </w:r>
      <w:r>
        <w:rPr>
          <w:color w:val="000000"/>
        </w:rPr>
        <w:t>;</w:t>
      </w:r>
    </w:p>
    <w:p w:rsidR="008C64CA" w:rsidRDefault="00693440">
      <w:pPr>
        <w:spacing w:after="150"/>
      </w:pPr>
      <w:r>
        <w:rPr>
          <w:color w:val="000000"/>
        </w:rPr>
        <w:t>4) каталошком броју и школској години на коју се каталог односи, односно број решења министра;</w:t>
      </w:r>
    </w:p>
    <w:p w:rsidR="008C64CA" w:rsidRDefault="00693440">
      <w:pPr>
        <w:spacing w:after="150"/>
      </w:pPr>
      <w:r>
        <w:rPr>
          <w:color w:val="000000"/>
        </w:rPr>
        <w:t>5) компетенцијама;</w:t>
      </w:r>
    </w:p>
    <w:p w:rsidR="008C64CA" w:rsidRDefault="00693440">
      <w:pPr>
        <w:spacing w:after="150"/>
      </w:pPr>
      <w:r>
        <w:rPr>
          <w:color w:val="000000"/>
        </w:rPr>
        <w:t>6) приоритетној области;</w:t>
      </w:r>
    </w:p>
    <w:p w:rsidR="008C64CA" w:rsidRDefault="00693440">
      <w:pPr>
        <w:spacing w:after="150"/>
      </w:pPr>
      <w:r>
        <w:rPr>
          <w:color w:val="000000"/>
        </w:rPr>
        <w:t>7) трајању обуке и броју бодова.</w:t>
      </w:r>
    </w:p>
    <w:p w:rsidR="008C64CA" w:rsidRDefault="00693440">
      <w:pPr>
        <w:spacing w:after="150"/>
      </w:pPr>
      <w:r>
        <w:rPr>
          <w:color w:val="000000"/>
        </w:rPr>
        <w:lastRenderedPageBreak/>
        <w:t xml:space="preserve">Уверење из става 2. овог члана обавезно садржи потпис реализатора програма, печат </w:t>
      </w:r>
      <w:r>
        <w:rPr>
          <w:color w:val="000000"/>
        </w:rPr>
        <w:t>и потпис овлашћеног лица организатора.</w:t>
      </w:r>
    </w:p>
    <w:p w:rsidR="008C64CA" w:rsidRDefault="00693440">
      <w:pPr>
        <w:spacing w:after="150"/>
      </w:pPr>
      <w:r>
        <w:rPr>
          <w:color w:val="000000"/>
        </w:rPr>
        <w:t>За тачност и истинитост података одговара организатор.</w:t>
      </w:r>
    </w:p>
    <w:p w:rsidR="008C64CA" w:rsidRDefault="00693440">
      <w:pPr>
        <w:spacing w:after="150"/>
      </w:pPr>
      <w:r>
        <w:rPr>
          <w:color w:val="000000"/>
        </w:rPr>
        <w:t xml:space="preserve">Организатор програма је дужан да остварује обуке под условима и на начин под којим је програм одобрен и да Заводу у року од 30 дана електронским путем достави </w:t>
      </w:r>
      <w:r>
        <w:rPr>
          <w:color w:val="000000"/>
        </w:rPr>
        <w:t>извештај о оствареној обуци са овереним списком учесника у форми коју утврди Завод.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2. Стручни скупови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14.</w:t>
      </w:r>
    </w:p>
    <w:p w:rsidR="008C64CA" w:rsidRDefault="00693440">
      <w:pPr>
        <w:spacing w:after="150"/>
      </w:pPr>
      <w:r>
        <w:rPr>
          <w:color w:val="000000"/>
        </w:rPr>
        <w:t>Стручне скупове из члана 7. став 1. тачка 2) овог правилника могу да организују правна лица која су регистрована за делатност у области образова</w:t>
      </w:r>
      <w:r>
        <w:rPr>
          <w:color w:val="000000"/>
        </w:rPr>
        <w:t>ња и васпитања.</w:t>
      </w:r>
    </w:p>
    <w:p w:rsidR="008C64CA" w:rsidRDefault="00693440">
      <w:pPr>
        <w:spacing w:after="150"/>
      </w:pPr>
      <w:r>
        <w:rPr>
          <w:color w:val="000000"/>
        </w:rPr>
        <w:t>Стручна усавршавања стручних сарадника и наставника стручних предмета у средњим стручним школама могу да организују и привредна друштва и установе чија је делатност предмет стручног усавршавања.</w:t>
      </w:r>
    </w:p>
    <w:p w:rsidR="008C64CA" w:rsidRDefault="00693440">
      <w:pPr>
        <w:spacing w:after="150"/>
      </w:pPr>
      <w:r>
        <w:rPr>
          <w:color w:val="000000"/>
        </w:rPr>
        <w:t>Организатор стручног скупа по завршетку струч</w:t>
      </w:r>
      <w:r>
        <w:rPr>
          <w:color w:val="000000"/>
        </w:rPr>
        <w:t>ног скупа издаје учесницима уверење о учешћу на стручном скупу.</w:t>
      </w:r>
    </w:p>
    <w:p w:rsidR="008C64CA" w:rsidRDefault="00693440">
      <w:pPr>
        <w:spacing w:after="150"/>
      </w:pPr>
      <w:r>
        <w:rPr>
          <w:color w:val="000000"/>
        </w:rPr>
        <w:t>Уверење из става 2. овог члана садржи податке о:</w:t>
      </w:r>
    </w:p>
    <w:p w:rsidR="008C64CA" w:rsidRDefault="00693440">
      <w:pPr>
        <w:spacing w:after="150"/>
      </w:pPr>
      <w:r>
        <w:rPr>
          <w:color w:val="000000"/>
        </w:rPr>
        <w:t>1) учеснику (име и презиме, датум и место рођења, установа у којој је запослен, односно податак да учесник није у радном односу);</w:t>
      </w:r>
    </w:p>
    <w:p w:rsidR="008C64CA" w:rsidRDefault="00693440">
      <w:pPr>
        <w:spacing w:after="150"/>
      </w:pPr>
      <w:r>
        <w:rPr>
          <w:color w:val="000000"/>
        </w:rPr>
        <w:t>2) организато</w:t>
      </w:r>
      <w:r>
        <w:rPr>
          <w:color w:val="000000"/>
        </w:rPr>
        <w:t>ру;</w:t>
      </w:r>
    </w:p>
    <w:p w:rsidR="008C64CA" w:rsidRDefault="00693440">
      <w:pPr>
        <w:spacing w:after="150"/>
      </w:pPr>
      <w:r>
        <w:rPr>
          <w:color w:val="000000"/>
        </w:rPr>
        <w:t>3) називу стручног скупа;</w:t>
      </w:r>
    </w:p>
    <w:p w:rsidR="008C64CA" w:rsidRDefault="00693440">
      <w:pPr>
        <w:spacing w:after="150"/>
      </w:pPr>
      <w:r>
        <w:rPr>
          <w:color w:val="000000"/>
        </w:rPr>
        <w:t>4) број решења о одобравању стручног скупа;</w:t>
      </w:r>
    </w:p>
    <w:p w:rsidR="008C64CA" w:rsidRDefault="00693440">
      <w:pPr>
        <w:spacing w:after="150"/>
      </w:pPr>
      <w:r>
        <w:rPr>
          <w:color w:val="000000"/>
        </w:rPr>
        <w:t>5) трајању стручног скупа и броју бодова;</w:t>
      </w:r>
    </w:p>
    <w:p w:rsidR="008C64CA" w:rsidRDefault="00693440">
      <w:pPr>
        <w:spacing w:after="150"/>
      </w:pPr>
      <w:r>
        <w:rPr>
          <w:color w:val="000000"/>
        </w:rPr>
        <w:t>6) датуму и месту одржавања стручног скупа.</w:t>
      </w:r>
    </w:p>
    <w:p w:rsidR="008C64CA" w:rsidRDefault="00693440">
      <w:pPr>
        <w:spacing w:after="150"/>
      </w:pPr>
      <w:r>
        <w:rPr>
          <w:color w:val="000000"/>
        </w:rPr>
        <w:t>Уверење из става 2. овог члана обавезно садржи потпис овлашћеног лица организатора.</w:t>
      </w:r>
    </w:p>
    <w:p w:rsidR="008C64CA" w:rsidRDefault="00693440">
      <w:pPr>
        <w:spacing w:after="150"/>
      </w:pPr>
      <w:r>
        <w:rPr>
          <w:color w:val="000000"/>
        </w:rPr>
        <w:t>Стручни скуп</w:t>
      </w:r>
      <w:r>
        <w:rPr>
          <w:color w:val="000000"/>
        </w:rPr>
        <w:t xml:space="preserve"> је признат облик стручног усавршавања ако је одобрен од стране Завода, односно Педагошког завода уколико се скуп изводи на језику националних мањина на којима се остварује образовно-васпитни рад у Аутономној покрајини Војводини.</w:t>
      </w:r>
    </w:p>
    <w:p w:rsidR="008C64CA" w:rsidRDefault="00693440">
      <w:pPr>
        <w:spacing w:after="150"/>
      </w:pPr>
      <w:r>
        <w:rPr>
          <w:color w:val="000000"/>
        </w:rPr>
        <w:t>Министарство, односно покр</w:t>
      </w:r>
      <w:r>
        <w:rPr>
          <w:color w:val="000000"/>
        </w:rPr>
        <w:t>ајински орган управе надлежан за послове образовања, Завод за вредновање квалитета образовања и васпитања, Завод и Педагошки завод организују стручне скупове без одобравања.</w:t>
      </w:r>
    </w:p>
    <w:p w:rsidR="008C64CA" w:rsidRDefault="00693440">
      <w:pPr>
        <w:spacing w:after="150"/>
      </w:pPr>
      <w:r>
        <w:rPr>
          <w:color w:val="000000"/>
        </w:rPr>
        <w:lastRenderedPageBreak/>
        <w:t>Организатор стручног скупа из става 1. овог члана електронским путем пријављује За</w:t>
      </w:r>
      <w:r>
        <w:rPr>
          <w:color w:val="000000"/>
        </w:rPr>
        <w:t>воду одржавање стручног скупа најкасније 60 дана пре његовог почетка.</w:t>
      </w:r>
    </w:p>
    <w:p w:rsidR="008C64CA" w:rsidRDefault="00693440">
      <w:pPr>
        <w:spacing w:after="150"/>
      </w:pPr>
      <w:r>
        <w:rPr>
          <w:color w:val="000000"/>
        </w:rPr>
        <w:t>Стручни скуп се одобрава за период од једне године. Завод на захтев организатора може да дâ сагласност да се одобрени стручни скуп реализује више пута у току једне године.</w:t>
      </w:r>
    </w:p>
    <w:p w:rsidR="008C64CA" w:rsidRDefault="00693440">
      <w:pPr>
        <w:spacing w:after="150"/>
      </w:pPr>
      <w:r>
        <w:rPr>
          <w:color w:val="000000"/>
        </w:rPr>
        <w:t xml:space="preserve">Уз пријаву </w:t>
      </w:r>
      <w:r>
        <w:rPr>
          <w:color w:val="000000"/>
        </w:rPr>
        <w:t>организатор стручног скупа доставља:</w:t>
      </w:r>
    </w:p>
    <w:p w:rsidR="008C64CA" w:rsidRDefault="00693440">
      <w:pPr>
        <w:spacing w:after="150"/>
      </w:pPr>
      <w:r>
        <w:rPr>
          <w:color w:val="000000"/>
        </w:rPr>
        <w:t>1) назив скупа;</w:t>
      </w:r>
    </w:p>
    <w:p w:rsidR="008C64CA" w:rsidRDefault="00693440">
      <w:pPr>
        <w:spacing w:after="150"/>
      </w:pPr>
      <w:r>
        <w:rPr>
          <w:color w:val="000000"/>
        </w:rPr>
        <w:t>2) циљ скупа;</w:t>
      </w:r>
    </w:p>
    <w:p w:rsidR="008C64CA" w:rsidRDefault="00693440">
      <w:pPr>
        <w:spacing w:after="150"/>
      </w:pPr>
      <w:r>
        <w:rPr>
          <w:color w:val="000000"/>
        </w:rPr>
        <w:t>3) теме скупа и оквирне програмске садржаје као и приоритетне области стручног усавршавања којима припада скуп по својој тематици;</w:t>
      </w:r>
    </w:p>
    <w:p w:rsidR="008C64CA" w:rsidRDefault="00693440">
      <w:pPr>
        <w:spacing w:after="150"/>
      </w:pPr>
      <w:r>
        <w:rPr>
          <w:color w:val="000000"/>
        </w:rPr>
        <w:t>4) оквирни план рада;</w:t>
      </w:r>
    </w:p>
    <w:p w:rsidR="008C64CA" w:rsidRDefault="00693440">
      <w:pPr>
        <w:spacing w:after="150"/>
      </w:pPr>
      <w:r>
        <w:rPr>
          <w:color w:val="000000"/>
        </w:rPr>
        <w:t>5) циљну групу;</w:t>
      </w:r>
    </w:p>
    <w:p w:rsidR="008C64CA" w:rsidRDefault="00693440">
      <w:pPr>
        <w:spacing w:after="150"/>
      </w:pPr>
      <w:r>
        <w:rPr>
          <w:color w:val="000000"/>
        </w:rPr>
        <w:t>6) датум одржавања;</w:t>
      </w:r>
    </w:p>
    <w:p w:rsidR="008C64CA" w:rsidRDefault="00693440">
      <w:pPr>
        <w:spacing w:after="150"/>
      </w:pPr>
      <w:r>
        <w:rPr>
          <w:color w:val="000000"/>
        </w:rPr>
        <w:t>7) имена стручних лица која чине програмски одбор стручног скупа, њихове референце и референце реализатора стручног скупа;</w:t>
      </w:r>
    </w:p>
    <w:p w:rsidR="008C64CA" w:rsidRDefault="00693440">
      <w:pPr>
        <w:spacing w:after="150"/>
      </w:pPr>
      <w:r>
        <w:rPr>
          <w:color w:val="000000"/>
        </w:rPr>
        <w:t>8) доказ о уплати средстава за рад комисије за оцењивање стручног скупа.</w:t>
      </w:r>
    </w:p>
    <w:p w:rsidR="008C64CA" w:rsidRDefault="00693440">
      <w:pPr>
        <w:spacing w:after="150"/>
      </w:pPr>
      <w:r>
        <w:rPr>
          <w:color w:val="000000"/>
        </w:rPr>
        <w:t xml:space="preserve">Стручни скупови као одобрени облик стручног усавршавања, </w:t>
      </w:r>
      <w:r>
        <w:rPr>
          <w:color w:val="000000"/>
        </w:rPr>
        <w:t>укључујући и оне које је одобрио Педагошки завод, објављују се на интернет страници Завода, најкасније 30 дана пре одржавања стручног скупа.</w:t>
      </w:r>
    </w:p>
    <w:p w:rsidR="008C64CA" w:rsidRDefault="00693440">
      <w:pPr>
        <w:spacing w:after="150"/>
      </w:pPr>
      <w:r>
        <w:rPr>
          <w:color w:val="000000"/>
        </w:rPr>
        <w:t>Организатор је дужан да стручни скуп, као одобрени облик стручног усавршавања, одржи према објављеним условима у ск</w:t>
      </w:r>
      <w:r>
        <w:rPr>
          <w:color w:val="000000"/>
        </w:rPr>
        <w:t>ладу са овим правилником и да у року од 30 дана, у електронском облику, достави Заводу извештај о одржаном стручном скупу са списком учесника у складу са процедуром коју уређује Завод.</w:t>
      </w:r>
    </w:p>
    <w:p w:rsidR="008C64CA" w:rsidRDefault="00693440">
      <w:pPr>
        <w:spacing w:after="150"/>
      </w:pPr>
      <w:r>
        <w:rPr>
          <w:color w:val="000000"/>
        </w:rPr>
        <w:t>Стручни скупови одобрени за непосредно извођење изузетно могу да се реа</w:t>
      </w:r>
      <w:r>
        <w:rPr>
          <w:color w:val="000000"/>
        </w:rPr>
        <w:t>лизују на даљину путем интернета уколико се не мењају циљ скупа, теме, оквирни план рада, реализатори и трајање, а постоје технички услови који то омогућују (преко Zoomа, Skypа, MS Teamsa и сл.).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15.</w:t>
      </w:r>
    </w:p>
    <w:p w:rsidR="008C64CA" w:rsidRDefault="00693440">
      <w:pPr>
        <w:spacing w:after="150"/>
      </w:pPr>
      <w:r>
        <w:rPr>
          <w:color w:val="000000"/>
        </w:rPr>
        <w:t>Стручни скупови су:</w:t>
      </w:r>
    </w:p>
    <w:p w:rsidR="008C64CA" w:rsidRDefault="00693440">
      <w:pPr>
        <w:spacing w:after="150"/>
      </w:pPr>
      <w:r>
        <w:rPr>
          <w:color w:val="000000"/>
        </w:rPr>
        <w:t>1) конгрес, као организациони о</w:t>
      </w:r>
      <w:r>
        <w:rPr>
          <w:color w:val="000000"/>
        </w:rPr>
        <w:t>блик научног, односно стручног карактера, за најмање 200 учесника одређеног профила, који почиње пленарном седницом, а рад се одвија у групама на различите теме и завршава се закључцима и препорукама;</w:t>
      </w:r>
    </w:p>
    <w:p w:rsidR="008C64CA" w:rsidRDefault="00693440">
      <w:pPr>
        <w:spacing w:after="150"/>
      </w:pPr>
      <w:r>
        <w:rPr>
          <w:color w:val="000000"/>
        </w:rPr>
        <w:t>2) сабори, сусрети и дани, као традиционални организаци</w:t>
      </w:r>
      <w:r>
        <w:rPr>
          <w:color w:val="000000"/>
        </w:rPr>
        <w:t xml:space="preserve">они облици са више тема, за најмање 100 учесника одређеног профила, који почињу </w:t>
      </w:r>
      <w:r>
        <w:rPr>
          <w:color w:val="000000"/>
        </w:rPr>
        <w:lastRenderedPageBreak/>
        <w:t>пленарним излагањима, а рад се одвија у мањим групама по појединачним темама;</w:t>
      </w:r>
    </w:p>
    <w:p w:rsidR="008C64CA" w:rsidRDefault="00693440">
      <w:pPr>
        <w:spacing w:after="150"/>
      </w:pPr>
      <w:r>
        <w:rPr>
          <w:color w:val="000000"/>
        </w:rPr>
        <w:t>3) конференција, као организациони облик са одређеном широм темом, за најмање 70 учесника, која по</w:t>
      </w:r>
      <w:r>
        <w:rPr>
          <w:color w:val="000000"/>
        </w:rPr>
        <w:t>чиње уводним пленарним излагањем, радом у мањим групама о подтемама и сумирањем и закључивањем у пленарном саставу;</w:t>
      </w:r>
    </w:p>
    <w:p w:rsidR="008C64CA" w:rsidRDefault="00693440">
      <w:pPr>
        <w:spacing w:after="150"/>
      </w:pPr>
      <w:r>
        <w:rPr>
          <w:color w:val="000000"/>
        </w:rPr>
        <w:t>4) трибина, као организациони облик са одређеном темом, намењена обавештавању учесника који након уводног излагања стручно расправљају о тем</w:t>
      </w:r>
      <w:r>
        <w:rPr>
          <w:color w:val="000000"/>
        </w:rPr>
        <w:t>и;</w:t>
      </w:r>
    </w:p>
    <w:p w:rsidR="008C64CA" w:rsidRDefault="00693440">
      <w:pPr>
        <w:spacing w:after="150"/>
      </w:pPr>
      <w:r>
        <w:rPr>
          <w:color w:val="000000"/>
        </w:rPr>
        <w:t>5) саветовање, као организациони облик у вези са темом поводом које је потребно донети неку врсту одлуке, кроз размену искустава, анализу и консултације;</w:t>
      </w:r>
    </w:p>
    <w:p w:rsidR="008C64CA" w:rsidRDefault="00693440">
      <w:pPr>
        <w:spacing w:after="150"/>
      </w:pPr>
      <w:r>
        <w:rPr>
          <w:color w:val="000000"/>
        </w:rPr>
        <w:t>6) симпозијум, као организациони облик који се састоји од више излагања о теми, а учесници је свеоб</w:t>
      </w:r>
      <w:r>
        <w:rPr>
          <w:color w:val="000000"/>
        </w:rPr>
        <w:t>ухватно разматрају из различитих углова;</w:t>
      </w:r>
    </w:p>
    <w:p w:rsidR="008C64CA" w:rsidRDefault="00693440">
      <w:pPr>
        <w:spacing w:after="150"/>
      </w:pPr>
      <w:r>
        <w:rPr>
          <w:color w:val="000000"/>
        </w:rPr>
        <w:t>7) летње и зимске школе, као организациони облик усмерен на размену различитих искустава у подучавању и учењу и по правилу траје дуже од три дана;</w:t>
      </w:r>
    </w:p>
    <w:p w:rsidR="008C64CA" w:rsidRDefault="00693440">
      <w:pPr>
        <w:spacing w:after="150"/>
      </w:pPr>
      <w:r>
        <w:rPr>
          <w:color w:val="000000"/>
        </w:rPr>
        <w:t>8) округли сто, као организациони облик који почиње кратким уводом у</w:t>
      </w:r>
      <w:r>
        <w:rPr>
          <w:color w:val="000000"/>
        </w:rPr>
        <w:t xml:space="preserve"> тему и развија се у свеобухватну расправу учесника у разради дате теме и давање могућих начина решавања проблема.</w:t>
      </w:r>
    </w:p>
    <w:p w:rsidR="008C64CA" w:rsidRDefault="00693440">
      <w:pPr>
        <w:spacing w:after="150"/>
      </w:pPr>
      <w:r>
        <w:rPr>
          <w:color w:val="000000"/>
        </w:rPr>
        <w:t>Облици рада на конференцији, конгресу, сабору, сусретима и данима су: пленарна излагања, секција, постер презентација, округли сто, трибина.</w:t>
      </w:r>
    </w:p>
    <w:p w:rsidR="008C64CA" w:rsidRDefault="00693440">
      <w:pPr>
        <w:spacing w:after="150"/>
      </w:pPr>
      <w:r>
        <w:rPr>
          <w:color w:val="000000"/>
        </w:rPr>
        <w:t>Kонференција/конгрес са истим темама, трајањем и реализаторима може се организовати само једанпут.</w:t>
      </w:r>
    </w:p>
    <w:p w:rsidR="008C64CA" w:rsidRDefault="00693440">
      <w:pPr>
        <w:spacing w:after="150"/>
      </w:pPr>
      <w:r>
        <w:rPr>
          <w:color w:val="000000"/>
        </w:rPr>
        <w:t>Програмски одбор конференције, конгреса, сабора, сусрета и дана у саставу треба да има стручна/научна лица из одговарајуће научне и/или стручне области са об</w:t>
      </w:r>
      <w:r>
        <w:rPr>
          <w:color w:val="000000"/>
        </w:rPr>
        <w:t>јављиваним радовима из стручне/научне области којој је скуп посвећен. Програмски одбор утврђује програм рада, одређује рецензенте и избор радова и стара се о угледу скупа у научној/стручној јавности.</w:t>
      </w:r>
    </w:p>
    <w:p w:rsidR="008C64CA" w:rsidRDefault="00693440">
      <w:pPr>
        <w:spacing w:after="150"/>
      </w:pPr>
      <w:r>
        <w:rPr>
          <w:color w:val="000000"/>
        </w:rPr>
        <w:t>Број излагача/реализатора стручног/научног скупа, односн</w:t>
      </w:r>
      <w:r>
        <w:rPr>
          <w:color w:val="000000"/>
        </w:rPr>
        <w:t>о на њему поднетих саопштења не може бити мањи од пет.</w:t>
      </w:r>
    </w:p>
    <w:p w:rsidR="008C64CA" w:rsidRDefault="00693440">
      <w:pPr>
        <w:spacing w:after="120"/>
        <w:jc w:val="center"/>
      </w:pPr>
      <w:r>
        <w:rPr>
          <w:color w:val="000000"/>
        </w:rPr>
        <w:t>IV. ПРАЋЕЊЕ ОСТВАРИВАЊА СТРУЧНОГ УСАВРШАВАЊА ЗАПОСЛЕНИХ НА ПОСЛОВИМА ОБРАЗОВАЊА И ВАСПИТАЊА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16.</w:t>
      </w:r>
    </w:p>
    <w:p w:rsidR="008C64CA" w:rsidRDefault="00693440">
      <w:pPr>
        <w:spacing w:after="150"/>
      </w:pPr>
      <w:r>
        <w:rPr>
          <w:color w:val="000000"/>
        </w:rPr>
        <w:t>Запослени на пословима образовања и васпитања у поступку самовредновања и планирања свог стручног ус</w:t>
      </w:r>
      <w:r>
        <w:rPr>
          <w:color w:val="000000"/>
        </w:rPr>
        <w:t>авршавања и професионалног развоја примењује стандарде компетенција.</w:t>
      </w:r>
    </w:p>
    <w:p w:rsidR="008C64CA" w:rsidRDefault="00693440">
      <w:pPr>
        <w:spacing w:after="150"/>
      </w:pPr>
      <w:r>
        <w:rPr>
          <w:color w:val="000000"/>
        </w:rPr>
        <w:lastRenderedPageBreak/>
        <w:t xml:space="preserve">Запослени на пословима образовања и васпитања систематично прати, анализира и вреднује свој образовно-васпитни рад, развој компетенција, своје напредовање и професионални развој и чува у </w:t>
      </w:r>
      <w:r>
        <w:rPr>
          <w:color w:val="000000"/>
        </w:rPr>
        <w:t>одређеном облику податке о својој професионалној пракси (нпр. примере примене наученог током стручног усавршавања, лични план стручног усавршавања, извештаје о стручном усавршавању, уверења о учешћу у програмима стручног усавршавања, стручним скуповима, ли</w:t>
      </w:r>
      <w:r>
        <w:rPr>
          <w:color w:val="000000"/>
        </w:rPr>
        <w:t>чна запажања, примере из праксе коришћене у оквиру заједнице професионалног учења са колегама у/ван установе и др., у даљем тексту: портфолио).</w:t>
      </w:r>
    </w:p>
    <w:p w:rsidR="008C64CA" w:rsidRDefault="00693440">
      <w:pPr>
        <w:spacing w:after="150"/>
      </w:pPr>
      <w:r>
        <w:rPr>
          <w:color w:val="000000"/>
        </w:rPr>
        <w:t>Наставник, васпитач и стручни сарадник на захтев директора, стручног сарадника, просветног саветника и саветника</w:t>
      </w:r>
      <w:r>
        <w:rPr>
          <w:color w:val="000000"/>
        </w:rPr>
        <w:t xml:space="preserve"> – спољног сарадника, даје на увид свој портфолио професионалног развоја, а директор на захтев просветног саветника и саветника – спољног сарадника.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17.</w:t>
      </w:r>
    </w:p>
    <w:p w:rsidR="008C64CA" w:rsidRDefault="00693440">
      <w:pPr>
        <w:spacing w:after="150"/>
      </w:pPr>
      <w:r>
        <w:rPr>
          <w:color w:val="000000"/>
        </w:rPr>
        <w:t>Предшколска установа, основна и средња школа, школа са домом ученика и дом ученика:</w:t>
      </w:r>
    </w:p>
    <w:p w:rsidR="008C64CA" w:rsidRDefault="00693440">
      <w:pPr>
        <w:spacing w:after="150"/>
      </w:pPr>
      <w:r>
        <w:rPr>
          <w:color w:val="000000"/>
        </w:rPr>
        <w:t>1) прате оства</w:t>
      </w:r>
      <w:r>
        <w:rPr>
          <w:color w:val="000000"/>
        </w:rPr>
        <w:t>ривање плана свих облика стручног усавршавања запослених на пословима образовања и васпитања;</w:t>
      </w:r>
    </w:p>
    <w:p w:rsidR="008C64CA" w:rsidRDefault="00693440">
      <w:pPr>
        <w:spacing w:after="150"/>
      </w:pPr>
      <w:r>
        <w:rPr>
          <w:color w:val="000000"/>
        </w:rPr>
        <w:t>2) воде евиденцију о стручном усавршавању и професионалном развоју запослених на пословима образовања и васпитања;</w:t>
      </w:r>
    </w:p>
    <w:p w:rsidR="008C64CA" w:rsidRDefault="00693440">
      <w:pPr>
        <w:spacing w:after="150"/>
      </w:pPr>
      <w:r>
        <w:rPr>
          <w:color w:val="000000"/>
        </w:rPr>
        <w:t xml:space="preserve">3) вреднују примену наученог у оквиру стручног </w:t>
      </w:r>
      <w:r>
        <w:rPr>
          <w:color w:val="000000"/>
        </w:rPr>
        <w:t>усавршавања у раду и допринос стручног усавршавања развоју и постигнућима деце и ученика;</w:t>
      </w:r>
    </w:p>
    <w:p w:rsidR="008C64CA" w:rsidRDefault="00693440">
      <w:pPr>
        <w:spacing w:after="150"/>
      </w:pPr>
      <w:r>
        <w:rPr>
          <w:color w:val="000000"/>
        </w:rPr>
        <w:t>4) анализирају резултате самовредновања, стручно-педагошког надзора и спољашњег вредновања рада установе;</w:t>
      </w:r>
    </w:p>
    <w:p w:rsidR="008C64CA" w:rsidRDefault="00693440">
      <w:pPr>
        <w:spacing w:after="150"/>
      </w:pPr>
      <w:r>
        <w:rPr>
          <w:color w:val="000000"/>
        </w:rPr>
        <w:t xml:space="preserve">5) предузимају мере за унапређивање компетенција запослених </w:t>
      </w:r>
      <w:r>
        <w:rPr>
          <w:color w:val="000000"/>
        </w:rPr>
        <w:t>на пословима образовања и васпитања према утврђеним потребама;</w:t>
      </w:r>
    </w:p>
    <w:p w:rsidR="008C64CA" w:rsidRDefault="00693440">
      <w:pPr>
        <w:spacing w:after="150"/>
      </w:pPr>
      <w:r>
        <w:rPr>
          <w:color w:val="000000"/>
        </w:rPr>
        <w:t>6) упућују на стручно усавршавање запослене на пословима образовања и васпитања и предузимају мере за унапређивање њихових компетенција.</w:t>
      </w:r>
    </w:p>
    <w:p w:rsidR="008C64CA" w:rsidRDefault="00693440">
      <w:pPr>
        <w:spacing w:after="150"/>
      </w:pPr>
      <w:r>
        <w:rPr>
          <w:color w:val="000000"/>
        </w:rPr>
        <w:t>Евиденцију о стручном усавршавању и професионалном разво</w:t>
      </w:r>
      <w:r>
        <w:rPr>
          <w:color w:val="000000"/>
        </w:rPr>
        <w:t>ју чува установа у досијеу запослених на пословима образовања и васпитања.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18.</w:t>
      </w:r>
    </w:p>
    <w:p w:rsidR="008C64CA" w:rsidRDefault="00693440">
      <w:pPr>
        <w:spacing w:after="150"/>
      </w:pPr>
      <w:r>
        <w:rPr>
          <w:color w:val="000000"/>
        </w:rPr>
        <w:t>Завод:</w:t>
      </w:r>
    </w:p>
    <w:p w:rsidR="008C64CA" w:rsidRDefault="00693440">
      <w:pPr>
        <w:spacing w:after="150"/>
      </w:pPr>
      <w:r>
        <w:rPr>
          <w:color w:val="000000"/>
        </w:rPr>
        <w:t>1) анализира одобрене програме на основу доприноса компетенцијама које развијају;</w:t>
      </w:r>
    </w:p>
    <w:p w:rsidR="008C64CA" w:rsidRDefault="00693440">
      <w:pPr>
        <w:spacing w:after="150"/>
      </w:pPr>
      <w:r>
        <w:rPr>
          <w:color w:val="000000"/>
        </w:rPr>
        <w:t xml:space="preserve">2) предлаже предузимање мера и активности за унапређивање система сталног стручног </w:t>
      </w:r>
      <w:r>
        <w:rPr>
          <w:color w:val="000000"/>
        </w:rPr>
        <w:t>усавршавања;</w:t>
      </w:r>
    </w:p>
    <w:p w:rsidR="008C64CA" w:rsidRDefault="00693440">
      <w:pPr>
        <w:spacing w:after="150"/>
      </w:pPr>
      <w:r>
        <w:rPr>
          <w:color w:val="000000"/>
        </w:rPr>
        <w:t xml:space="preserve">3) прати остваривање програма и стручних скупова у складу са овим правилником, кроз вредновање програма и скупова од стране учесника, </w:t>
      </w:r>
      <w:r>
        <w:rPr>
          <w:color w:val="000000"/>
        </w:rPr>
        <w:lastRenderedPageBreak/>
        <w:t>извештаја организатора обука о изведеним обукама, као и непосредним праћењем и вредновањем програма и стручни</w:t>
      </w:r>
      <w:r>
        <w:rPr>
          <w:color w:val="000000"/>
        </w:rPr>
        <w:t>х скупова.</w:t>
      </w:r>
    </w:p>
    <w:p w:rsidR="008C64CA" w:rsidRDefault="00693440">
      <w:pPr>
        <w:spacing w:after="150"/>
      </w:pPr>
      <w:r>
        <w:rPr>
          <w:color w:val="000000"/>
        </w:rPr>
        <w:t>Завод, односно Педагошки завод у сарадњи са школском управом и центром за стручно усавршавање прати и анализира остваривање одобрених програма и других облика стручног усавршавања.</w:t>
      </w:r>
    </w:p>
    <w:p w:rsidR="008C64CA" w:rsidRDefault="00693440">
      <w:pPr>
        <w:spacing w:after="150"/>
      </w:pPr>
      <w:r>
        <w:rPr>
          <w:color w:val="000000"/>
        </w:rPr>
        <w:t>Завод за вредновање квалитета образовања и васпитања пружа подрш</w:t>
      </w:r>
      <w:r>
        <w:rPr>
          <w:color w:val="000000"/>
        </w:rPr>
        <w:t>ку установи у вредновању резултата и ефеката одобрених програма и других облика стручног усавршавања. На захтев министра, Завод за вредновање квалитета образовања и васпитања спроводи истраживање о ефектима програма од јавног интереса.</w:t>
      </w:r>
    </w:p>
    <w:p w:rsidR="008C64CA" w:rsidRDefault="00693440">
      <w:pPr>
        <w:spacing w:after="150"/>
      </w:pPr>
      <w:r>
        <w:rPr>
          <w:color w:val="000000"/>
        </w:rPr>
        <w:t xml:space="preserve">Завод, Педагошки </w:t>
      </w:r>
      <w:r>
        <w:rPr>
          <w:color w:val="000000"/>
        </w:rPr>
        <w:t>завод и Завод за вредновање квалитета образовања и васпитања предлажу Министарству мере и активности за унапређивање система сталног стручног усавршавања наставника, васпитача и стручних сарадника.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19.</w:t>
      </w:r>
    </w:p>
    <w:p w:rsidR="008C64CA" w:rsidRDefault="00693440">
      <w:pPr>
        <w:spacing w:after="150"/>
      </w:pPr>
      <w:r>
        <w:rPr>
          <w:color w:val="000000"/>
        </w:rPr>
        <w:t>Завод решењем одузима организатору програма одобр</w:t>
      </w:r>
      <w:r>
        <w:rPr>
          <w:color w:val="000000"/>
        </w:rPr>
        <w:t>ење за остваривање програма, уколико се утврди да у току остваривања не испуњава један од следећих услова:</w:t>
      </w:r>
    </w:p>
    <w:p w:rsidR="008C64CA" w:rsidRDefault="00693440">
      <w:pPr>
        <w:spacing w:after="150"/>
      </w:pPr>
      <w:r>
        <w:rPr>
          <w:color w:val="000000"/>
        </w:rPr>
        <w:t>1) не остварује стручно усавршавање под условима под којим је програм одобрен;</w:t>
      </w:r>
    </w:p>
    <w:p w:rsidR="008C64CA" w:rsidRDefault="00693440">
      <w:pPr>
        <w:spacing w:after="150"/>
      </w:pPr>
      <w:r>
        <w:rPr>
          <w:color w:val="000000"/>
        </w:rPr>
        <w:t>2) не испуњава обавезе према Заводу из члана 13. став 1. овог правилни</w:t>
      </w:r>
      <w:r>
        <w:rPr>
          <w:color w:val="000000"/>
        </w:rPr>
        <w:t>ка;</w:t>
      </w:r>
    </w:p>
    <w:p w:rsidR="008C64CA" w:rsidRDefault="00693440">
      <w:pPr>
        <w:spacing w:after="150"/>
      </w:pPr>
      <w:r>
        <w:rPr>
          <w:color w:val="000000"/>
        </w:rPr>
        <w:t>3) нису остварени прописани стандарди на основу којих је програм одобрен, што је утврђено непосредним праћењем и вредновањем.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20.</w:t>
      </w:r>
    </w:p>
    <w:p w:rsidR="008C64CA" w:rsidRDefault="00693440">
      <w:pPr>
        <w:spacing w:after="150"/>
      </w:pPr>
      <w:r>
        <w:rPr>
          <w:color w:val="000000"/>
        </w:rPr>
        <w:t xml:space="preserve">Завод води базу података о одобреним и оствареним облицима стручног усавршавања запослених на пословима образовања и </w:t>
      </w:r>
      <w:r>
        <w:rPr>
          <w:color w:val="000000"/>
        </w:rPr>
        <w:t>васпитања.</w:t>
      </w:r>
    </w:p>
    <w:p w:rsidR="008C64CA" w:rsidRDefault="00693440">
      <w:pPr>
        <w:spacing w:after="120"/>
        <w:jc w:val="center"/>
      </w:pPr>
      <w:r>
        <w:rPr>
          <w:color w:val="000000"/>
        </w:rPr>
        <w:t>V. ОБАВЕЗНО СТРУЧНО УСАВРШАВАЊЕ ЗАПОСЛЕНИХ НА ПОСЛОВИМА ОБРАЗОВАЊА И ВАСПИТАЊА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21.</w:t>
      </w:r>
    </w:p>
    <w:p w:rsidR="008C64CA" w:rsidRDefault="00693440">
      <w:pPr>
        <w:spacing w:after="150"/>
      </w:pPr>
      <w:r>
        <w:rPr>
          <w:color w:val="000000"/>
        </w:rPr>
        <w:t>План стручног усавршавања запослених на пословима образовања и васпитања је саставни део годишњег плана рада установе и усклађен је са развојним планом устан</w:t>
      </w:r>
      <w:r>
        <w:rPr>
          <w:color w:val="000000"/>
        </w:rPr>
        <w:t>ове и резултатима самовредновања и спољашњег вредновања установе.</w:t>
      </w:r>
    </w:p>
    <w:p w:rsidR="008C64CA" w:rsidRDefault="00693440">
      <w:pPr>
        <w:spacing w:after="150"/>
      </w:pPr>
      <w:r>
        <w:rPr>
          <w:color w:val="000000"/>
        </w:rPr>
        <w:t xml:space="preserve">Васпитно-образовно, наставничко, односно педагошко веће у јуну месецу разматра извештај директора о стручном усавршавању запослених на пословима образовања и васпитања са анализом резултата </w:t>
      </w:r>
      <w:r>
        <w:rPr>
          <w:color w:val="000000"/>
        </w:rPr>
        <w:t>примене стечених знања и вештина.</w:t>
      </w:r>
    </w:p>
    <w:p w:rsidR="008C64CA" w:rsidRDefault="00693440">
      <w:pPr>
        <w:spacing w:after="150"/>
      </w:pPr>
      <w:r>
        <w:rPr>
          <w:color w:val="000000"/>
        </w:rPr>
        <w:lastRenderedPageBreak/>
        <w:t>Извештај са анализом из става 2. овог члана саставни је део годишњег извештаја о раду установе и доставља се на усвајање органу управљања, а по потреби и органу јединице локалне самоуправе и Министарству.</w:t>
      </w:r>
    </w:p>
    <w:p w:rsidR="008C64CA" w:rsidRDefault="00693440">
      <w:pPr>
        <w:spacing w:after="150"/>
      </w:pPr>
      <w:r>
        <w:rPr>
          <w:color w:val="000000"/>
        </w:rPr>
        <w:t>Педагошки колегиј</w:t>
      </w:r>
      <w:r>
        <w:rPr>
          <w:color w:val="000000"/>
        </w:rPr>
        <w:t>ум установе одређује свог члана који прати остваривање плана стручног усавршавања установе и о томе два пута годишње извештава директора.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22.</w:t>
      </w:r>
    </w:p>
    <w:p w:rsidR="008C64CA" w:rsidRDefault="00693440">
      <w:pPr>
        <w:spacing w:after="150"/>
      </w:pPr>
      <w:r>
        <w:rPr>
          <w:color w:val="000000"/>
        </w:rPr>
        <w:t>Запослени на пословима образовања и васпитања има право и дужност да сваке школске године учествује у оствари</w:t>
      </w:r>
      <w:r>
        <w:rPr>
          <w:color w:val="000000"/>
        </w:rPr>
        <w:t>вању различитих облика стручног усавршавања у установи, и то да:</w:t>
      </w:r>
    </w:p>
    <w:p w:rsidR="008C64CA" w:rsidRDefault="00693440">
      <w:pPr>
        <w:spacing w:after="150"/>
      </w:pPr>
      <w:r>
        <w:rPr>
          <w:color w:val="000000"/>
        </w:rPr>
        <w:t>1) прикаже: облик стручног усавршавања који је похађао, а који је у вези са пословима наставника, васпитача и стручног сарадника; примену наученог са стручног усавршавања; резултате примене н</w:t>
      </w:r>
      <w:r>
        <w:rPr>
          <w:color w:val="000000"/>
        </w:rPr>
        <w:t>аученог на стручном усавршавању; анализу утицаја стручног усавршавања на развој детета и ученика; стручну књигу, приручник, стручни чланак, дидактички материјал; резултате обављеног истраживања, студијско путовање, стручну посету и слично;</w:t>
      </w:r>
    </w:p>
    <w:p w:rsidR="008C64CA" w:rsidRDefault="00693440">
      <w:pPr>
        <w:spacing w:after="150"/>
      </w:pPr>
      <w:r>
        <w:rPr>
          <w:color w:val="000000"/>
        </w:rPr>
        <w:t>2) изведе угледн</w:t>
      </w:r>
      <w:r>
        <w:rPr>
          <w:color w:val="000000"/>
        </w:rPr>
        <w:t>и час, демонстрира поступке, методе и технике учења и друге наставне, односно васпитне активности;</w:t>
      </w:r>
    </w:p>
    <w:p w:rsidR="008C64CA" w:rsidRDefault="00693440">
      <w:pPr>
        <w:spacing w:after="150"/>
      </w:pPr>
      <w:r>
        <w:rPr>
          <w:color w:val="000000"/>
        </w:rPr>
        <w:t>3) присуствује активностима из става 1. тач. 1) и 2) овог члана и учествује у њиховој анализи;</w:t>
      </w:r>
    </w:p>
    <w:p w:rsidR="008C64CA" w:rsidRDefault="00693440">
      <w:pPr>
        <w:spacing w:after="150"/>
      </w:pPr>
      <w:r>
        <w:rPr>
          <w:color w:val="000000"/>
        </w:rPr>
        <w:t xml:space="preserve">4) учествује у: истраживањима, пројектима образовно-васпитног </w:t>
      </w:r>
      <w:r>
        <w:rPr>
          <w:color w:val="000000"/>
        </w:rPr>
        <w:t>карактера у установи, пројектима мобилности, програмима од националног значаја у установи, стручним и студијским путовањима и посетама, међународним програмима, скуповима и мрежама, програму огледа, раду модел центра;</w:t>
      </w:r>
    </w:p>
    <w:p w:rsidR="008C64CA" w:rsidRDefault="00693440">
      <w:pPr>
        <w:spacing w:after="150"/>
      </w:pPr>
      <w:r>
        <w:rPr>
          <w:color w:val="000000"/>
        </w:rPr>
        <w:t>5) оствари активности у школи вежбаони</w:t>
      </w:r>
      <w:r>
        <w:rPr>
          <w:color w:val="000000"/>
        </w:rPr>
        <w:t>ци;</w:t>
      </w:r>
    </w:p>
    <w:p w:rsidR="008C64CA" w:rsidRDefault="00693440">
      <w:pPr>
        <w:spacing w:after="150"/>
      </w:pPr>
      <w:r>
        <w:rPr>
          <w:color w:val="000000"/>
        </w:rPr>
        <w:t>6) оствари активности у оквиру приправничке, односно менторске праксе;</w:t>
      </w:r>
    </w:p>
    <w:p w:rsidR="008C64CA" w:rsidRDefault="00693440">
      <w:pPr>
        <w:spacing w:after="150"/>
      </w:pPr>
      <w:r>
        <w:rPr>
          <w:color w:val="000000"/>
        </w:rPr>
        <w:t>7) оствари активности које се односе на развијање партнерства са другим установама и развој праксе хоризонталног учења.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23.</w:t>
      </w:r>
    </w:p>
    <w:p w:rsidR="008C64CA" w:rsidRDefault="00693440">
      <w:pPr>
        <w:spacing w:after="150"/>
      </w:pPr>
      <w:r>
        <w:rPr>
          <w:color w:val="000000"/>
        </w:rPr>
        <w:t>У оквиру пуног радног времена запослени на пословима</w:t>
      </w:r>
      <w:r>
        <w:rPr>
          <w:color w:val="000000"/>
        </w:rPr>
        <w:t xml:space="preserve"> образовања и васпитања има право и дужност да сваке школске године:</w:t>
      </w:r>
    </w:p>
    <w:p w:rsidR="008C64CA" w:rsidRDefault="00693440">
      <w:pPr>
        <w:spacing w:after="150"/>
      </w:pPr>
      <w:r>
        <w:rPr>
          <w:color w:val="000000"/>
        </w:rPr>
        <w:t>1) оствари најмање 44 сата стручног усавршавања које предузима установа из члана 6. став 1. овог правилника;</w:t>
      </w:r>
    </w:p>
    <w:p w:rsidR="008C64CA" w:rsidRDefault="00693440">
      <w:pPr>
        <w:spacing w:after="150"/>
      </w:pPr>
      <w:r>
        <w:rPr>
          <w:color w:val="000000"/>
        </w:rPr>
        <w:t xml:space="preserve">2) похађа најмање један програм стручног усавршавања који доноси министар или </w:t>
      </w:r>
      <w:r>
        <w:rPr>
          <w:color w:val="000000"/>
        </w:rPr>
        <w:t xml:space="preserve">одобрени програм из Kаталога програма стручног усавршавања из члана 4. став 1. тач. 2) и 4) овог правилника, за које, када </w:t>
      </w:r>
      <w:r>
        <w:rPr>
          <w:color w:val="000000"/>
        </w:rPr>
        <w:lastRenderedPageBreak/>
        <w:t>су организовани радним даном, у складу са Законом и посебним колективним уговором, има право на плаћено одсуство;</w:t>
      </w:r>
    </w:p>
    <w:p w:rsidR="008C64CA" w:rsidRDefault="00693440">
      <w:pPr>
        <w:spacing w:after="150"/>
      </w:pPr>
      <w:r>
        <w:rPr>
          <w:color w:val="000000"/>
        </w:rPr>
        <w:t>3) учествује на нај</w:t>
      </w:r>
      <w:r>
        <w:rPr>
          <w:color w:val="000000"/>
        </w:rPr>
        <w:t>мање једном одобреном стручном скупу из члана 4. став 1. тачка 3) овог правилника.</w:t>
      </w:r>
    </w:p>
    <w:p w:rsidR="008C64CA" w:rsidRDefault="00693440">
      <w:pPr>
        <w:spacing w:after="150"/>
      </w:pPr>
      <w:r>
        <w:rPr>
          <w:color w:val="000000"/>
        </w:rPr>
        <w:t>Сат похађања програма стручног усавршавања има вредност бода.</w:t>
      </w:r>
    </w:p>
    <w:p w:rsidR="008C64CA" w:rsidRDefault="00693440">
      <w:pPr>
        <w:spacing w:after="150"/>
      </w:pPr>
      <w:r>
        <w:rPr>
          <w:color w:val="000000"/>
        </w:rPr>
        <w:t>Међународни скуп који се организује у Републици Србији, а није на листи стручних скупова од јавног интереса, од</w:t>
      </w:r>
      <w:r>
        <w:rPr>
          <w:color w:val="000000"/>
        </w:rPr>
        <w:t>обрава Завод у складу са прописаном процедуром.</w:t>
      </w:r>
    </w:p>
    <w:p w:rsidR="008C64CA" w:rsidRDefault="00693440">
      <w:pPr>
        <w:spacing w:after="120"/>
        <w:jc w:val="center"/>
      </w:pPr>
      <w:r>
        <w:rPr>
          <w:color w:val="000000"/>
        </w:rPr>
        <w:t>VI. УСЛОВИ И ПОСТУПАK НАПРЕДОВАЊА И СТИЦАЊА ЗВАЊА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24.</w:t>
      </w:r>
    </w:p>
    <w:p w:rsidR="008C64CA" w:rsidRDefault="00693440">
      <w:pPr>
        <w:spacing w:after="150"/>
      </w:pPr>
      <w:r>
        <w:rPr>
          <w:color w:val="000000"/>
        </w:rPr>
        <w:t>Наставник, васпитач и стручни сарадник може током рада и професионалног развоја да напредује стицањем звања: педагошки саветник, самостални педагошки</w:t>
      </w:r>
      <w:r>
        <w:rPr>
          <w:color w:val="000000"/>
        </w:rPr>
        <w:t xml:space="preserve"> саветник, виши педагошки саветник и високи педагошки саветник, под условима и по поступку утврђеним овим правилником.</w:t>
      </w:r>
    </w:p>
    <w:p w:rsidR="008C64CA" w:rsidRDefault="00693440">
      <w:pPr>
        <w:spacing w:after="150"/>
      </w:pPr>
      <w:r>
        <w:rPr>
          <w:color w:val="000000"/>
        </w:rPr>
        <w:t>Звања из става 1. овог члана стичу се поступно.</w:t>
      </w:r>
    </w:p>
    <w:p w:rsidR="008C64CA" w:rsidRDefault="00693440">
      <w:pPr>
        <w:spacing w:after="150"/>
      </w:pPr>
      <w:r>
        <w:rPr>
          <w:color w:val="000000"/>
        </w:rPr>
        <w:t>У установи звања из става 1. овог члана може да стекне до 25% од укупног броја запослених</w:t>
      </w:r>
      <w:r>
        <w:rPr>
          <w:color w:val="000000"/>
        </w:rPr>
        <w:t xml:space="preserve"> наставника, васпитача и стручних сарадника, и то: звање педагошког саветника до 15%, самосталног педагошког саветника – до 5%, вишег педагошког саветника – до 3% и високог педагошког саветника – до 2%.</w:t>
      </w:r>
    </w:p>
    <w:p w:rsidR="008C64CA" w:rsidRDefault="00693440">
      <w:pPr>
        <w:spacing w:after="150"/>
      </w:pPr>
      <w:r>
        <w:rPr>
          <w:color w:val="000000"/>
        </w:rPr>
        <w:t>Ако постоји потреба за избор у звања већег броја наст</w:t>
      </w:r>
      <w:r>
        <w:rPr>
          <w:color w:val="000000"/>
        </w:rPr>
        <w:t>авника, васпитача и стручних сарадника од броја из става 3. овог члана, избор у установи може да се изврши након добијене сагласности Министарства да су за то обезбеђена средства у буџету.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1. Услови за стицање звања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25.</w:t>
      </w:r>
    </w:p>
    <w:p w:rsidR="008C64CA" w:rsidRDefault="00693440">
      <w:pPr>
        <w:spacing w:after="150"/>
      </w:pPr>
      <w:r>
        <w:rPr>
          <w:color w:val="000000"/>
        </w:rPr>
        <w:t>Звање педагошког саветника може</w:t>
      </w:r>
      <w:r>
        <w:rPr>
          <w:color w:val="000000"/>
        </w:rPr>
        <w:t xml:space="preserve"> да стекне наставник, васпитач и стручни сарадник који, осим дозволе за рад наставника васпитача и стручног сарадника (у даљем тексту: лиценца):</w:t>
      </w:r>
    </w:p>
    <w:p w:rsidR="008C64CA" w:rsidRDefault="00693440">
      <w:pPr>
        <w:spacing w:after="150"/>
      </w:pPr>
      <w:r>
        <w:rPr>
          <w:color w:val="000000"/>
        </w:rPr>
        <w:t>1) има најмање осам година радног искуства у обављању образовно-васпитног рада у установи;</w:t>
      </w:r>
    </w:p>
    <w:p w:rsidR="008C64CA" w:rsidRDefault="00693440">
      <w:pPr>
        <w:spacing w:after="150"/>
      </w:pPr>
      <w:r>
        <w:rPr>
          <w:color w:val="000000"/>
        </w:rPr>
        <w:t>2) показује висок ст</w:t>
      </w:r>
      <w:r>
        <w:rPr>
          <w:color w:val="000000"/>
        </w:rPr>
        <w:t>епен компетентности у образовно-васпитном раду, а стручни сарадник у школи, дому ученика и школи са домом – висок степен остварености образовно-васпитних циљева у односу на почетно стање и услове рада;</w:t>
      </w:r>
    </w:p>
    <w:p w:rsidR="008C64CA" w:rsidRDefault="00693440">
      <w:pPr>
        <w:spacing w:after="150"/>
      </w:pPr>
      <w:r>
        <w:rPr>
          <w:color w:val="000000"/>
        </w:rPr>
        <w:t xml:space="preserve">3) истиче се у свим активностима стручног усавршавања </w:t>
      </w:r>
      <w:r>
        <w:rPr>
          <w:color w:val="000000"/>
        </w:rPr>
        <w:t>које организује установа;</w:t>
      </w:r>
    </w:p>
    <w:p w:rsidR="008C64CA" w:rsidRDefault="00693440">
      <w:pPr>
        <w:spacing w:after="150"/>
      </w:pPr>
      <w:r>
        <w:rPr>
          <w:color w:val="000000"/>
        </w:rPr>
        <w:t>4) иницира га и учествује у подизању квалитета образовно-васпитног рада;</w:t>
      </w:r>
    </w:p>
    <w:p w:rsidR="008C64CA" w:rsidRDefault="00693440">
      <w:pPr>
        <w:spacing w:after="150"/>
      </w:pPr>
      <w:r>
        <w:rPr>
          <w:color w:val="000000"/>
        </w:rPr>
        <w:lastRenderedPageBreak/>
        <w:t>5) зна страни језик: енглески, руски, француски, немачки, шпански или италијански језик (у даљем тексту: страни језик) на нивоу А2 Заједничког европског јези</w:t>
      </w:r>
      <w:r>
        <w:rPr>
          <w:color w:val="000000"/>
        </w:rPr>
        <w:t>чког оквира;</w:t>
      </w:r>
    </w:p>
    <w:p w:rsidR="008C64CA" w:rsidRDefault="00693440">
      <w:pPr>
        <w:spacing w:after="150"/>
      </w:pPr>
      <w:r>
        <w:rPr>
          <w:color w:val="000000"/>
        </w:rPr>
        <w:t>6) користи рачунар у раду.</w:t>
      </w:r>
    </w:p>
    <w:p w:rsidR="008C64CA" w:rsidRDefault="00693440">
      <w:pPr>
        <w:spacing w:after="150"/>
      </w:pPr>
      <w:r>
        <w:rPr>
          <w:color w:val="000000"/>
        </w:rPr>
        <w:t xml:space="preserve">Kоришћење рачунара у раду, у смислу овог правилника подразумева употребу једног од програма за обраду текста, за табеларна израчунавања, за израду презентација и коришћење интернета у функцији образовно-васпитног </w:t>
      </w:r>
      <w:r>
        <w:rPr>
          <w:color w:val="000000"/>
        </w:rPr>
        <w:t>рада.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26.</w:t>
      </w:r>
    </w:p>
    <w:p w:rsidR="008C64CA" w:rsidRDefault="00693440">
      <w:pPr>
        <w:spacing w:after="150"/>
      </w:pPr>
      <w:r>
        <w:rPr>
          <w:color w:val="000000"/>
        </w:rPr>
        <w:t>Звање самосталног педагошког саветника може да стекне наставник, васпитач и стручни сарадник који, осим лиценце:</w:t>
      </w:r>
    </w:p>
    <w:p w:rsidR="008C64CA" w:rsidRDefault="00693440">
      <w:pPr>
        <w:spacing w:after="150"/>
      </w:pPr>
      <w:r>
        <w:rPr>
          <w:color w:val="000000"/>
        </w:rPr>
        <w:t xml:space="preserve">1) има најмање десет година радног искуства у обављању образовно-васпитног рада у установи и најмање две године рада у звању </w:t>
      </w:r>
      <w:r>
        <w:rPr>
          <w:color w:val="000000"/>
        </w:rPr>
        <w:t>педагошког саветника;</w:t>
      </w:r>
    </w:p>
    <w:p w:rsidR="008C64CA" w:rsidRDefault="00693440">
      <w:pPr>
        <w:spacing w:after="150"/>
      </w:pPr>
      <w:r>
        <w:rPr>
          <w:color w:val="000000"/>
        </w:rPr>
        <w:t>2) показује висок степен компетентности у образовно-васпитном раду, а стручни сарадник у школи, дому ученика и школи са домом – висок степен остварености образовно-васпитних циљева у односу на почетно стање и услове рада;</w:t>
      </w:r>
    </w:p>
    <w:p w:rsidR="008C64CA" w:rsidRDefault="00693440">
      <w:pPr>
        <w:spacing w:after="150"/>
      </w:pPr>
      <w:r>
        <w:rPr>
          <w:color w:val="000000"/>
        </w:rPr>
        <w:t>3) иницира г</w:t>
      </w:r>
      <w:r>
        <w:rPr>
          <w:color w:val="000000"/>
        </w:rPr>
        <w:t>а и учествује у подизању квалитета образовно-васпитног рада;</w:t>
      </w:r>
    </w:p>
    <w:p w:rsidR="008C64CA" w:rsidRDefault="00693440">
      <w:pPr>
        <w:spacing w:after="150"/>
      </w:pPr>
      <w:r>
        <w:rPr>
          <w:color w:val="000000"/>
        </w:rPr>
        <w:t>4) савлада програм за ментора приправнику од 70 бодова или одобрене програме којима стиче компетенције за обучавање других наставника, васпитача и стручних сарадника, од најмање 70 бодова;</w:t>
      </w:r>
    </w:p>
    <w:p w:rsidR="008C64CA" w:rsidRDefault="00693440">
      <w:pPr>
        <w:spacing w:after="150"/>
      </w:pPr>
      <w:r>
        <w:rPr>
          <w:color w:val="000000"/>
        </w:rPr>
        <w:t>5) зна</w:t>
      </w:r>
      <w:r>
        <w:rPr>
          <w:color w:val="000000"/>
        </w:rPr>
        <w:t xml:space="preserve"> страни језик на нивоу А2 Заједничког европског језичког оквира;</w:t>
      </w:r>
    </w:p>
    <w:p w:rsidR="008C64CA" w:rsidRDefault="00693440">
      <w:pPr>
        <w:spacing w:after="150"/>
      </w:pPr>
      <w:r>
        <w:rPr>
          <w:color w:val="000000"/>
        </w:rPr>
        <w:t>6) користи рачунар у раду.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27.</w:t>
      </w:r>
    </w:p>
    <w:p w:rsidR="008C64CA" w:rsidRDefault="00693440">
      <w:pPr>
        <w:spacing w:after="150"/>
      </w:pPr>
      <w:r>
        <w:rPr>
          <w:color w:val="000000"/>
        </w:rPr>
        <w:t>Звање вишег педагошког саветника може да стекне наставник, васпитач и стручни сарадник који, осим лиценце:</w:t>
      </w:r>
    </w:p>
    <w:p w:rsidR="008C64CA" w:rsidRDefault="00693440">
      <w:pPr>
        <w:spacing w:after="150"/>
      </w:pPr>
      <w:r>
        <w:rPr>
          <w:color w:val="000000"/>
        </w:rPr>
        <w:t>1) има најмање 12 година радног искуства у обављ</w:t>
      </w:r>
      <w:r>
        <w:rPr>
          <w:color w:val="000000"/>
        </w:rPr>
        <w:t>ању образовно-васпитног рада у установи и најмање две године рада у звању самосталног педагошког саветника;</w:t>
      </w:r>
    </w:p>
    <w:p w:rsidR="008C64CA" w:rsidRDefault="00693440">
      <w:pPr>
        <w:spacing w:after="150"/>
      </w:pPr>
      <w:r>
        <w:rPr>
          <w:color w:val="000000"/>
        </w:rPr>
        <w:t>2) показује натпросечан степен компетентности у образовно-васпитном раду, а стручни сарадник у школи, дому ученика и школи са домом – натпросечан ст</w:t>
      </w:r>
      <w:r>
        <w:rPr>
          <w:color w:val="000000"/>
        </w:rPr>
        <w:t>епен остварености образовно-васпитних циљева у односу на почетно стање и услове рада;</w:t>
      </w:r>
    </w:p>
    <w:p w:rsidR="008C64CA" w:rsidRDefault="00693440">
      <w:pPr>
        <w:spacing w:after="150"/>
      </w:pPr>
      <w:r>
        <w:rPr>
          <w:color w:val="000000"/>
        </w:rPr>
        <w:t>3) иницира га и учествује у подизању квалитета образовно-васпитног рада;</w:t>
      </w:r>
    </w:p>
    <w:p w:rsidR="008C64CA" w:rsidRDefault="00693440">
      <w:pPr>
        <w:spacing w:after="150"/>
      </w:pPr>
      <w:r>
        <w:rPr>
          <w:color w:val="000000"/>
        </w:rPr>
        <w:t>4) оствари различите одобрене програме извођењем обуке у трајању од најмање 100 сати у својству р</w:t>
      </w:r>
      <w:r>
        <w:rPr>
          <w:color w:val="000000"/>
        </w:rPr>
        <w:t>еализатора програма или предавача;</w:t>
      </w:r>
    </w:p>
    <w:p w:rsidR="008C64CA" w:rsidRDefault="00693440">
      <w:pPr>
        <w:spacing w:after="150"/>
      </w:pPr>
      <w:r>
        <w:rPr>
          <w:color w:val="000000"/>
        </w:rPr>
        <w:lastRenderedPageBreak/>
        <w:t>5) зна страни језик на нивоу Б1 Заједничког европског језичког оквира;</w:t>
      </w:r>
    </w:p>
    <w:p w:rsidR="008C64CA" w:rsidRDefault="00693440">
      <w:pPr>
        <w:spacing w:after="150"/>
      </w:pPr>
      <w:r>
        <w:rPr>
          <w:color w:val="000000"/>
        </w:rPr>
        <w:t>6) користи рачунар у раду.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28.</w:t>
      </w:r>
    </w:p>
    <w:p w:rsidR="008C64CA" w:rsidRDefault="00693440">
      <w:pPr>
        <w:spacing w:after="150"/>
      </w:pPr>
      <w:r>
        <w:rPr>
          <w:color w:val="000000"/>
        </w:rPr>
        <w:t>Звање високог педагошког саветника може да стекне наставник, васпитач и стручни сарадник који, осим лиценце:</w:t>
      </w:r>
    </w:p>
    <w:p w:rsidR="008C64CA" w:rsidRDefault="00693440">
      <w:pPr>
        <w:spacing w:after="150"/>
      </w:pPr>
      <w:r>
        <w:rPr>
          <w:color w:val="000000"/>
        </w:rPr>
        <w:t>1) им</w:t>
      </w:r>
      <w:r>
        <w:rPr>
          <w:color w:val="000000"/>
        </w:rPr>
        <w:t>а најмање 15 година радног искуства у обављању образовно-васпитног рада и најмање три године рада у звању вишег педагошког саветника;</w:t>
      </w:r>
    </w:p>
    <w:p w:rsidR="008C64CA" w:rsidRDefault="00693440">
      <w:pPr>
        <w:spacing w:after="150"/>
      </w:pPr>
      <w:r>
        <w:rPr>
          <w:color w:val="000000"/>
        </w:rPr>
        <w:t>2) оствари различите одобрене програме извођењем обуке у трајању од преко 120 сати у својству реализатора програма или пре</w:t>
      </w:r>
      <w:r>
        <w:rPr>
          <w:color w:val="000000"/>
        </w:rPr>
        <w:t>давача;</w:t>
      </w:r>
    </w:p>
    <w:p w:rsidR="008C64CA" w:rsidRDefault="00693440">
      <w:pPr>
        <w:spacing w:after="150"/>
      </w:pPr>
      <w:r>
        <w:rPr>
          <w:color w:val="000000"/>
        </w:rPr>
        <w:t>3) постиже натпросечан степен компетентности у образовно-васпитном раду, а стручни сарадник у школи, дому ученика и школи са домом – натпросечан степен остварености образовно-васпитних циљева у односу на почетно стање и услове рада;</w:t>
      </w:r>
    </w:p>
    <w:p w:rsidR="008C64CA" w:rsidRDefault="00693440">
      <w:pPr>
        <w:spacing w:after="150"/>
      </w:pPr>
      <w:r>
        <w:rPr>
          <w:color w:val="000000"/>
        </w:rPr>
        <w:t>4) иницира га и</w:t>
      </w:r>
      <w:r>
        <w:rPr>
          <w:color w:val="000000"/>
        </w:rPr>
        <w:t xml:space="preserve"> учествује у подизању квалитета образовно-васпитног рада;</w:t>
      </w:r>
    </w:p>
    <w:p w:rsidR="008C64CA" w:rsidRDefault="00693440">
      <w:pPr>
        <w:spacing w:after="150"/>
      </w:pPr>
      <w:r>
        <w:rPr>
          <w:color w:val="000000"/>
        </w:rPr>
        <w:t>5) аутор је или коаутор одобреног програма који се остварује;</w:t>
      </w:r>
    </w:p>
    <w:p w:rsidR="008C64CA" w:rsidRDefault="00693440">
      <w:pPr>
        <w:spacing w:after="150"/>
      </w:pPr>
      <w:r>
        <w:rPr>
          <w:color w:val="000000"/>
        </w:rPr>
        <w:t>6) зна један страни језик на нивоу А2, а други на нивоу Б1 Заједничког европског језичког оквира;</w:t>
      </w:r>
    </w:p>
    <w:p w:rsidR="008C64CA" w:rsidRDefault="00693440">
      <w:pPr>
        <w:spacing w:after="150"/>
      </w:pPr>
      <w:r>
        <w:rPr>
          <w:color w:val="000000"/>
        </w:rPr>
        <w:t>7) користи рачунар у раду;</w:t>
      </w:r>
    </w:p>
    <w:p w:rsidR="008C64CA" w:rsidRDefault="00693440">
      <w:pPr>
        <w:spacing w:after="150"/>
      </w:pPr>
      <w:r>
        <w:rPr>
          <w:color w:val="000000"/>
        </w:rPr>
        <w:t>8) креира и</w:t>
      </w:r>
      <w:r>
        <w:rPr>
          <w:color w:val="000000"/>
        </w:rPr>
        <w:t xml:space="preserve"> остварује истраживачке активности од значаја за образовно-васпитни рад.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29.</w:t>
      </w:r>
    </w:p>
    <w:p w:rsidR="008C64CA" w:rsidRDefault="00693440">
      <w:pPr>
        <w:spacing w:after="150"/>
      </w:pPr>
      <w:r>
        <w:rPr>
          <w:color w:val="000000"/>
        </w:rPr>
        <w:t xml:space="preserve">Мерила за вредновање услова за стицање звања из члана 25. став 1. тач. 2) и 4), члана 26. тач. 2) и 3) члана 27. тач. 2) и 3) и члана 28. тач. 3) и 4), одштампани су уз овај </w:t>
      </w:r>
      <w:r>
        <w:rPr>
          <w:color w:val="000000"/>
        </w:rPr>
        <w:t>правилник и чине његов саставни део (ПРИЛОГ 1).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2. Поступак стицања звања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30.</w:t>
      </w:r>
    </w:p>
    <w:p w:rsidR="008C64CA" w:rsidRDefault="00693440">
      <w:pPr>
        <w:spacing w:after="150"/>
      </w:pPr>
      <w:r>
        <w:rPr>
          <w:color w:val="000000"/>
        </w:rPr>
        <w:t xml:space="preserve">Поступак за стицање одговарајућег звања покреће наставник, васпитач и стручни сарадник подношењем захтева установи најкасније четири месеца пре краја другог полугодишта </w:t>
      </w:r>
      <w:r>
        <w:rPr>
          <w:color w:val="000000"/>
        </w:rPr>
        <w:t>текуће школске године.</w:t>
      </w:r>
    </w:p>
    <w:p w:rsidR="008C64CA" w:rsidRDefault="00693440">
      <w:pPr>
        <w:spacing w:after="150"/>
      </w:pPr>
      <w:r>
        <w:rPr>
          <w:color w:val="000000"/>
        </w:rPr>
        <w:t xml:space="preserve">Наставник, васпитач и стручни сарадник подноси доказе о испуњености услова за стицање звања, са самопроценом степена остварености образовно-васпитних циљева, према степену стечених компетенција и самопроценом иницирања и учествовања </w:t>
      </w:r>
      <w:r>
        <w:rPr>
          <w:color w:val="000000"/>
        </w:rPr>
        <w:t>у подизању квалитета образовно-васпитног рада.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31.</w:t>
      </w:r>
    </w:p>
    <w:p w:rsidR="008C64CA" w:rsidRDefault="00693440">
      <w:pPr>
        <w:spacing w:after="150"/>
      </w:pPr>
      <w:r>
        <w:rPr>
          <w:color w:val="000000"/>
        </w:rPr>
        <w:lastRenderedPageBreak/>
        <w:t>Директор установе у року од осам дана од дана пријема захтева доставља захтев и доказе из члана 30. овог правилника, и то за:</w:t>
      </w:r>
    </w:p>
    <w:p w:rsidR="008C64CA" w:rsidRDefault="00693440">
      <w:pPr>
        <w:spacing w:after="150"/>
      </w:pPr>
      <w:r>
        <w:rPr>
          <w:color w:val="000000"/>
        </w:rPr>
        <w:t>1) наставника – стручном већу за разредну наставу или за област предмета;</w:t>
      </w:r>
    </w:p>
    <w:p w:rsidR="008C64CA" w:rsidRDefault="00693440">
      <w:pPr>
        <w:spacing w:after="150"/>
      </w:pPr>
      <w:r>
        <w:rPr>
          <w:color w:val="000000"/>
        </w:rPr>
        <w:t>2) васпитача – стручном активу;</w:t>
      </w:r>
    </w:p>
    <w:p w:rsidR="008C64CA" w:rsidRDefault="00693440">
      <w:pPr>
        <w:spacing w:after="150"/>
      </w:pPr>
      <w:r>
        <w:rPr>
          <w:color w:val="000000"/>
        </w:rPr>
        <w:t>3) стручног сарадника у школи – педагошком колегијуму;</w:t>
      </w:r>
    </w:p>
    <w:p w:rsidR="008C64CA" w:rsidRDefault="00693440">
      <w:pPr>
        <w:spacing w:after="150"/>
      </w:pPr>
      <w:r>
        <w:rPr>
          <w:color w:val="000000"/>
        </w:rPr>
        <w:t>4) стручног сарадника у предшколској установи и школи са домом ученика – стручном активу.</w:t>
      </w:r>
    </w:p>
    <w:p w:rsidR="008C64CA" w:rsidRDefault="00693440">
      <w:pPr>
        <w:spacing w:after="150"/>
      </w:pPr>
      <w:r>
        <w:rPr>
          <w:color w:val="000000"/>
        </w:rPr>
        <w:t xml:space="preserve">Стручни орган установе из става 1. овог члана дужан је да у року од 30 дана од </w:t>
      </w:r>
      <w:r>
        <w:rPr>
          <w:color w:val="000000"/>
        </w:rPr>
        <w:t>дана достављања захтева дâ мишљење директору установе.</w:t>
      </w:r>
    </w:p>
    <w:p w:rsidR="008C64CA" w:rsidRDefault="00693440">
      <w:pPr>
        <w:spacing w:after="150"/>
      </w:pPr>
      <w:r>
        <w:rPr>
          <w:color w:val="000000"/>
        </w:rPr>
        <w:t>Ако је мишљење стручног органа из става 1. овог члана позитивно, директор доставља захтев наставника, васпитача и стручног сарадника на мишљење наставничком, васпитно-образовном, односно педагошком већ</w:t>
      </w:r>
      <w:r>
        <w:rPr>
          <w:color w:val="000000"/>
        </w:rPr>
        <w:t>у.</w:t>
      </w:r>
    </w:p>
    <w:p w:rsidR="008C64CA" w:rsidRDefault="00693440">
      <w:pPr>
        <w:spacing w:after="150"/>
      </w:pPr>
      <w:r>
        <w:rPr>
          <w:color w:val="000000"/>
        </w:rPr>
        <w:t>У случају да је мишљење стручног органа негативно, директор доноси решење о одбијању захтева и обавештава подносиоца захтева о садржају добијеног мишљења, у року од 15 дана.</w:t>
      </w:r>
    </w:p>
    <w:p w:rsidR="008C64CA" w:rsidRDefault="00693440">
      <w:pPr>
        <w:spacing w:after="150"/>
      </w:pPr>
      <w:r>
        <w:rPr>
          <w:color w:val="000000"/>
        </w:rPr>
        <w:t>Подносилац захтева има право приговора на решење о одбијању захтева органу упра</w:t>
      </w:r>
      <w:r>
        <w:rPr>
          <w:color w:val="000000"/>
        </w:rPr>
        <w:t>вљања установе, у року од осам дана од дана пријема решења.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32.</w:t>
      </w:r>
    </w:p>
    <w:p w:rsidR="008C64CA" w:rsidRDefault="00693440">
      <w:pPr>
        <w:spacing w:after="150"/>
      </w:pPr>
      <w:r>
        <w:rPr>
          <w:color w:val="000000"/>
        </w:rPr>
        <w:t>Надлежно веће и савет родитеља дужни су да у року од 15 дана од дана достављања захтева дају мишљења директору установе.</w:t>
      </w:r>
    </w:p>
    <w:p w:rsidR="008C64CA" w:rsidRDefault="00693440">
      <w:pPr>
        <w:spacing w:after="150"/>
      </w:pPr>
      <w:r>
        <w:rPr>
          <w:color w:val="000000"/>
        </w:rPr>
        <w:t xml:space="preserve">Ако надлежно веће не да мишљење у року из става 1. овог члана, </w:t>
      </w:r>
      <w:r>
        <w:rPr>
          <w:color w:val="000000"/>
        </w:rPr>
        <w:t>сматра се да је мишљење позитивно.</w:t>
      </w:r>
    </w:p>
    <w:p w:rsidR="008C64CA" w:rsidRDefault="00693440">
      <w:pPr>
        <w:spacing w:after="150"/>
      </w:pPr>
      <w:r>
        <w:rPr>
          <w:color w:val="000000"/>
        </w:rPr>
        <w:t>Kада су мишљења из члана 31. и става 1. овог члана правилника позитивна, директор доставља предлог за избор у звање са захтевом и доказима просветном саветнику, у року од 15 дана.</w:t>
      </w:r>
    </w:p>
    <w:p w:rsidR="008C64CA" w:rsidRDefault="00693440">
      <w:pPr>
        <w:spacing w:after="150"/>
      </w:pPr>
      <w:r>
        <w:rPr>
          <w:color w:val="000000"/>
        </w:rPr>
        <w:t>Ако је надлежно веће дало негативно мишље</w:t>
      </w:r>
      <w:r>
        <w:rPr>
          <w:color w:val="000000"/>
        </w:rPr>
        <w:t>ње, директор одбија захтев и обавештава подносиоца захтева о садржају добијених мишљења, у року од 15 дана.</w:t>
      </w:r>
    </w:p>
    <w:p w:rsidR="008C64CA" w:rsidRDefault="00693440">
      <w:pPr>
        <w:spacing w:after="150"/>
      </w:pPr>
      <w:r>
        <w:rPr>
          <w:color w:val="000000"/>
        </w:rPr>
        <w:t>Подносилац захтева има право приговора на решење о одбијању захтева органу управљања установе, у року од осам дана од дана пријема решења.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33.</w:t>
      </w:r>
    </w:p>
    <w:p w:rsidR="008C64CA" w:rsidRDefault="00693440">
      <w:pPr>
        <w:spacing w:after="150"/>
      </w:pPr>
      <w:r>
        <w:rPr>
          <w:color w:val="000000"/>
        </w:rPr>
        <w:t>Просветни саветник је дужан да достави мишљење директору установе у року од 90 дана од дана достављања захтева.</w:t>
      </w:r>
    </w:p>
    <w:p w:rsidR="008C64CA" w:rsidRDefault="00693440">
      <w:pPr>
        <w:spacing w:after="150"/>
      </w:pPr>
      <w:r>
        <w:rPr>
          <w:color w:val="000000"/>
        </w:rPr>
        <w:t xml:space="preserve">Ако просветни саветник не може да дâ мишљење у року из става 1. овог члана, дужан је да обавести директора о новом року, који не може бити дужи </w:t>
      </w:r>
      <w:r>
        <w:rPr>
          <w:color w:val="000000"/>
        </w:rPr>
        <w:t>од 30 дана.</w:t>
      </w:r>
    </w:p>
    <w:p w:rsidR="008C64CA" w:rsidRDefault="00693440">
      <w:pPr>
        <w:spacing w:after="150"/>
      </w:pPr>
      <w:r>
        <w:rPr>
          <w:color w:val="000000"/>
        </w:rPr>
        <w:lastRenderedPageBreak/>
        <w:t>Просветни саветник обавља стручно-педагошки надзор над радом наставника, васпитача и стручног сарадника два пута у трајању од по једног радног дана, без обавезе најављивања.</w:t>
      </w:r>
    </w:p>
    <w:p w:rsidR="008C64CA" w:rsidRDefault="00693440">
      <w:pPr>
        <w:spacing w:after="150"/>
      </w:pPr>
      <w:r>
        <w:rPr>
          <w:color w:val="000000"/>
        </w:rPr>
        <w:t xml:space="preserve">Предмет стручно-педагошког надзора су компетенције и степен иницирања </w:t>
      </w:r>
      <w:r>
        <w:rPr>
          <w:color w:val="000000"/>
        </w:rPr>
        <w:t>и учествовања у подизању квалитета образовно-васпитног рада наставника, васпитача и стручног сарадника у току остваривања свих облика образовно-васпитног рада.</w:t>
      </w:r>
    </w:p>
    <w:p w:rsidR="008C64CA" w:rsidRDefault="00693440">
      <w:pPr>
        <w:spacing w:after="150"/>
      </w:pPr>
      <w:r>
        <w:rPr>
          <w:color w:val="000000"/>
        </w:rPr>
        <w:t>У току стручно-педагошког надзора наставника просветни саветник може да проверава и успех ученик</w:t>
      </w:r>
      <w:r>
        <w:rPr>
          <w:color w:val="000000"/>
        </w:rPr>
        <w:t>а ради утврђивања постигнућа ученика у односу на стандард постигнућа, односно национални просек на испитивањима знања ученика.</w:t>
      </w:r>
    </w:p>
    <w:p w:rsidR="008C64CA" w:rsidRDefault="00693440">
      <w:pPr>
        <w:spacing w:after="150"/>
      </w:pPr>
      <w:r>
        <w:rPr>
          <w:color w:val="000000"/>
        </w:rPr>
        <w:t>Просветни саветник може, ради стицања потпунијег увида у рад наставника, васпитача и стручног сарадника, да спроведе анонимну анк</w:t>
      </w:r>
      <w:r>
        <w:rPr>
          <w:color w:val="000000"/>
        </w:rPr>
        <w:t>ету или интервју са ученицима и запосленима у установи.</w:t>
      </w:r>
    </w:p>
    <w:p w:rsidR="008C64CA" w:rsidRDefault="00693440">
      <w:pPr>
        <w:spacing w:after="150"/>
      </w:pPr>
      <w:r>
        <w:rPr>
          <w:color w:val="000000"/>
        </w:rPr>
        <w:t>Kада је мишљење просветног саветника позитивно, директор доноси решење о стицању звања педагошког саветника и самосталног педагошког саветника, у року од 15 дана.</w:t>
      </w:r>
    </w:p>
    <w:p w:rsidR="008C64CA" w:rsidRDefault="00693440">
      <w:pPr>
        <w:spacing w:after="150"/>
      </w:pPr>
      <w:r>
        <w:rPr>
          <w:color w:val="000000"/>
        </w:rPr>
        <w:t xml:space="preserve">Ако је мишљење просветног саветника </w:t>
      </w:r>
      <w:r>
        <w:rPr>
          <w:color w:val="000000"/>
        </w:rPr>
        <w:t>негативно, директор одбија захтев и обавештава подносиоца захтева о садржају добијених мишљења, у року од 15 дана.</w:t>
      </w:r>
    </w:p>
    <w:p w:rsidR="008C64CA" w:rsidRDefault="00693440">
      <w:pPr>
        <w:spacing w:after="150"/>
      </w:pPr>
      <w:r>
        <w:rPr>
          <w:color w:val="000000"/>
        </w:rPr>
        <w:t>Подносилац захтева има право приговора на решење о одбијању захтева органу управљања установе, у року од осам дана од дана пријема решења.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</w:t>
      </w:r>
      <w:r>
        <w:rPr>
          <w:color w:val="000000"/>
        </w:rPr>
        <w:t>ан 34.</w:t>
      </w:r>
    </w:p>
    <w:p w:rsidR="008C64CA" w:rsidRDefault="00693440">
      <w:pPr>
        <w:spacing w:after="150"/>
      </w:pPr>
      <w:r>
        <w:rPr>
          <w:color w:val="000000"/>
        </w:rPr>
        <w:t xml:space="preserve">Ако је мишљење просветног саветника у поступку стицања звања вишег педагошког саветника или високог педагошког саветника позитивно, директор установе доставља Заводу, односно Педагошком заводу захтев за давање мишљења о предлогу за избор у звање, у </w:t>
      </w:r>
      <w:r>
        <w:rPr>
          <w:color w:val="000000"/>
        </w:rPr>
        <w:t>року од 15 дана.</w:t>
      </w:r>
    </w:p>
    <w:p w:rsidR="008C64CA" w:rsidRDefault="00693440">
      <w:pPr>
        <w:spacing w:after="150"/>
      </w:pPr>
      <w:r>
        <w:rPr>
          <w:color w:val="000000"/>
        </w:rPr>
        <w:t>Завод, односно Педагошки завод је дужан да у року од 30 дана од дана достављања захтева из става 1. овог члана, достави мишљење директору установе.</w:t>
      </w:r>
    </w:p>
    <w:p w:rsidR="008C64CA" w:rsidRDefault="00693440">
      <w:pPr>
        <w:spacing w:after="150"/>
      </w:pPr>
      <w:r>
        <w:rPr>
          <w:color w:val="000000"/>
        </w:rPr>
        <w:t>Ако Завод, односно Педагошки завод не може да дâ мишљење у року из става 1. овог члана, дуж</w:t>
      </w:r>
      <w:r>
        <w:rPr>
          <w:color w:val="000000"/>
        </w:rPr>
        <w:t>ан је да обавести директора о новом року, који не може да буде дужи од 30 дана.</w:t>
      </w:r>
    </w:p>
    <w:p w:rsidR="008C64CA" w:rsidRDefault="00693440">
      <w:pPr>
        <w:spacing w:after="150"/>
      </w:pPr>
      <w:r>
        <w:rPr>
          <w:color w:val="000000"/>
        </w:rPr>
        <w:t>Kада је добијено мишљење Завода, односно Педагошког завода позитивно, директор доноси решење о стицању звања вишег педагошког саветника или високог педагошког саветника, у року</w:t>
      </w:r>
      <w:r>
        <w:rPr>
          <w:color w:val="000000"/>
        </w:rPr>
        <w:t xml:space="preserve"> од 15 дана.</w:t>
      </w:r>
    </w:p>
    <w:p w:rsidR="008C64CA" w:rsidRDefault="00693440">
      <w:pPr>
        <w:spacing w:after="150"/>
      </w:pPr>
      <w:r>
        <w:rPr>
          <w:color w:val="000000"/>
        </w:rPr>
        <w:t>Ако је мишљење Завода негативно, директор доноси решење о одбијању захтева и обавештава подносиоца захтева о садржају добијеног мишљења, у року од 15 дана.</w:t>
      </w:r>
    </w:p>
    <w:p w:rsidR="008C64CA" w:rsidRDefault="00693440">
      <w:pPr>
        <w:spacing w:after="150"/>
      </w:pPr>
      <w:r>
        <w:rPr>
          <w:color w:val="000000"/>
        </w:rPr>
        <w:lastRenderedPageBreak/>
        <w:t>Подносилац захтева има право приговора на решење о одбијању захтева органу управљања ус</w:t>
      </w:r>
      <w:r>
        <w:rPr>
          <w:color w:val="000000"/>
        </w:rPr>
        <w:t>танове, у року од осам дана од дана пријема решења.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3. Рад у звању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35.</w:t>
      </w:r>
    </w:p>
    <w:p w:rsidR="008C64CA" w:rsidRDefault="00693440">
      <w:pPr>
        <w:spacing w:after="150"/>
      </w:pPr>
      <w:r>
        <w:rPr>
          <w:color w:val="000000"/>
        </w:rPr>
        <w:t>Структуру и распоред обавеза и активности које могу да обављају наставници, васпитачи и стручни сарадници изабрани у звања прописана овим правилником у оквиру 40-часовне недеље, вр</w:t>
      </w:r>
      <w:r>
        <w:rPr>
          <w:color w:val="000000"/>
        </w:rPr>
        <w:t>ши директор.</w:t>
      </w:r>
    </w:p>
    <w:p w:rsidR="008C64CA" w:rsidRDefault="00693440">
      <w:pPr>
        <w:spacing w:after="150"/>
      </w:pPr>
      <w:r>
        <w:rPr>
          <w:color w:val="000000"/>
        </w:rPr>
        <w:t>Приликом расподеле обавеза и активности директор треба, осим потреба установе, да уважава компетенције, склоности, интересовања наставника, васпитача и стручног сарадника изабраног у звање, као и потребе јединице локалне самоуправе, Завода и М</w:t>
      </w:r>
      <w:r>
        <w:rPr>
          <w:color w:val="000000"/>
        </w:rPr>
        <w:t>инистарства.</w:t>
      </w:r>
    </w:p>
    <w:p w:rsidR="008C64CA" w:rsidRDefault="00693440">
      <w:pPr>
        <w:spacing w:after="150"/>
      </w:pPr>
      <w:r>
        <w:rPr>
          <w:color w:val="000000"/>
        </w:rPr>
        <w:t>Активности из чл. 36–39. овог правилника директор распоређује годишње и недељно, у складу са прописом којим се уређује норма других облика рада наставника, васпитача и стручног сарадника у установи.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36.</w:t>
      </w:r>
    </w:p>
    <w:p w:rsidR="008C64CA" w:rsidRDefault="00693440">
      <w:pPr>
        <w:spacing w:after="150"/>
      </w:pPr>
      <w:r>
        <w:rPr>
          <w:color w:val="000000"/>
        </w:rPr>
        <w:t>Наставник, васпитач и стручни сарад</w:t>
      </w:r>
      <w:r>
        <w:rPr>
          <w:color w:val="000000"/>
        </w:rPr>
        <w:t>ник у звању педагошког саветника може у установи да обавља поједине активности, и то да:</w:t>
      </w:r>
    </w:p>
    <w:p w:rsidR="008C64CA" w:rsidRDefault="00693440">
      <w:pPr>
        <w:spacing w:after="150"/>
      </w:pPr>
      <w:r>
        <w:rPr>
          <w:color w:val="000000"/>
        </w:rPr>
        <w:t>1) пружа стручну помоћ колегама који након самовредновања или спољашњег вредновања имају потребу за стручном помоћи, који имају недоумице, дилеме у раду, када деца и у</w:t>
      </w:r>
      <w:r>
        <w:rPr>
          <w:color w:val="000000"/>
        </w:rPr>
        <w:t>ченици не напредују у складу са потенцијалима и имају низак ниво постигнућа;</w:t>
      </w:r>
    </w:p>
    <w:p w:rsidR="008C64CA" w:rsidRDefault="00693440">
      <w:pPr>
        <w:spacing w:after="150"/>
      </w:pPr>
      <w:r>
        <w:rPr>
          <w:color w:val="000000"/>
        </w:rPr>
        <w:t>2) активно учествује у раду тима који припрема школски програм, индивидуални образовни план, програм заштите од насиља, злостављања и занемаривања и др.;</w:t>
      </w:r>
    </w:p>
    <w:p w:rsidR="008C64CA" w:rsidRDefault="00693440">
      <w:pPr>
        <w:spacing w:after="150"/>
      </w:pPr>
      <w:r>
        <w:rPr>
          <w:color w:val="000000"/>
        </w:rPr>
        <w:t>3) учествује у изради раз</w:t>
      </w:r>
      <w:r>
        <w:rPr>
          <w:color w:val="000000"/>
        </w:rPr>
        <w:t>војног плана, годишњег плана рада и плана стручног усавршавања установе;</w:t>
      </w:r>
    </w:p>
    <w:p w:rsidR="008C64CA" w:rsidRDefault="00693440">
      <w:pPr>
        <w:spacing w:after="150"/>
      </w:pPr>
      <w:r>
        <w:rPr>
          <w:color w:val="000000"/>
        </w:rPr>
        <w:t>4) води тим за остваривање угледних часова и активности;</w:t>
      </w:r>
    </w:p>
    <w:p w:rsidR="008C64CA" w:rsidRDefault="00693440">
      <w:pPr>
        <w:spacing w:after="150"/>
      </w:pPr>
      <w:r>
        <w:rPr>
          <w:color w:val="000000"/>
        </w:rPr>
        <w:t>5) учествује у анализирању резултата самовредновања и предлагању мера за побољшање рада установе;</w:t>
      </w:r>
    </w:p>
    <w:p w:rsidR="008C64CA" w:rsidRDefault="00693440">
      <w:pPr>
        <w:spacing w:after="150"/>
      </w:pPr>
      <w:r>
        <w:rPr>
          <w:color w:val="000000"/>
        </w:rPr>
        <w:t>6) покреће иницијативе у сар</w:t>
      </w:r>
      <w:r>
        <w:rPr>
          <w:color w:val="000000"/>
        </w:rPr>
        <w:t>адњи са родитељима, колегама и јединицом локалне самоуправе за унапређивање друштвене улоге установе;</w:t>
      </w:r>
    </w:p>
    <w:p w:rsidR="008C64CA" w:rsidRDefault="00693440">
      <w:pPr>
        <w:spacing w:after="150"/>
      </w:pPr>
      <w:r>
        <w:rPr>
          <w:color w:val="000000"/>
        </w:rPr>
        <w:t>7) прати напредовање деце, ученика и одраслих примењујући различите методе и технике;</w:t>
      </w:r>
    </w:p>
    <w:p w:rsidR="008C64CA" w:rsidRDefault="00693440">
      <w:pPr>
        <w:spacing w:after="150"/>
      </w:pPr>
      <w:r>
        <w:rPr>
          <w:color w:val="000000"/>
        </w:rPr>
        <w:t>8) учествује у праћењу развоја компетенција за професију наставника,</w:t>
      </w:r>
      <w:r>
        <w:rPr>
          <w:color w:val="000000"/>
        </w:rPr>
        <w:t xml:space="preserve"> васпитача и стручних сарадника у установи.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37.</w:t>
      </w:r>
    </w:p>
    <w:p w:rsidR="008C64CA" w:rsidRDefault="00693440">
      <w:pPr>
        <w:spacing w:after="150"/>
      </w:pPr>
      <w:r>
        <w:rPr>
          <w:color w:val="000000"/>
        </w:rPr>
        <w:lastRenderedPageBreak/>
        <w:t>Наставник, васпитач и стручни сарадник у звању самосталног педагошког саветника може да обавља поједине активности, и то да:</w:t>
      </w:r>
    </w:p>
    <w:p w:rsidR="008C64CA" w:rsidRDefault="00693440">
      <w:pPr>
        <w:spacing w:after="150"/>
      </w:pPr>
      <w:r>
        <w:rPr>
          <w:color w:val="000000"/>
        </w:rPr>
        <w:t>1) планира и остварује програм менторства у установи;</w:t>
      </w:r>
    </w:p>
    <w:p w:rsidR="008C64CA" w:rsidRDefault="00693440">
      <w:pPr>
        <w:spacing w:after="150"/>
      </w:pPr>
      <w:r>
        <w:rPr>
          <w:color w:val="000000"/>
        </w:rPr>
        <w:t>2) ради са приправницима</w:t>
      </w:r>
      <w:r>
        <w:rPr>
          <w:color w:val="000000"/>
        </w:rPr>
        <w:t xml:space="preserve"> и стажистима у својству ментора у својој установи, а може и у другој, уз сагласност директора;</w:t>
      </w:r>
    </w:p>
    <w:p w:rsidR="008C64CA" w:rsidRDefault="00693440">
      <w:pPr>
        <w:spacing w:after="150"/>
      </w:pPr>
      <w:r>
        <w:rPr>
          <w:color w:val="000000"/>
        </w:rPr>
        <w:t>3) ради са студентима који су на пракси у установи;</w:t>
      </w:r>
    </w:p>
    <w:p w:rsidR="008C64CA" w:rsidRDefault="00693440">
      <w:pPr>
        <w:spacing w:after="150"/>
      </w:pPr>
      <w:r>
        <w:rPr>
          <w:color w:val="000000"/>
        </w:rPr>
        <w:t>4) координира рад тима за приказивање примера добре праксе и иновација у образовно-васпитном раду;</w:t>
      </w:r>
    </w:p>
    <w:p w:rsidR="008C64CA" w:rsidRDefault="00693440">
      <w:pPr>
        <w:spacing w:after="150"/>
      </w:pPr>
      <w:r>
        <w:rPr>
          <w:color w:val="000000"/>
        </w:rPr>
        <w:t xml:space="preserve">5) </w:t>
      </w:r>
      <w:r>
        <w:rPr>
          <w:color w:val="000000"/>
        </w:rPr>
        <w:t>учествује у праћењу развоја компетенција наставника, васпитача и стручних сарадника у односу на постигнућа деце и ученика у оквиру јединице локалне самоуправе или за више установа независно од територијалног распореда;</w:t>
      </w:r>
    </w:p>
    <w:p w:rsidR="008C64CA" w:rsidRDefault="00693440">
      <w:pPr>
        <w:spacing w:after="150"/>
      </w:pPr>
      <w:r>
        <w:rPr>
          <w:color w:val="000000"/>
        </w:rPr>
        <w:t>6) учествује у планирању и остваривањ</w:t>
      </w:r>
      <w:r>
        <w:rPr>
          <w:color w:val="000000"/>
        </w:rPr>
        <w:t>у различитих облика стручног усавршавања у установама у оквиру јединице локалне самоуправе или за више установа независно од територијалног распореда.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38.</w:t>
      </w:r>
    </w:p>
    <w:p w:rsidR="008C64CA" w:rsidRDefault="00693440">
      <w:pPr>
        <w:spacing w:after="150"/>
      </w:pPr>
      <w:r>
        <w:rPr>
          <w:color w:val="000000"/>
        </w:rPr>
        <w:t xml:space="preserve">Наставник, васпитач и стручни сарадник у звању вишег педагошког саветника може да обавља </w:t>
      </w:r>
      <w:r>
        <w:rPr>
          <w:color w:val="000000"/>
        </w:rPr>
        <w:t>поједине активности, и то да:</w:t>
      </w:r>
    </w:p>
    <w:p w:rsidR="008C64CA" w:rsidRDefault="00693440">
      <w:pPr>
        <w:spacing w:after="150"/>
      </w:pPr>
      <w:r>
        <w:rPr>
          <w:color w:val="000000"/>
        </w:rPr>
        <w:t>1) сарађује са школском управом, центром за стручно усавршавање на планирању и остваривању различитих облика стручног усавршавања, унапређивања образовно-васпитног рада и квалитета рада установе;</w:t>
      </w:r>
    </w:p>
    <w:p w:rsidR="008C64CA" w:rsidRDefault="00693440">
      <w:pPr>
        <w:spacing w:after="150"/>
      </w:pPr>
      <w:r>
        <w:rPr>
          <w:color w:val="000000"/>
        </w:rPr>
        <w:t>2) учествује у праћењу нивоа р</w:t>
      </w:r>
      <w:r>
        <w:rPr>
          <w:color w:val="000000"/>
        </w:rPr>
        <w:t>азвоја и постигнућа деце и ученика у установама у оквиру школске управе;</w:t>
      </w:r>
    </w:p>
    <w:p w:rsidR="008C64CA" w:rsidRDefault="00693440">
      <w:pPr>
        <w:spacing w:after="150"/>
      </w:pPr>
      <w:r>
        <w:rPr>
          <w:color w:val="000000"/>
        </w:rPr>
        <w:t>3) води акциона истраживања или друга истраживања у области образовања и васпитања, анализе ученичких постигнућа и слично;</w:t>
      </w:r>
    </w:p>
    <w:p w:rsidR="008C64CA" w:rsidRDefault="00693440">
      <w:pPr>
        <w:spacing w:after="150"/>
      </w:pPr>
      <w:r>
        <w:rPr>
          <w:color w:val="000000"/>
        </w:rPr>
        <w:t>4) на основу анализе стања предлаже теме за пројекте и прогр</w:t>
      </w:r>
      <w:r>
        <w:rPr>
          <w:color w:val="000000"/>
        </w:rPr>
        <w:t>аме за установе и запослене у оквиру школске управе;</w:t>
      </w:r>
    </w:p>
    <w:p w:rsidR="008C64CA" w:rsidRDefault="00693440">
      <w:pPr>
        <w:spacing w:after="150"/>
      </w:pPr>
      <w:r>
        <w:rPr>
          <w:color w:val="000000"/>
        </w:rPr>
        <w:t>5) ради у различитим тимовима и радним групама Завода, Педагошког завода, Завода за вредновања квалитета образовања и васпитања и Министарства.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39.</w:t>
      </w:r>
    </w:p>
    <w:p w:rsidR="008C64CA" w:rsidRDefault="00693440">
      <w:pPr>
        <w:spacing w:after="150"/>
      </w:pPr>
      <w:r>
        <w:rPr>
          <w:color w:val="000000"/>
        </w:rPr>
        <w:t>Наставник, васпитач и стручни сарадник у звању вис</w:t>
      </w:r>
      <w:r>
        <w:rPr>
          <w:color w:val="000000"/>
        </w:rPr>
        <w:t>оког педагошког саветника може да обавља поједине активности, и то да:</w:t>
      </w:r>
    </w:p>
    <w:p w:rsidR="008C64CA" w:rsidRDefault="00693440">
      <w:pPr>
        <w:spacing w:after="150"/>
      </w:pPr>
      <w:r>
        <w:rPr>
          <w:color w:val="000000"/>
        </w:rPr>
        <w:t>1) учествује у обучавању извођача и реализатора програма;</w:t>
      </w:r>
    </w:p>
    <w:p w:rsidR="008C64CA" w:rsidRDefault="00693440">
      <w:pPr>
        <w:spacing w:after="150"/>
      </w:pPr>
      <w:r>
        <w:rPr>
          <w:color w:val="000000"/>
        </w:rPr>
        <w:t>2) води истраживање у области образовања и васпитања од регионалног или националног значаја;</w:t>
      </w:r>
    </w:p>
    <w:p w:rsidR="008C64CA" w:rsidRDefault="00693440">
      <w:pPr>
        <w:spacing w:after="150"/>
      </w:pPr>
      <w:r>
        <w:rPr>
          <w:color w:val="000000"/>
        </w:rPr>
        <w:lastRenderedPageBreak/>
        <w:t>3) даје саветодавну подршку Минист</w:t>
      </w:r>
      <w:r>
        <w:rPr>
          <w:color w:val="000000"/>
        </w:rPr>
        <w:t>арству по питањима развоја образовања.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4. Стицање звања под посебним условима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40.</w:t>
      </w:r>
    </w:p>
    <w:p w:rsidR="008C64CA" w:rsidRDefault="00693440">
      <w:pPr>
        <w:spacing w:after="150"/>
      </w:pPr>
      <w:r>
        <w:rPr>
          <w:color w:val="000000"/>
        </w:rPr>
        <w:t>Наставник, васпитач и стручни сарадник који на дан ступања на снагу овог правилника испуњава услове из чл. 25–28. овог правилника, а има најмање 20 година радног искуств</w:t>
      </w:r>
      <w:r>
        <w:rPr>
          <w:color w:val="000000"/>
        </w:rPr>
        <w:t>а у области образовања и васпитања, може да стекне више звање, иако у претходном звању није провео најмање две, односно три године.</w:t>
      </w:r>
    </w:p>
    <w:p w:rsidR="008C64CA" w:rsidRDefault="00693440">
      <w:pPr>
        <w:spacing w:after="120"/>
        <w:jc w:val="center"/>
      </w:pPr>
      <w:r>
        <w:rPr>
          <w:color w:val="000000"/>
        </w:rPr>
        <w:t>VII. ПРЕЛАЗНЕ И ЗАВРШНЕ ОДРЕДБЕ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41.</w:t>
      </w:r>
    </w:p>
    <w:p w:rsidR="008C64CA" w:rsidRDefault="00693440">
      <w:pPr>
        <w:spacing w:after="150"/>
      </w:pPr>
      <w:r>
        <w:rPr>
          <w:color w:val="000000"/>
        </w:rPr>
        <w:t xml:space="preserve">Наставнику, васпитачу и стручном сараднику стручно усавршавање које је остварио до </w:t>
      </w:r>
      <w:r>
        <w:rPr>
          <w:color w:val="000000"/>
        </w:rPr>
        <w:t>дана ступања на снагу овог правилника признаје се у складу са одредбама раније важећег прописа, а стечени бодови урачунавају се у број бодова прописан овим правилником.</w:t>
      </w:r>
    </w:p>
    <w:p w:rsidR="008C64CA" w:rsidRDefault="00693440">
      <w:pPr>
        <w:spacing w:after="150"/>
      </w:pPr>
      <w:r>
        <w:rPr>
          <w:color w:val="000000"/>
        </w:rPr>
        <w:t>Поступак за стицање звања започет по пропису који је важио до ступања на снагу овог пра</w:t>
      </w:r>
      <w:r>
        <w:rPr>
          <w:color w:val="000000"/>
        </w:rPr>
        <w:t>вилника окончава се по пропису који је важио до ступања на снагу овог правилника.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42.</w:t>
      </w:r>
    </w:p>
    <w:p w:rsidR="008C64CA" w:rsidRDefault="00693440">
      <w:pPr>
        <w:spacing w:after="150"/>
      </w:pPr>
      <w:r>
        <w:rPr>
          <w:color w:val="000000"/>
        </w:rPr>
        <w:t>Даном ступања на снагу овог правилника, престаје да важи Правилник о сталном стручном усавршавању и напредовању у звања наставника, васпитача и стручних сарадника („</w:t>
      </w:r>
      <w:r>
        <w:rPr>
          <w:color w:val="000000"/>
        </w:rPr>
        <w:t>Службени гласник РС”, бр. 81/17 и 48/18).</w:t>
      </w:r>
    </w:p>
    <w:p w:rsidR="008C64CA" w:rsidRDefault="00693440">
      <w:pPr>
        <w:spacing w:after="120"/>
        <w:jc w:val="center"/>
      </w:pPr>
      <w:r>
        <w:rPr>
          <w:color w:val="000000"/>
        </w:rPr>
        <w:t>Члан 43.</w:t>
      </w:r>
    </w:p>
    <w:p w:rsidR="008C64CA" w:rsidRDefault="00693440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8C64CA" w:rsidRDefault="00693440">
      <w:pPr>
        <w:spacing w:after="150"/>
        <w:jc w:val="right"/>
      </w:pPr>
      <w:r>
        <w:rPr>
          <w:color w:val="000000"/>
        </w:rPr>
        <w:t>Број 110-00-189/2021-04</w:t>
      </w:r>
    </w:p>
    <w:p w:rsidR="008C64CA" w:rsidRDefault="00693440">
      <w:pPr>
        <w:spacing w:after="150"/>
        <w:jc w:val="right"/>
      </w:pPr>
      <w:r>
        <w:rPr>
          <w:color w:val="000000"/>
        </w:rPr>
        <w:t>У Београду, 15. новембра 2021. године</w:t>
      </w:r>
    </w:p>
    <w:p w:rsidR="008C64CA" w:rsidRDefault="00693440">
      <w:pPr>
        <w:spacing w:after="150"/>
        <w:jc w:val="right"/>
      </w:pPr>
      <w:r>
        <w:rPr>
          <w:color w:val="000000"/>
        </w:rPr>
        <w:t>Министар,</w:t>
      </w:r>
    </w:p>
    <w:p w:rsidR="008C64CA" w:rsidRDefault="00693440">
      <w:pPr>
        <w:spacing w:after="150"/>
        <w:jc w:val="right"/>
      </w:pPr>
      <w:r>
        <w:rPr>
          <w:b/>
          <w:color w:val="000000"/>
        </w:rPr>
        <w:t>Бранко Ружић,</w:t>
      </w:r>
      <w:r>
        <w:rPr>
          <w:color w:val="000000"/>
        </w:rPr>
        <w:t xml:space="preserve"> с.р.</w:t>
      </w:r>
    </w:p>
    <w:p w:rsidR="008C64CA" w:rsidRDefault="00693440">
      <w:pPr>
        <w:spacing w:after="150"/>
        <w:jc w:val="right"/>
      </w:pPr>
      <w:r>
        <w:rPr>
          <w:color w:val="000000"/>
        </w:rPr>
        <w:t>ПРИЛОГ 1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МЕРИЛА ЗА ВРЕДНОВАЊЕ УСЛОВА ЗА СТИЦАЊЕ ЗВАЊА ПЕДАГОШKИ САВЕТНИK, САМОСТАЛНИ ПЕДАГОШKИ САВЕТНИK, ВИШИ ПЕДАГОШKИ САВЕТНИK И ВИСОKИ ПЕДАГОШKИ САВЕТНИK</w:t>
      </w:r>
    </w:p>
    <w:p w:rsidR="008C64CA" w:rsidRDefault="00693440">
      <w:pPr>
        <w:spacing w:after="150"/>
      </w:pPr>
      <w:r>
        <w:rPr>
          <w:color w:val="000000"/>
        </w:rPr>
        <w:t xml:space="preserve">Услови за стицање звања педагошки саветник, самостални педагошки саветник, виши педагошки саветник и високи </w:t>
      </w:r>
      <w:r>
        <w:rPr>
          <w:color w:val="000000"/>
        </w:rPr>
        <w:t>педагошки саветник за наставнике, васпитаче и стручне сараднике у предшколској установи и васпитаче у дому ученика и школи са домом вреднују се у односу на:</w:t>
      </w:r>
    </w:p>
    <w:p w:rsidR="008C64CA" w:rsidRDefault="00693440">
      <w:pPr>
        <w:spacing w:after="150"/>
      </w:pPr>
      <w:r>
        <w:rPr>
          <w:color w:val="000000"/>
        </w:rPr>
        <w:lastRenderedPageBreak/>
        <w:t>1. Показани ниво компетенција;</w:t>
      </w:r>
    </w:p>
    <w:p w:rsidR="008C64CA" w:rsidRDefault="00693440">
      <w:pPr>
        <w:spacing w:after="150"/>
      </w:pPr>
      <w:r>
        <w:rPr>
          <w:color w:val="000000"/>
        </w:rPr>
        <w:t>2. Иницирање и учествовање у подизању квалитета педагошке праксе.</w:t>
      </w:r>
    </w:p>
    <w:p w:rsidR="008C64CA" w:rsidRDefault="00693440">
      <w:pPr>
        <w:spacing w:after="150"/>
      </w:pPr>
      <w:r>
        <w:rPr>
          <w:color w:val="000000"/>
        </w:rPr>
        <w:t>Ус</w:t>
      </w:r>
      <w:r>
        <w:rPr>
          <w:color w:val="000000"/>
        </w:rPr>
        <w:t>лови за стицање звања за стручне сараднике у школи, дому ученика и школи са домом до доношења стандарда компетенција, вреднују се у односу на:</w:t>
      </w:r>
    </w:p>
    <w:p w:rsidR="008C64CA" w:rsidRDefault="00693440">
      <w:pPr>
        <w:spacing w:after="150"/>
      </w:pPr>
      <w:r>
        <w:rPr>
          <w:color w:val="000000"/>
        </w:rPr>
        <w:t>1. Степен остварености образовно-васпитних циљева у односу на почетно стање и услове рада у односу на области рад</w:t>
      </w:r>
      <w:r>
        <w:rPr>
          <w:color w:val="000000"/>
        </w:rPr>
        <w:t>а стручних сарадника;</w:t>
      </w:r>
    </w:p>
    <w:p w:rsidR="008C64CA" w:rsidRDefault="00693440">
      <w:pPr>
        <w:spacing w:after="150"/>
      </w:pPr>
      <w:r>
        <w:rPr>
          <w:color w:val="000000"/>
        </w:rPr>
        <w:t>2. Иницирање и учествовање у подизању квалитета педагошке праксе.</w:t>
      </w:r>
    </w:p>
    <w:p w:rsidR="008C64CA" w:rsidRDefault="00693440">
      <w:pPr>
        <w:spacing w:after="120"/>
        <w:jc w:val="center"/>
      </w:pPr>
      <w:r>
        <w:rPr>
          <w:i/>
          <w:color w:val="000000"/>
        </w:rPr>
        <w:t>I. ОБЛАСТИ KОМПЕТЕНЦИЈА НАСТАВНИKА, ВАСПИТАЧА И СТРУЧНИХ САРАДНИКА У ПРЕДШКОЛСКИМ УСТАНОВАМА И ВАСПИТАЧА У ДОМУ УЧЕНИКА И ШКОЛИ СА ДОМОМ</w:t>
      </w:r>
    </w:p>
    <w:p w:rsidR="008C64CA" w:rsidRDefault="00693440">
      <w:pPr>
        <w:spacing w:after="120"/>
        <w:jc w:val="center"/>
      </w:pPr>
      <w:r>
        <w:rPr>
          <w:color w:val="000000"/>
        </w:rPr>
        <w:t>ПОКАЗАНИ НИВО КОМПЕТЕНЦИЈА</w:t>
      </w:r>
    </w:p>
    <w:p w:rsidR="008C64CA" w:rsidRDefault="00693440">
      <w:pPr>
        <w:spacing w:after="150"/>
      </w:pPr>
      <w:r>
        <w:rPr>
          <w:color w:val="000000"/>
        </w:rPr>
        <w:t>Наст</w:t>
      </w:r>
      <w:r>
        <w:rPr>
          <w:color w:val="000000"/>
        </w:rPr>
        <w:t>авник, васпитач и стручни сарадник у предшколској установи и васпитач у дому ученика и школи са домом се оцењује са А за одређену компетенцију ако од укупног броја индикатора има више од 75% показаних у пракси.</w:t>
      </w:r>
    </w:p>
    <w:p w:rsidR="008C64CA" w:rsidRDefault="00693440">
      <w:pPr>
        <w:spacing w:after="150"/>
      </w:pPr>
      <w:r>
        <w:rPr>
          <w:color w:val="000000"/>
        </w:rPr>
        <w:t>Наставник, васпитач и стручни сарадник у пред</w:t>
      </w:r>
      <w:r>
        <w:rPr>
          <w:color w:val="000000"/>
        </w:rPr>
        <w:t>школској установи и васпитач у дому ученика и школи са домом се оцењује са Б за одређену компетенцију ако од укупног броја индикатора ако има више од 50, а мање од 75% показаних у пракси.</w:t>
      </w:r>
    </w:p>
    <w:p w:rsidR="008C64CA" w:rsidRDefault="00693440">
      <w:pPr>
        <w:spacing w:after="150"/>
      </w:pPr>
      <w:r>
        <w:rPr>
          <w:color w:val="000000"/>
        </w:rPr>
        <w:t>Наставник, васпитач и стручни сарадник у предшколској установи и вас</w:t>
      </w:r>
      <w:r>
        <w:rPr>
          <w:color w:val="000000"/>
        </w:rPr>
        <w:t>питач у дому ученика и школи са домом се оцењује са В за одређену компетенцију ако од укупног броја индикатора ако има мање од 50% показаних у пракси.</w:t>
      </w:r>
    </w:p>
    <w:p w:rsidR="008C64CA" w:rsidRDefault="00693440">
      <w:pPr>
        <w:spacing w:after="150"/>
      </w:pPr>
      <w:r>
        <w:rPr>
          <w:color w:val="000000"/>
        </w:rPr>
        <w:t>Наставник, васпитач и стручни сарадник у предшколској установи и васпитач у дому ученика и школи са домом</w:t>
      </w:r>
      <w:r>
        <w:rPr>
          <w:color w:val="000000"/>
        </w:rPr>
        <w:t xml:space="preserve"> има натпросечан степен ако за све компетенције има оцену А, а висок ако за сваку компетенцију има најмање оцену Б.</w:t>
      </w:r>
    </w:p>
    <w:p w:rsidR="008C64CA" w:rsidRDefault="00693440">
      <w:pPr>
        <w:spacing w:after="120"/>
        <w:jc w:val="center"/>
      </w:pPr>
      <w:r>
        <w:rPr>
          <w:color w:val="000000"/>
        </w:rPr>
        <w:t>СТЕПЕН ОСТВАРЕНОСТИ ОБРАЗОВНО-ВАСПИТНИХ ЦИЉЕВА У ОДНОСУ НА ПОЧЕТНО СТАЊЕ И УСЛОВЕ РАДА СТРУЧНИХ САРАДНИKА У ШКОЛИ, ДОМУ УЧЕНИКА И ШКОЛИ СА Д</w:t>
      </w:r>
      <w:r>
        <w:rPr>
          <w:color w:val="000000"/>
        </w:rPr>
        <w:t>ОМОМ</w:t>
      </w:r>
    </w:p>
    <w:p w:rsidR="008C64CA" w:rsidRDefault="00693440">
      <w:pPr>
        <w:spacing w:after="150"/>
      </w:pPr>
      <w:r>
        <w:rPr>
          <w:color w:val="000000"/>
        </w:rPr>
        <w:t>Стручни сарадник у школи, дому ученика и школи са домом може да буде оцењен са А, Б или В.</w:t>
      </w:r>
    </w:p>
    <w:p w:rsidR="008C64CA" w:rsidRDefault="00693440">
      <w:pPr>
        <w:spacing w:after="150"/>
      </w:pPr>
      <w:r>
        <w:rPr>
          <w:color w:val="000000"/>
        </w:rPr>
        <w:t xml:space="preserve">Стручни сарадник у школи, дому ученика и школи са домом се оцењује са А за одређену област рада ако од укупног броја индикатора има више од 75% показаних у </w:t>
      </w:r>
      <w:r>
        <w:rPr>
          <w:color w:val="000000"/>
        </w:rPr>
        <w:t>пракси.</w:t>
      </w:r>
    </w:p>
    <w:p w:rsidR="008C64CA" w:rsidRDefault="00693440">
      <w:pPr>
        <w:spacing w:after="150"/>
      </w:pPr>
      <w:r>
        <w:rPr>
          <w:color w:val="000000"/>
        </w:rPr>
        <w:lastRenderedPageBreak/>
        <w:t>Стручни сарадник у школи, дому ученика и школи са домом се оцењује са Б за одређену област рада ако од укупног броја индикатора ако има више од 50, а мање од 75% показаних у пракси.</w:t>
      </w:r>
    </w:p>
    <w:p w:rsidR="008C64CA" w:rsidRDefault="00693440">
      <w:pPr>
        <w:spacing w:after="150"/>
      </w:pPr>
      <w:r>
        <w:rPr>
          <w:color w:val="000000"/>
        </w:rPr>
        <w:t>Стручни сарадник у школи, дому ученика и школи са домом се оцењује</w:t>
      </w:r>
      <w:r>
        <w:rPr>
          <w:color w:val="000000"/>
        </w:rPr>
        <w:t xml:space="preserve"> са В за одређену област рада ако од укупног броја индикатора ако има мање од 50% показаних у пракси.</w:t>
      </w:r>
    </w:p>
    <w:p w:rsidR="008C64CA" w:rsidRDefault="00693440">
      <w:pPr>
        <w:spacing w:after="150"/>
      </w:pPr>
      <w:r>
        <w:rPr>
          <w:color w:val="000000"/>
        </w:rPr>
        <w:t xml:space="preserve">Стручни сарадник у школи, дому ученика и школи са домом има надпросечан степен ако за сваку област рада има најмање А, а висок степен ако за сваку област </w:t>
      </w:r>
      <w:r>
        <w:rPr>
          <w:color w:val="000000"/>
        </w:rPr>
        <w:t>рада има најмање оцену Б.</w:t>
      </w:r>
    </w:p>
    <w:p w:rsidR="008C64CA" w:rsidRDefault="00693440">
      <w:pPr>
        <w:spacing w:after="120"/>
        <w:jc w:val="center"/>
      </w:pPr>
      <w:r>
        <w:rPr>
          <w:i/>
          <w:color w:val="000000"/>
        </w:rPr>
        <w:t>II. ОБЛАСТИ РАДА СТРУЧНОГ САРАДНИKА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а) Психолог, педагог, андрагог, дефектолог и социјални радник у школи</w:t>
      </w:r>
    </w:p>
    <w:p w:rsidR="008C64CA" w:rsidRDefault="00693440">
      <w:pPr>
        <w:spacing w:after="150"/>
      </w:pPr>
      <w:r>
        <w:rPr>
          <w:color w:val="000000"/>
        </w:rPr>
        <w:t>1. Планирање и програмирање образовно-васпитних активности;</w:t>
      </w:r>
    </w:p>
    <w:p w:rsidR="008C64CA" w:rsidRDefault="00693440">
      <w:pPr>
        <w:spacing w:after="150"/>
      </w:pPr>
      <w:r>
        <w:rPr>
          <w:color w:val="000000"/>
        </w:rPr>
        <w:t>2. Сарадња са наставницима;</w:t>
      </w:r>
    </w:p>
    <w:p w:rsidR="008C64CA" w:rsidRDefault="00693440">
      <w:pPr>
        <w:spacing w:after="150"/>
      </w:pPr>
      <w:r>
        <w:rPr>
          <w:color w:val="000000"/>
        </w:rPr>
        <w:t>3. Рад са ученицима;</w:t>
      </w:r>
    </w:p>
    <w:p w:rsidR="008C64CA" w:rsidRDefault="00693440">
      <w:pPr>
        <w:spacing w:after="150"/>
      </w:pPr>
      <w:r>
        <w:rPr>
          <w:color w:val="000000"/>
        </w:rPr>
        <w:t xml:space="preserve">4. Сарадња са </w:t>
      </w:r>
      <w:r>
        <w:rPr>
          <w:color w:val="000000"/>
        </w:rPr>
        <w:t>родитељима и друштвеном заједницом;</w:t>
      </w:r>
    </w:p>
    <w:p w:rsidR="008C64CA" w:rsidRDefault="00693440">
      <w:pPr>
        <w:spacing w:after="150"/>
      </w:pPr>
      <w:r>
        <w:rPr>
          <w:color w:val="000000"/>
        </w:rPr>
        <w:t>5. Истраживање образовно-васпитне праксе (аналитичко-истраживачке активности).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б) Библиотекар у школи</w:t>
      </w:r>
    </w:p>
    <w:p w:rsidR="008C64CA" w:rsidRDefault="00693440">
      <w:pPr>
        <w:spacing w:after="150"/>
      </w:pPr>
      <w:r>
        <w:rPr>
          <w:color w:val="000000"/>
        </w:rPr>
        <w:t>1. Уређеност фонда;</w:t>
      </w:r>
    </w:p>
    <w:p w:rsidR="008C64CA" w:rsidRDefault="00693440">
      <w:pPr>
        <w:spacing w:after="150"/>
      </w:pPr>
      <w:r>
        <w:rPr>
          <w:color w:val="000000"/>
        </w:rPr>
        <w:t>2. Рад са ученицима;</w:t>
      </w:r>
    </w:p>
    <w:p w:rsidR="008C64CA" w:rsidRDefault="00693440">
      <w:pPr>
        <w:spacing w:after="150"/>
      </w:pPr>
      <w:r>
        <w:rPr>
          <w:color w:val="000000"/>
        </w:rPr>
        <w:t>3. Сарадња са наставницима;</w:t>
      </w:r>
    </w:p>
    <w:p w:rsidR="008C64CA" w:rsidRDefault="00693440">
      <w:pPr>
        <w:spacing w:after="150"/>
      </w:pPr>
      <w:r>
        <w:rPr>
          <w:color w:val="000000"/>
        </w:rPr>
        <w:t>4. Информативно-документациони рад;</w:t>
      </w:r>
    </w:p>
    <w:p w:rsidR="008C64CA" w:rsidRDefault="00693440">
      <w:pPr>
        <w:spacing w:after="150"/>
      </w:pPr>
      <w:r>
        <w:rPr>
          <w:color w:val="000000"/>
        </w:rPr>
        <w:t>5. Kултурни и</w:t>
      </w:r>
      <w:r>
        <w:rPr>
          <w:color w:val="000000"/>
        </w:rPr>
        <w:t xml:space="preserve"> јавни рад.</w:t>
      </w:r>
    </w:p>
    <w:p w:rsidR="008C64CA" w:rsidRDefault="00693440">
      <w:pPr>
        <w:spacing w:after="120"/>
        <w:jc w:val="center"/>
      </w:pPr>
      <w:r>
        <w:rPr>
          <w:i/>
          <w:color w:val="000000"/>
        </w:rPr>
        <w:t>ПОKАЗАТЕЉИ ОСТВАРЕНОСТИ ОБРАЗОВНО-ВАСПИТНИХ ЦИЉЕВА У ОБЛАСТИМА РАДА СТРУЧНОГ САРАДНИKА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а) Психолог, педагог, андрагог, дефектолог и социјални радник у школи</w:t>
      </w:r>
    </w:p>
    <w:p w:rsidR="008C64CA" w:rsidRDefault="00693440">
      <w:pPr>
        <w:spacing w:after="150"/>
      </w:pPr>
      <w:r>
        <w:rPr>
          <w:color w:val="000000"/>
        </w:rPr>
        <w:t>1. Планирање и програмирање образовно-васпитних активности:</w:t>
      </w:r>
    </w:p>
    <w:p w:rsidR="008C64CA" w:rsidRDefault="00693440">
      <w:pPr>
        <w:spacing w:after="150"/>
      </w:pPr>
      <w:r>
        <w:rPr>
          <w:color w:val="000000"/>
        </w:rPr>
        <w:t>1.1. Сарађује са наставници</w:t>
      </w:r>
      <w:r>
        <w:rPr>
          <w:color w:val="000000"/>
        </w:rPr>
        <w:t>ма у осмишљавању подстицајне средине за учење;</w:t>
      </w:r>
    </w:p>
    <w:p w:rsidR="008C64CA" w:rsidRDefault="00693440">
      <w:pPr>
        <w:spacing w:after="150"/>
      </w:pPr>
      <w:r>
        <w:rPr>
          <w:color w:val="000000"/>
        </w:rPr>
        <w:t>1.2. Сарађује са наставницима у усклађивању циљева, садржаја, метода рада и очекиваних исхода са потребама и могућностима ученика;</w:t>
      </w:r>
    </w:p>
    <w:p w:rsidR="008C64CA" w:rsidRDefault="00693440">
      <w:pPr>
        <w:spacing w:after="150"/>
      </w:pPr>
      <w:r>
        <w:rPr>
          <w:color w:val="000000"/>
        </w:rPr>
        <w:t>1.3. Подстиче и помаже наставницима у планирању различитих облика вредновања с</w:t>
      </w:r>
      <w:r>
        <w:rPr>
          <w:color w:val="000000"/>
        </w:rPr>
        <w:t>опствених и ученичких постигнућа;</w:t>
      </w:r>
    </w:p>
    <w:p w:rsidR="008C64CA" w:rsidRDefault="00693440">
      <w:pPr>
        <w:spacing w:after="150"/>
      </w:pPr>
      <w:r>
        <w:rPr>
          <w:color w:val="000000"/>
        </w:rPr>
        <w:lastRenderedPageBreak/>
        <w:t>1.4. Учествује у тимском планирању и програмирању образовно-васпитног процеса и избору уџбеника;</w:t>
      </w:r>
    </w:p>
    <w:p w:rsidR="008C64CA" w:rsidRDefault="00693440">
      <w:pPr>
        <w:spacing w:after="150"/>
      </w:pPr>
      <w:r>
        <w:rPr>
          <w:color w:val="000000"/>
        </w:rPr>
        <w:t xml:space="preserve">1.5. Указује наставницима на индивидуалне карактеристике и потребе развојних нивоа ученика у функцији припремања и планирања </w:t>
      </w:r>
      <w:r>
        <w:rPr>
          <w:color w:val="000000"/>
        </w:rPr>
        <w:t>образовно-васпитних активности;</w:t>
      </w:r>
    </w:p>
    <w:p w:rsidR="008C64CA" w:rsidRDefault="00693440">
      <w:pPr>
        <w:spacing w:after="150"/>
      </w:pPr>
      <w:r>
        <w:rPr>
          <w:color w:val="000000"/>
        </w:rPr>
        <w:t>1.6. Покреће и планира сарадњу са родитељима и друштвеном заједницом у остваривању образовно-васпитних циљева и задатака и учествује у њеном остваривању;</w:t>
      </w:r>
    </w:p>
    <w:p w:rsidR="008C64CA" w:rsidRDefault="00693440">
      <w:pPr>
        <w:spacing w:after="150"/>
      </w:pPr>
      <w:r>
        <w:rPr>
          <w:color w:val="000000"/>
        </w:rPr>
        <w:t xml:space="preserve">1.7. Активно учествује у школском тиму у изради плана развоја школе и </w:t>
      </w:r>
      <w:r>
        <w:rPr>
          <w:color w:val="000000"/>
        </w:rPr>
        <w:t>у конципирању и остваривању разноврсних школских пројеката.</w:t>
      </w:r>
    </w:p>
    <w:p w:rsidR="008C64CA" w:rsidRDefault="00693440">
      <w:pPr>
        <w:spacing w:after="150"/>
      </w:pPr>
      <w:r>
        <w:rPr>
          <w:color w:val="000000"/>
        </w:rPr>
        <w:t>2. Сарадња са наставницима:</w:t>
      </w:r>
    </w:p>
    <w:p w:rsidR="008C64CA" w:rsidRDefault="00693440">
      <w:pPr>
        <w:spacing w:after="150"/>
      </w:pPr>
      <w:r>
        <w:rPr>
          <w:color w:val="000000"/>
        </w:rPr>
        <w:t>2.1. Са наставницима ради на конструктивном решавању сукоба у одељењу;</w:t>
      </w:r>
    </w:p>
    <w:p w:rsidR="008C64CA" w:rsidRDefault="00693440">
      <w:pPr>
        <w:spacing w:after="150"/>
      </w:pPr>
      <w:r>
        <w:rPr>
          <w:color w:val="000000"/>
        </w:rPr>
        <w:t>2.2. Покреће и развија тимски рад у колективу;</w:t>
      </w:r>
    </w:p>
    <w:p w:rsidR="008C64CA" w:rsidRDefault="00693440">
      <w:pPr>
        <w:spacing w:after="150"/>
      </w:pPr>
      <w:r>
        <w:rPr>
          <w:color w:val="000000"/>
        </w:rPr>
        <w:t>2.3. Покреће и подстиче примену тематског интердис</w:t>
      </w:r>
      <w:r>
        <w:rPr>
          <w:color w:val="000000"/>
        </w:rPr>
        <w:t>циплинарног приступа у настави;</w:t>
      </w:r>
    </w:p>
    <w:p w:rsidR="008C64CA" w:rsidRDefault="00693440">
      <w:pPr>
        <w:spacing w:after="150"/>
      </w:pPr>
      <w:r>
        <w:rPr>
          <w:color w:val="000000"/>
        </w:rPr>
        <w:t>2.4. Промовише активну улогу ученика у процесу наставе, односно учења;</w:t>
      </w:r>
    </w:p>
    <w:p w:rsidR="008C64CA" w:rsidRDefault="00693440">
      <w:pPr>
        <w:spacing w:after="150"/>
      </w:pPr>
      <w:r>
        <w:rPr>
          <w:color w:val="000000"/>
        </w:rPr>
        <w:t>2.5. Ради са наставницима на примени знања о различитим стиловима учења у процесу наставе;</w:t>
      </w:r>
    </w:p>
    <w:p w:rsidR="008C64CA" w:rsidRDefault="00693440">
      <w:pPr>
        <w:spacing w:after="150"/>
      </w:pPr>
      <w:r>
        <w:rPr>
          <w:color w:val="000000"/>
        </w:rPr>
        <w:t>2.6. Ради са наставницима на креирању различитих облика настав</w:t>
      </w:r>
      <w:r>
        <w:rPr>
          <w:color w:val="000000"/>
        </w:rPr>
        <w:t>ног процеса у складу са индивидуалним својствима ученика и потребама деце различитог развојног нивоа;</w:t>
      </w:r>
    </w:p>
    <w:p w:rsidR="008C64CA" w:rsidRDefault="00693440">
      <w:pPr>
        <w:spacing w:after="150"/>
      </w:pPr>
      <w:r>
        <w:rPr>
          <w:color w:val="000000"/>
        </w:rPr>
        <w:t>2.7. Представља позитиван модел наставницима у примени комуникацијских вештина;</w:t>
      </w:r>
    </w:p>
    <w:p w:rsidR="008C64CA" w:rsidRDefault="00693440">
      <w:pPr>
        <w:spacing w:after="150"/>
      </w:pPr>
      <w:r>
        <w:rPr>
          <w:color w:val="000000"/>
        </w:rPr>
        <w:t xml:space="preserve">2.8. Предлаже, организује и остварује различите видове стручног </w:t>
      </w:r>
      <w:r>
        <w:rPr>
          <w:color w:val="000000"/>
        </w:rPr>
        <w:t>усавршавања за наставнике;</w:t>
      </w:r>
    </w:p>
    <w:p w:rsidR="008C64CA" w:rsidRDefault="00693440">
      <w:pPr>
        <w:spacing w:after="150"/>
      </w:pPr>
      <w:r>
        <w:rPr>
          <w:color w:val="000000"/>
        </w:rPr>
        <w:t>2.9. Осмишљава и примењује разноврсне начине праћења и вредновања;</w:t>
      </w:r>
    </w:p>
    <w:p w:rsidR="008C64CA" w:rsidRDefault="00693440">
      <w:pPr>
        <w:spacing w:after="150"/>
      </w:pPr>
      <w:r>
        <w:rPr>
          <w:color w:val="000000"/>
        </w:rPr>
        <w:t>2.10. Подстиче и организује укључивање наставника у различите пројекте;</w:t>
      </w:r>
    </w:p>
    <w:p w:rsidR="008C64CA" w:rsidRDefault="00693440">
      <w:pPr>
        <w:spacing w:after="150"/>
      </w:pPr>
      <w:r>
        <w:rPr>
          <w:color w:val="000000"/>
        </w:rPr>
        <w:t>2.11. Ради са наставницима на унапређивању менталног здравља ученика;</w:t>
      </w:r>
    </w:p>
    <w:p w:rsidR="008C64CA" w:rsidRDefault="00693440">
      <w:pPr>
        <w:spacing w:after="150"/>
      </w:pPr>
      <w:r>
        <w:rPr>
          <w:color w:val="000000"/>
        </w:rPr>
        <w:t>3. Рад са ученицима:</w:t>
      </w:r>
    </w:p>
    <w:p w:rsidR="008C64CA" w:rsidRDefault="00693440">
      <w:pPr>
        <w:spacing w:after="150"/>
      </w:pPr>
      <w:r>
        <w:rPr>
          <w:color w:val="000000"/>
        </w:rPr>
        <w:t>3.1. Прати индивидуална постигнућа ученика у циљу подстицања развоја;</w:t>
      </w:r>
    </w:p>
    <w:p w:rsidR="008C64CA" w:rsidRDefault="00693440">
      <w:pPr>
        <w:spacing w:after="150"/>
      </w:pPr>
      <w:r>
        <w:rPr>
          <w:color w:val="000000"/>
        </w:rPr>
        <w:t>3.2. Благовремено и континуирано ради на превенцији менталног здравља ученика;</w:t>
      </w:r>
    </w:p>
    <w:p w:rsidR="008C64CA" w:rsidRDefault="00693440">
      <w:pPr>
        <w:spacing w:after="150"/>
      </w:pPr>
      <w:r>
        <w:rPr>
          <w:color w:val="000000"/>
        </w:rPr>
        <w:t>3.3. Подстиче иницијативу и слободу исказивања мисли, ставова и уверења код ученика;</w:t>
      </w:r>
    </w:p>
    <w:p w:rsidR="008C64CA" w:rsidRDefault="00693440">
      <w:pPr>
        <w:spacing w:after="150"/>
      </w:pPr>
      <w:r>
        <w:rPr>
          <w:color w:val="000000"/>
        </w:rPr>
        <w:t xml:space="preserve">3.4. Уважава личност </w:t>
      </w:r>
      <w:r>
        <w:rPr>
          <w:color w:val="000000"/>
        </w:rPr>
        <w:t>ученика и његову приватност;</w:t>
      </w:r>
    </w:p>
    <w:p w:rsidR="008C64CA" w:rsidRDefault="00693440">
      <w:pPr>
        <w:spacing w:after="150"/>
      </w:pPr>
      <w:r>
        <w:rPr>
          <w:color w:val="000000"/>
        </w:rPr>
        <w:lastRenderedPageBreak/>
        <w:t>3.5. Подстиче стварање позитивне социјалне климе у одељењу и ради на њеном развоју;</w:t>
      </w:r>
    </w:p>
    <w:p w:rsidR="008C64CA" w:rsidRDefault="00693440">
      <w:pPr>
        <w:spacing w:after="150"/>
      </w:pPr>
      <w:r>
        <w:rPr>
          <w:color w:val="000000"/>
        </w:rPr>
        <w:t>3.6. Подстиче укључивање ученика у рад ученичких организација и помаже осмишљавању активности;</w:t>
      </w:r>
    </w:p>
    <w:p w:rsidR="008C64CA" w:rsidRDefault="00693440">
      <w:pPr>
        <w:spacing w:after="150"/>
      </w:pPr>
      <w:r>
        <w:rPr>
          <w:color w:val="000000"/>
        </w:rPr>
        <w:t>3.7. Заступа најбољи интерес детета у свом раду;</w:t>
      </w:r>
    </w:p>
    <w:p w:rsidR="008C64CA" w:rsidRDefault="00693440">
      <w:pPr>
        <w:spacing w:after="150"/>
      </w:pPr>
      <w:r>
        <w:rPr>
          <w:color w:val="000000"/>
        </w:rPr>
        <w:t>3.8. Kонтинуирано прати и подстиче емоционални, социјални и интелектуални развој ученика;</w:t>
      </w:r>
    </w:p>
    <w:p w:rsidR="008C64CA" w:rsidRDefault="00693440">
      <w:pPr>
        <w:spacing w:after="150"/>
      </w:pPr>
      <w:r>
        <w:rPr>
          <w:color w:val="000000"/>
        </w:rPr>
        <w:t>3.9. Примењује разноврсне методе и технике дијагностичног и саветодавног рада са ученицима (индивидуално и групно) и користи конструктиван приступ у раду са ученицим</w:t>
      </w:r>
      <w:r>
        <w:rPr>
          <w:color w:val="000000"/>
        </w:rPr>
        <w:t>а;</w:t>
      </w:r>
    </w:p>
    <w:p w:rsidR="008C64CA" w:rsidRDefault="00693440">
      <w:pPr>
        <w:spacing w:after="150"/>
      </w:pPr>
      <w:r>
        <w:rPr>
          <w:color w:val="000000"/>
        </w:rPr>
        <w:t>3.10. Систематски и континуирано ради на професионалној оријентацији ученика.</w:t>
      </w:r>
    </w:p>
    <w:p w:rsidR="008C64CA" w:rsidRDefault="00693440">
      <w:pPr>
        <w:spacing w:after="150"/>
      </w:pPr>
      <w:r>
        <w:rPr>
          <w:color w:val="000000"/>
        </w:rPr>
        <w:t>4. Сарадња са родитељима и друштвеном заједницом:</w:t>
      </w:r>
    </w:p>
    <w:p w:rsidR="008C64CA" w:rsidRDefault="00693440">
      <w:pPr>
        <w:spacing w:after="150"/>
      </w:pPr>
      <w:r>
        <w:rPr>
          <w:color w:val="000000"/>
        </w:rPr>
        <w:t xml:space="preserve">4.1. Покреће и прихвата иницијативу родитеља и друштвеном заједницом у остваривању заједничких интереса и ради на утврђивању </w:t>
      </w:r>
      <w:r>
        <w:rPr>
          <w:color w:val="000000"/>
        </w:rPr>
        <w:t>заједничких интереса;</w:t>
      </w:r>
    </w:p>
    <w:p w:rsidR="008C64CA" w:rsidRDefault="00693440">
      <w:pPr>
        <w:spacing w:after="150"/>
      </w:pPr>
      <w:r>
        <w:rPr>
          <w:color w:val="000000"/>
        </w:rPr>
        <w:t>4.2. Уважава и поштује личност и приватност родитеља;</w:t>
      </w:r>
    </w:p>
    <w:p w:rsidR="008C64CA" w:rsidRDefault="00693440">
      <w:pPr>
        <w:spacing w:after="150"/>
      </w:pPr>
      <w:r>
        <w:rPr>
          <w:color w:val="000000"/>
        </w:rPr>
        <w:t>4.3. Благовремено и континуирано размењује информације са родитељима о напретку и развоју ученика;</w:t>
      </w:r>
    </w:p>
    <w:p w:rsidR="008C64CA" w:rsidRDefault="00693440">
      <w:pPr>
        <w:spacing w:after="150"/>
      </w:pPr>
      <w:r>
        <w:rPr>
          <w:color w:val="000000"/>
        </w:rPr>
        <w:t>4.4. Примењује разноврсне методе саветодавног рада са родитељима;</w:t>
      </w:r>
    </w:p>
    <w:p w:rsidR="008C64CA" w:rsidRDefault="00693440">
      <w:pPr>
        <w:spacing w:after="150"/>
      </w:pPr>
      <w:r>
        <w:rPr>
          <w:color w:val="000000"/>
        </w:rPr>
        <w:t>4.5. Иницира, о</w:t>
      </w:r>
      <w:r>
        <w:rPr>
          <w:color w:val="000000"/>
        </w:rPr>
        <w:t>рганизује и остварује различите видове обуке за родитеље.</w:t>
      </w:r>
    </w:p>
    <w:p w:rsidR="008C64CA" w:rsidRDefault="00693440">
      <w:pPr>
        <w:spacing w:after="150"/>
      </w:pPr>
      <w:r>
        <w:rPr>
          <w:color w:val="000000"/>
        </w:rPr>
        <w:t>5. Истраживање образовно-васпитне праксе (аналитичко истраживачке активности:</w:t>
      </w:r>
    </w:p>
    <w:p w:rsidR="008C64CA" w:rsidRDefault="00693440">
      <w:pPr>
        <w:spacing w:after="150"/>
      </w:pPr>
      <w:r>
        <w:rPr>
          <w:color w:val="000000"/>
        </w:rPr>
        <w:t>5.1. Испитује специфичне проблеме школе, предлаже мере за њихово решавање и прати њихове ефекте;</w:t>
      </w:r>
    </w:p>
    <w:p w:rsidR="008C64CA" w:rsidRDefault="00693440">
      <w:pPr>
        <w:spacing w:after="150"/>
      </w:pPr>
      <w:r>
        <w:rPr>
          <w:color w:val="000000"/>
        </w:rPr>
        <w:t>5.2. Иницира и прати ув</w:t>
      </w:r>
      <w:r>
        <w:rPr>
          <w:color w:val="000000"/>
        </w:rPr>
        <w:t>ођење различитих огледа и пројеката у школи;</w:t>
      </w:r>
    </w:p>
    <w:p w:rsidR="008C64CA" w:rsidRDefault="00693440">
      <w:pPr>
        <w:spacing w:after="150"/>
      </w:pPr>
      <w:r>
        <w:rPr>
          <w:color w:val="000000"/>
        </w:rPr>
        <w:t>5.3. Упознаје наставничко веће, савет родитеља и школски одбор са резултатима истраживања;</w:t>
      </w:r>
    </w:p>
    <w:p w:rsidR="008C64CA" w:rsidRDefault="00693440">
      <w:pPr>
        <w:spacing w:after="150"/>
      </w:pPr>
      <w:r>
        <w:rPr>
          <w:color w:val="000000"/>
        </w:rPr>
        <w:t>5.4. Прати најновија достигнућа педагошко-психолошке науке и примењује их у раду са ученицима и наставницима;</w:t>
      </w:r>
    </w:p>
    <w:p w:rsidR="008C64CA" w:rsidRDefault="00693440">
      <w:pPr>
        <w:spacing w:after="150"/>
      </w:pPr>
      <w:r>
        <w:rPr>
          <w:color w:val="000000"/>
        </w:rPr>
        <w:t>5.5. Израђ</w:t>
      </w:r>
      <w:r>
        <w:rPr>
          <w:color w:val="000000"/>
        </w:rPr>
        <w:t>ује посебне прегледе, извештаје и анализе из домена свог рада и за потребе стручних органа.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б) Библиотекар у школи</w:t>
      </w:r>
    </w:p>
    <w:p w:rsidR="008C64CA" w:rsidRDefault="00693440">
      <w:pPr>
        <w:spacing w:after="150"/>
      </w:pPr>
      <w:r>
        <w:rPr>
          <w:color w:val="000000"/>
        </w:rPr>
        <w:t>1. Уређеност фонда:</w:t>
      </w:r>
    </w:p>
    <w:p w:rsidR="008C64CA" w:rsidRDefault="00693440">
      <w:pPr>
        <w:spacing w:after="150"/>
      </w:pPr>
      <w:r>
        <w:rPr>
          <w:color w:val="000000"/>
        </w:rPr>
        <w:lastRenderedPageBreak/>
        <w:t>1.1. Обезбеђује библиотечку грађу којом се подржава целокупан наставни процес;</w:t>
      </w:r>
    </w:p>
    <w:p w:rsidR="008C64CA" w:rsidRDefault="00693440">
      <w:pPr>
        <w:spacing w:after="150"/>
      </w:pPr>
      <w:r>
        <w:rPr>
          <w:color w:val="000000"/>
        </w:rPr>
        <w:t xml:space="preserve">1.2. Планира набавку наслова у складу са </w:t>
      </w:r>
      <w:r>
        <w:rPr>
          <w:color w:val="000000"/>
        </w:rPr>
        <w:t>испитним и утврђеним потребама и интересовањима ученика и наставника;</w:t>
      </w:r>
    </w:p>
    <w:p w:rsidR="008C64CA" w:rsidRDefault="00693440">
      <w:pPr>
        <w:spacing w:after="150"/>
      </w:pPr>
      <w:r>
        <w:rPr>
          <w:color w:val="000000"/>
        </w:rPr>
        <w:t>1.3. Прати текућу издавачку продукцију у складу са потребама школе;</w:t>
      </w:r>
    </w:p>
    <w:p w:rsidR="008C64CA" w:rsidRDefault="00693440">
      <w:pPr>
        <w:spacing w:after="150"/>
      </w:pPr>
      <w:r>
        <w:rPr>
          <w:color w:val="000000"/>
        </w:rPr>
        <w:t>1.4. Изналази разноврсне начине за обнову књижног и некњижног фонда;</w:t>
      </w:r>
    </w:p>
    <w:p w:rsidR="008C64CA" w:rsidRDefault="00693440">
      <w:pPr>
        <w:spacing w:after="150"/>
      </w:pPr>
      <w:r>
        <w:rPr>
          <w:color w:val="000000"/>
        </w:rPr>
        <w:t>1.5. Уводи у фонд нове носаче информација;</w:t>
      </w:r>
    </w:p>
    <w:p w:rsidR="008C64CA" w:rsidRDefault="00693440">
      <w:pPr>
        <w:spacing w:after="150"/>
      </w:pPr>
      <w:r>
        <w:rPr>
          <w:color w:val="000000"/>
        </w:rPr>
        <w:t>1.6. Б</w:t>
      </w:r>
      <w:r>
        <w:rPr>
          <w:color w:val="000000"/>
        </w:rPr>
        <w:t>рине о заштити и очувању књижне и некњижне грађе;</w:t>
      </w:r>
    </w:p>
    <w:p w:rsidR="008C64CA" w:rsidRDefault="00693440">
      <w:pPr>
        <w:spacing w:after="150"/>
      </w:pPr>
      <w:r>
        <w:rPr>
          <w:color w:val="000000"/>
        </w:rPr>
        <w:t>1.7. Ради на аутоматизацији укупног библиотечког пословања.</w:t>
      </w:r>
    </w:p>
    <w:p w:rsidR="008C64CA" w:rsidRDefault="00693440">
      <w:pPr>
        <w:spacing w:after="150"/>
      </w:pPr>
      <w:r>
        <w:rPr>
          <w:color w:val="000000"/>
        </w:rPr>
        <w:t>2. Рад са ученицима:</w:t>
      </w:r>
    </w:p>
    <w:p w:rsidR="008C64CA" w:rsidRDefault="00693440">
      <w:pPr>
        <w:spacing w:after="150"/>
      </w:pPr>
      <w:r>
        <w:rPr>
          <w:color w:val="000000"/>
        </w:rPr>
        <w:t>2.1. Прати индивидуална интересовања ученика у циљу подстицања њиховог развоја;</w:t>
      </w:r>
    </w:p>
    <w:p w:rsidR="008C64CA" w:rsidRDefault="00693440">
      <w:pPr>
        <w:spacing w:after="150"/>
      </w:pPr>
      <w:r>
        <w:rPr>
          <w:color w:val="000000"/>
        </w:rPr>
        <w:t>2.2. Оспособљава ученике за самостално коришћ</w:t>
      </w:r>
      <w:r>
        <w:rPr>
          <w:color w:val="000000"/>
        </w:rPr>
        <w:t>ење извора знања;</w:t>
      </w:r>
    </w:p>
    <w:p w:rsidR="008C64CA" w:rsidRDefault="00693440">
      <w:pPr>
        <w:spacing w:after="150"/>
      </w:pPr>
      <w:r>
        <w:rPr>
          <w:color w:val="000000"/>
        </w:rPr>
        <w:t>2.3. Подстиче иницијативу и слободу исказивања мисли, ставова и уверења код ученика;</w:t>
      </w:r>
    </w:p>
    <w:p w:rsidR="008C64CA" w:rsidRDefault="00693440">
      <w:pPr>
        <w:spacing w:after="150"/>
      </w:pPr>
      <w:r>
        <w:rPr>
          <w:color w:val="000000"/>
        </w:rPr>
        <w:t>2.4. Уважава и поштује интересовања ученика приликом избора наслова;</w:t>
      </w:r>
    </w:p>
    <w:p w:rsidR="008C64CA" w:rsidRDefault="00693440">
      <w:pPr>
        <w:spacing w:after="150"/>
      </w:pPr>
      <w:r>
        <w:rPr>
          <w:color w:val="000000"/>
        </w:rPr>
        <w:t>2.5. Kонтинуирано ради на навикавању ученика на пажљиво руковање књижном и некњижном</w:t>
      </w:r>
      <w:r>
        <w:rPr>
          <w:color w:val="000000"/>
        </w:rPr>
        <w:t xml:space="preserve"> грађом;</w:t>
      </w:r>
    </w:p>
    <w:p w:rsidR="008C64CA" w:rsidRDefault="00693440">
      <w:pPr>
        <w:spacing w:after="150"/>
      </w:pPr>
      <w:r>
        <w:rPr>
          <w:color w:val="000000"/>
        </w:rPr>
        <w:t>2.6. Укључује посебно заинтересоване ученике у рад библиотеке;</w:t>
      </w:r>
    </w:p>
    <w:p w:rsidR="008C64CA" w:rsidRDefault="00693440">
      <w:pPr>
        <w:spacing w:after="150"/>
      </w:pPr>
      <w:r>
        <w:rPr>
          <w:color w:val="000000"/>
        </w:rPr>
        <w:t>2.7. Помаже ученицима у налажењу и избору литературе за израду различитих задатака;</w:t>
      </w:r>
    </w:p>
    <w:p w:rsidR="008C64CA" w:rsidRDefault="00693440">
      <w:pPr>
        <w:spacing w:after="150"/>
      </w:pPr>
      <w:r>
        <w:rPr>
          <w:color w:val="000000"/>
        </w:rPr>
        <w:t>2.8. Гради атмосферу међусобног поверења;</w:t>
      </w:r>
    </w:p>
    <w:p w:rsidR="008C64CA" w:rsidRDefault="00693440">
      <w:pPr>
        <w:spacing w:after="150"/>
      </w:pPr>
      <w:r>
        <w:rPr>
          <w:color w:val="000000"/>
        </w:rPr>
        <w:t>2.9. Уважава дечју приватност;</w:t>
      </w:r>
    </w:p>
    <w:p w:rsidR="008C64CA" w:rsidRDefault="00693440">
      <w:pPr>
        <w:spacing w:after="150"/>
      </w:pPr>
      <w:r>
        <w:rPr>
          <w:color w:val="000000"/>
        </w:rPr>
        <w:t>2.10. Заступа најбољи интер</w:t>
      </w:r>
      <w:r>
        <w:rPr>
          <w:color w:val="000000"/>
        </w:rPr>
        <w:t>ес детета у образовно-васпитном раду;</w:t>
      </w:r>
    </w:p>
    <w:p w:rsidR="008C64CA" w:rsidRDefault="00693440">
      <w:pPr>
        <w:spacing w:after="150"/>
      </w:pPr>
      <w:r>
        <w:rPr>
          <w:color w:val="000000"/>
        </w:rPr>
        <w:t>2.11. Оспособљава ученике за стално образовање након завршеног школовања;</w:t>
      </w:r>
    </w:p>
    <w:p w:rsidR="008C64CA" w:rsidRDefault="00693440">
      <w:pPr>
        <w:spacing w:after="150"/>
      </w:pPr>
      <w:r>
        <w:rPr>
          <w:color w:val="000000"/>
        </w:rPr>
        <w:t>2.12. Помаже ученику да развије критички однос према изворима знања.</w:t>
      </w:r>
    </w:p>
    <w:p w:rsidR="008C64CA" w:rsidRDefault="00693440">
      <w:pPr>
        <w:spacing w:after="150"/>
      </w:pPr>
      <w:r>
        <w:rPr>
          <w:color w:val="000000"/>
        </w:rPr>
        <w:t>3. Сарадња са наставницима:</w:t>
      </w:r>
    </w:p>
    <w:p w:rsidR="008C64CA" w:rsidRDefault="00693440">
      <w:pPr>
        <w:spacing w:after="150"/>
      </w:pPr>
      <w:r>
        <w:rPr>
          <w:color w:val="000000"/>
        </w:rPr>
        <w:t>3.1. Истражује посебне потребе образовно-васпит</w:t>
      </w:r>
      <w:r>
        <w:rPr>
          <w:color w:val="000000"/>
        </w:rPr>
        <w:t>ног рада у школи у циљу набавке уже и шире литературе;</w:t>
      </w:r>
    </w:p>
    <w:p w:rsidR="008C64CA" w:rsidRDefault="00693440">
      <w:pPr>
        <w:spacing w:after="150"/>
      </w:pPr>
      <w:r>
        <w:rPr>
          <w:color w:val="000000"/>
        </w:rPr>
        <w:t>3.2. Уважава потребе и интересовања наставника;</w:t>
      </w:r>
    </w:p>
    <w:p w:rsidR="008C64CA" w:rsidRDefault="00693440">
      <w:pPr>
        <w:spacing w:after="150"/>
      </w:pPr>
      <w:r>
        <w:rPr>
          <w:color w:val="000000"/>
        </w:rPr>
        <w:t>3.3. Укључује се у израду развојног плана школе;</w:t>
      </w:r>
    </w:p>
    <w:p w:rsidR="008C64CA" w:rsidRDefault="00693440">
      <w:pPr>
        <w:spacing w:after="150"/>
      </w:pPr>
      <w:r>
        <w:rPr>
          <w:color w:val="000000"/>
        </w:rPr>
        <w:t>3.4. Препоручује наставницима различите нове носаче информација;</w:t>
      </w:r>
    </w:p>
    <w:p w:rsidR="008C64CA" w:rsidRDefault="00693440">
      <w:pPr>
        <w:spacing w:after="150"/>
      </w:pPr>
      <w:r>
        <w:rPr>
          <w:color w:val="000000"/>
        </w:rPr>
        <w:lastRenderedPageBreak/>
        <w:t xml:space="preserve">3.5. Помаже наставницима у избору и </w:t>
      </w:r>
      <w:r>
        <w:rPr>
          <w:color w:val="000000"/>
        </w:rPr>
        <w:t>примени различите литературе за наставу;</w:t>
      </w:r>
    </w:p>
    <w:p w:rsidR="008C64CA" w:rsidRDefault="00693440">
      <w:pPr>
        <w:spacing w:after="150"/>
      </w:pPr>
      <w:r>
        <w:rPr>
          <w:color w:val="000000"/>
        </w:rPr>
        <w:t>3.6. Остварује различите видове стручног усавршавања за наставнике;</w:t>
      </w:r>
    </w:p>
    <w:p w:rsidR="008C64CA" w:rsidRDefault="00693440">
      <w:pPr>
        <w:spacing w:after="150"/>
      </w:pPr>
      <w:r>
        <w:rPr>
          <w:color w:val="000000"/>
        </w:rPr>
        <w:t>3.7. Организује часове у сарадњи са наставницима.</w:t>
      </w:r>
    </w:p>
    <w:p w:rsidR="008C64CA" w:rsidRDefault="00693440">
      <w:pPr>
        <w:spacing w:after="150"/>
      </w:pPr>
      <w:r>
        <w:rPr>
          <w:color w:val="000000"/>
        </w:rPr>
        <w:t>4. Информационо-документациони рад:</w:t>
      </w:r>
    </w:p>
    <w:p w:rsidR="008C64CA" w:rsidRDefault="00693440">
      <w:pPr>
        <w:spacing w:after="150"/>
      </w:pPr>
      <w:r>
        <w:rPr>
          <w:color w:val="000000"/>
        </w:rPr>
        <w:t>4.1. Систематски информише кориснике о новим издањима;</w:t>
      </w:r>
    </w:p>
    <w:p w:rsidR="008C64CA" w:rsidRDefault="00693440">
      <w:pPr>
        <w:spacing w:after="150"/>
      </w:pPr>
      <w:r>
        <w:rPr>
          <w:color w:val="000000"/>
        </w:rPr>
        <w:t xml:space="preserve">4.2. </w:t>
      </w:r>
      <w:r>
        <w:rPr>
          <w:color w:val="000000"/>
        </w:rPr>
        <w:t>Припрема тематске изложбе библиотечко-информацијске грађе;</w:t>
      </w:r>
    </w:p>
    <w:p w:rsidR="008C64CA" w:rsidRDefault="00693440">
      <w:pPr>
        <w:spacing w:after="150"/>
      </w:pPr>
      <w:r>
        <w:rPr>
          <w:color w:val="000000"/>
        </w:rPr>
        <w:t>4.3. Промовише коришћење различитих извора знања у наставном процесу;</w:t>
      </w:r>
    </w:p>
    <w:p w:rsidR="008C64CA" w:rsidRDefault="00693440">
      <w:pPr>
        <w:spacing w:after="150"/>
      </w:pPr>
      <w:r>
        <w:rPr>
          <w:color w:val="000000"/>
        </w:rPr>
        <w:t>4.4. Обучава кориснике у коришћењу каталога и претраживању базе података по различитим параметрима;</w:t>
      </w:r>
    </w:p>
    <w:p w:rsidR="008C64CA" w:rsidRDefault="00693440">
      <w:pPr>
        <w:spacing w:after="150"/>
      </w:pPr>
      <w:r>
        <w:rPr>
          <w:color w:val="000000"/>
        </w:rPr>
        <w:t>4.5. Израђује и ажурира кат</w:t>
      </w:r>
      <w:r>
        <w:rPr>
          <w:color w:val="000000"/>
        </w:rPr>
        <w:t>алоге у складу са изменама библиотечке класификације.</w:t>
      </w:r>
    </w:p>
    <w:p w:rsidR="008C64CA" w:rsidRDefault="00693440">
      <w:pPr>
        <w:spacing w:after="150"/>
      </w:pPr>
      <w:r>
        <w:rPr>
          <w:color w:val="000000"/>
        </w:rPr>
        <w:t>5. Kултурни и јавни рад:</w:t>
      </w:r>
    </w:p>
    <w:p w:rsidR="008C64CA" w:rsidRDefault="00693440">
      <w:pPr>
        <w:spacing w:after="150"/>
      </w:pPr>
      <w:r>
        <w:rPr>
          <w:color w:val="000000"/>
        </w:rPr>
        <w:t>5.1. Организује сарадњу са позориштима, музејима, галеријама и другим установама и организацијама из области културе;</w:t>
      </w:r>
    </w:p>
    <w:p w:rsidR="008C64CA" w:rsidRDefault="00693440">
      <w:pPr>
        <w:spacing w:after="150"/>
      </w:pPr>
      <w:r>
        <w:rPr>
          <w:color w:val="000000"/>
        </w:rPr>
        <w:t>5.2. Укључује се у библиотечко-информациони систем;</w:t>
      </w:r>
    </w:p>
    <w:p w:rsidR="008C64CA" w:rsidRDefault="00693440">
      <w:pPr>
        <w:spacing w:after="150"/>
      </w:pPr>
      <w:r>
        <w:rPr>
          <w:color w:val="000000"/>
        </w:rPr>
        <w:t>5.3. Ор</w:t>
      </w:r>
      <w:r>
        <w:rPr>
          <w:color w:val="000000"/>
        </w:rPr>
        <w:t>ганизује књижевне сусрете и трибине;</w:t>
      </w:r>
    </w:p>
    <w:p w:rsidR="008C64CA" w:rsidRDefault="00693440">
      <w:pPr>
        <w:spacing w:after="150"/>
      </w:pPr>
      <w:r>
        <w:rPr>
          <w:color w:val="000000"/>
        </w:rPr>
        <w:t>5.4. Сарађује у организовању смотри и такмичења у литерарном стваралаштву;</w:t>
      </w:r>
    </w:p>
    <w:p w:rsidR="008C64CA" w:rsidRDefault="00693440">
      <w:pPr>
        <w:spacing w:after="150"/>
      </w:pPr>
      <w:r>
        <w:rPr>
          <w:color w:val="000000"/>
        </w:rPr>
        <w:t>5.5. Активно учествује у организацији приредби које се припремају у школи или друштвеној заједници;</w:t>
      </w:r>
    </w:p>
    <w:p w:rsidR="008C64CA" w:rsidRDefault="00693440">
      <w:pPr>
        <w:spacing w:after="150"/>
      </w:pPr>
      <w:r>
        <w:rPr>
          <w:color w:val="000000"/>
        </w:rPr>
        <w:t>5.6. Сарађује са родитељима у вези са изнала</w:t>
      </w:r>
      <w:r>
        <w:rPr>
          <w:color w:val="000000"/>
        </w:rPr>
        <w:t>жењем заједничких интереса и могућностима за побољшање рада библиотеке.</w:t>
      </w:r>
    </w:p>
    <w:p w:rsidR="008C64CA" w:rsidRDefault="00693440">
      <w:pPr>
        <w:spacing w:after="120"/>
        <w:jc w:val="center"/>
      </w:pPr>
      <w:r>
        <w:rPr>
          <w:color w:val="000000"/>
        </w:rPr>
        <w:t>ИНИЦИРАЊЕ И УЧЕСТВОВАЊЕ У ПОДИЗАЊУ KВАЛИТЕТА ПЕДАГОШKЕ ПРАKСЕ</w:t>
      </w:r>
    </w:p>
    <w:p w:rsidR="008C64CA" w:rsidRDefault="00693440">
      <w:pPr>
        <w:spacing w:after="150"/>
      </w:pPr>
      <w:r>
        <w:rPr>
          <w:color w:val="000000"/>
        </w:rPr>
        <w:t>Услов за стицање звања педагошки саветник, самостални педагошки саветник, виши педагошки саветник и високи педагошки савет</w:t>
      </w:r>
      <w:r>
        <w:rPr>
          <w:color w:val="000000"/>
        </w:rPr>
        <w:t>ник – иницирање и учествовање у подизању квалитета педагошке праксе оцењује се кроз врсте и број активности у обављању послова наставника, васпитача и стручног сарадника.</w:t>
      </w:r>
    </w:p>
    <w:p w:rsidR="008C64CA" w:rsidRDefault="00693440">
      <w:pPr>
        <w:spacing w:after="120"/>
        <w:jc w:val="center"/>
      </w:pPr>
      <w:r>
        <w:rPr>
          <w:color w:val="000000"/>
        </w:rPr>
        <w:t>ВРСТЕ И БРОЈ АKТИВНОСТИ ЗА ЗВАЊА НАСТАВНИKА, ВАСПИТАЧА И СТРУЧНОГ САРАДНИKА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28"/>
        <w:gridCol w:w="1598"/>
        <w:gridCol w:w="1503"/>
        <w:gridCol w:w="1583"/>
        <w:gridCol w:w="1458"/>
        <w:gridCol w:w="1458"/>
      </w:tblGrid>
      <w:tr w:rsidR="008C64CA">
        <w:trPr>
          <w:trHeight w:val="45"/>
          <w:tblCellSpacing w:w="0" w:type="auto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Врста а</w:t>
            </w:r>
            <w:r>
              <w:rPr>
                <w:color w:val="000000"/>
              </w:rPr>
              <w:t>ктивности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Педагошки саветник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Самостални педагошки</w:t>
            </w:r>
            <w:r>
              <w:br/>
            </w:r>
            <w:r>
              <w:rPr>
                <w:color w:val="000000"/>
              </w:rPr>
              <w:t>саветник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Виши педагошки</w:t>
            </w:r>
            <w:r>
              <w:br/>
            </w:r>
            <w:r>
              <w:rPr>
                <w:color w:val="000000"/>
              </w:rPr>
              <w:t>саветник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Високи педагошки</w:t>
            </w:r>
            <w:r>
              <w:br/>
            </w:r>
            <w:r>
              <w:rPr>
                <w:color w:val="000000"/>
              </w:rPr>
              <w:t>саветник</w:t>
            </w:r>
          </w:p>
        </w:tc>
      </w:tr>
      <w:tr w:rsidR="008C64CA">
        <w:trPr>
          <w:trHeight w:val="45"/>
          <w:tblCellSpacing w:w="0" w:type="auto"/>
        </w:trPr>
        <w:tc>
          <w:tcPr>
            <w:tcW w:w="2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lastRenderedPageBreak/>
              <w:t>Број активности (количина)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А (макс. могуће 15)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10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8C64C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4CA" w:rsidRDefault="008C64CA"/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Б (макс. Могуће 15)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8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10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6</w:t>
            </w:r>
          </w:p>
        </w:tc>
      </w:tr>
      <w:tr w:rsidR="008C64C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4CA" w:rsidRDefault="008C64CA"/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В (макс. могуће 11)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7</w:t>
            </w:r>
          </w:p>
        </w:tc>
      </w:tr>
      <w:tr w:rsidR="008C64C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4CA" w:rsidRDefault="008C64CA"/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Г (макс. могуће 8)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4CA" w:rsidRDefault="00693440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</w:tbl>
    <w:p w:rsidR="008C64CA" w:rsidRDefault="00693440">
      <w:pPr>
        <w:spacing w:after="150"/>
      </w:pPr>
      <w:r>
        <w:rPr>
          <w:color w:val="000000"/>
        </w:rPr>
        <w:t>Уколико је наставник, васпитач и стручни сарадник остварио активност из врсте активности која није предвиђена за звање за које се пријављује, та активност може да замени само једну из сваке врсте која је прописана.</w:t>
      </w:r>
    </w:p>
    <w:p w:rsidR="008C64CA" w:rsidRDefault="00693440">
      <w:pPr>
        <w:spacing w:after="120"/>
        <w:jc w:val="center"/>
      </w:pPr>
      <w:r>
        <w:rPr>
          <w:color w:val="000000"/>
        </w:rPr>
        <w:t>ВРСТЕ АKТИВНОСТИ ЗА ЗВАЊА НАСТАВНИKА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А</w:t>
      </w:r>
    </w:p>
    <w:p w:rsidR="008C64CA" w:rsidRDefault="00693440">
      <w:pPr>
        <w:spacing w:after="150"/>
      </w:pPr>
      <w:r>
        <w:rPr>
          <w:color w:val="000000"/>
        </w:rPr>
        <w:t>1</w:t>
      </w:r>
      <w:r>
        <w:rPr>
          <w:color w:val="000000"/>
        </w:rPr>
        <w:t>) Извођење најмање два часа наставе на којима је присутан студент или приправник са ментором и заједничко анализирање наставе;</w:t>
      </w:r>
    </w:p>
    <w:p w:rsidR="008C64CA" w:rsidRDefault="00693440">
      <w:pPr>
        <w:spacing w:after="150"/>
      </w:pPr>
      <w:r>
        <w:rPr>
          <w:color w:val="000000"/>
        </w:rPr>
        <w:t>2) Извођење најмање пет огледних часова, односно активности;</w:t>
      </w:r>
    </w:p>
    <w:p w:rsidR="008C64CA" w:rsidRDefault="00693440">
      <w:pPr>
        <w:spacing w:after="150"/>
      </w:pPr>
      <w:r>
        <w:rPr>
          <w:color w:val="000000"/>
        </w:rPr>
        <w:t>3) Тимско учествовање у припремању најмање пет часова наставе, однос</w:t>
      </w:r>
      <w:r>
        <w:rPr>
          <w:color w:val="000000"/>
        </w:rPr>
        <w:t>но активности у школи;</w:t>
      </w:r>
    </w:p>
    <w:p w:rsidR="008C64CA" w:rsidRDefault="00693440">
      <w:pPr>
        <w:spacing w:after="150"/>
      </w:pPr>
      <w:r>
        <w:rPr>
          <w:color w:val="000000"/>
        </w:rPr>
        <w:t>4) Учешће у анализи најмање пет часова наставе, односно активности одржаних у школи;</w:t>
      </w:r>
    </w:p>
    <w:p w:rsidR="008C64CA" w:rsidRDefault="00693440">
      <w:pPr>
        <w:spacing w:after="150"/>
      </w:pPr>
      <w:r>
        <w:rPr>
          <w:color w:val="000000"/>
        </w:rPr>
        <w:t>5) Kоришћење аудио-визуелних средстава ради остваривања образовно-васпитних циљева;</w:t>
      </w:r>
    </w:p>
    <w:p w:rsidR="008C64CA" w:rsidRDefault="00693440">
      <w:pPr>
        <w:spacing w:after="150"/>
      </w:pPr>
      <w:r>
        <w:rPr>
          <w:color w:val="000000"/>
        </w:rPr>
        <w:t xml:space="preserve">6) Приказ новина стручном органу школе из научне дисциплине, </w:t>
      </w:r>
      <w:r>
        <w:rPr>
          <w:color w:val="000000"/>
        </w:rPr>
        <w:t>односно области уметности из које изводи наставу;</w:t>
      </w:r>
    </w:p>
    <w:p w:rsidR="008C64CA" w:rsidRDefault="00693440">
      <w:pPr>
        <w:spacing w:after="150"/>
      </w:pPr>
      <w:r>
        <w:rPr>
          <w:color w:val="000000"/>
        </w:rPr>
        <w:t>7) Организовање предавања, трибине, смотре, књижевних сусрета, академије или изложбе радова у школи;</w:t>
      </w:r>
    </w:p>
    <w:p w:rsidR="008C64CA" w:rsidRDefault="00693440">
      <w:pPr>
        <w:spacing w:after="150"/>
      </w:pPr>
      <w:r>
        <w:rPr>
          <w:color w:val="000000"/>
        </w:rPr>
        <w:t>8) Израда наставног средства и његово приказивање стручном органу школе;</w:t>
      </w:r>
    </w:p>
    <w:p w:rsidR="008C64CA" w:rsidRDefault="00693440">
      <w:pPr>
        <w:spacing w:after="150"/>
      </w:pPr>
      <w:r>
        <w:rPr>
          <w:color w:val="000000"/>
        </w:rPr>
        <w:t xml:space="preserve">9) Објављивање приказа стручног </w:t>
      </w:r>
      <w:r>
        <w:rPr>
          <w:color w:val="000000"/>
        </w:rPr>
        <w:t>рада, односно књиге у стручном часопису;</w:t>
      </w:r>
    </w:p>
    <w:p w:rsidR="008C64CA" w:rsidRDefault="00693440">
      <w:pPr>
        <w:spacing w:after="150"/>
      </w:pPr>
      <w:r>
        <w:rPr>
          <w:color w:val="000000"/>
        </w:rPr>
        <w:t>10) Објављивање стручног рада у стручном часопису;</w:t>
      </w:r>
    </w:p>
    <w:p w:rsidR="008C64CA" w:rsidRDefault="00693440">
      <w:pPr>
        <w:spacing w:after="150"/>
      </w:pPr>
      <w:r>
        <w:rPr>
          <w:color w:val="000000"/>
        </w:rPr>
        <w:t>11) Организовање одласка ученика у биоскоп, позориште, на концерте или спортске манифестације;</w:t>
      </w:r>
    </w:p>
    <w:p w:rsidR="008C64CA" w:rsidRDefault="00693440">
      <w:pPr>
        <w:spacing w:after="150"/>
      </w:pPr>
      <w:r>
        <w:rPr>
          <w:color w:val="000000"/>
        </w:rPr>
        <w:t>12) Ангажовање у раду стручног актива, односно друштва на нивоу општи</w:t>
      </w:r>
      <w:r>
        <w:rPr>
          <w:color w:val="000000"/>
        </w:rPr>
        <w:t>не, односно града;</w:t>
      </w:r>
    </w:p>
    <w:p w:rsidR="008C64CA" w:rsidRDefault="00693440">
      <w:pPr>
        <w:spacing w:after="150"/>
      </w:pPr>
      <w:r>
        <w:rPr>
          <w:color w:val="000000"/>
        </w:rPr>
        <w:lastRenderedPageBreak/>
        <w:t>13) Учествовање на стручним скуповима на нивоу региона, односно Републике;</w:t>
      </w:r>
    </w:p>
    <w:p w:rsidR="008C64CA" w:rsidRDefault="00693440">
      <w:pPr>
        <w:spacing w:after="150"/>
      </w:pPr>
      <w:r>
        <w:rPr>
          <w:color w:val="000000"/>
        </w:rPr>
        <w:t>14) Учествовање на стручним, односно студијским путовањима;</w:t>
      </w:r>
    </w:p>
    <w:p w:rsidR="008C64CA" w:rsidRDefault="00693440">
      <w:pPr>
        <w:spacing w:after="150"/>
      </w:pPr>
      <w:r>
        <w:rPr>
          <w:color w:val="000000"/>
        </w:rPr>
        <w:t>15) Учествовање у активностима менторског рада студентима.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Б</w:t>
      </w:r>
    </w:p>
    <w:p w:rsidR="008C64CA" w:rsidRDefault="00693440">
      <w:pPr>
        <w:spacing w:after="150"/>
      </w:pPr>
      <w:r>
        <w:rPr>
          <w:color w:val="000000"/>
        </w:rPr>
        <w:t>1) Вођење радионица, најмање два различит</w:t>
      </w:r>
      <w:r>
        <w:rPr>
          <w:color w:val="000000"/>
        </w:rPr>
        <w:t>а излагања или огледна часа на стручном скупу или саветовању на нивоу општине, односно града;</w:t>
      </w:r>
    </w:p>
    <w:p w:rsidR="008C64CA" w:rsidRDefault="00693440">
      <w:pPr>
        <w:spacing w:after="150"/>
      </w:pPr>
      <w:r>
        <w:rPr>
          <w:color w:val="000000"/>
        </w:rPr>
        <w:t>2) Истраживања образовно-васпитне праксе на нивоу друштвене заједнице и давање приказа њихових резултата на наставничком већу;</w:t>
      </w:r>
    </w:p>
    <w:p w:rsidR="008C64CA" w:rsidRDefault="00693440">
      <w:pPr>
        <w:spacing w:after="150"/>
      </w:pPr>
      <w:r>
        <w:rPr>
          <w:color w:val="000000"/>
        </w:rPr>
        <w:t xml:space="preserve">3) Рад у стручном друштву на нивоу </w:t>
      </w:r>
      <w:r>
        <w:rPr>
          <w:color w:val="000000"/>
        </w:rPr>
        <w:t>Републике (у управи стручног друштва или стручним комисијама);</w:t>
      </w:r>
    </w:p>
    <w:p w:rsidR="008C64CA" w:rsidRDefault="00693440">
      <w:pPr>
        <w:spacing w:after="150"/>
      </w:pPr>
      <w:r>
        <w:rPr>
          <w:color w:val="000000"/>
        </w:rPr>
        <w:t>4) Учешће у истраживачком пројекту у вези са унапређивањем образовно-васпитне праксе;</w:t>
      </w:r>
    </w:p>
    <w:p w:rsidR="008C64CA" w:rsidRDefault="00693440">
      <w:pPr>
        <w:spacing w:after="150"/>
      </w:pPr>
      <w:r>
        <w:rPr>
          <w:color w:val="000000"/>
        </w:rPr>
        <w:t>5) Организовање рада ученичких организација и подстицање учешћа ученика у њима;</w:t>
      </w:r>
    </w:p>
    <w:p w:rsidR="008C64CA" w:rsidRDefault="00693440">
      <w:pPr>
        <w:spacing w:after="150"/>
      </w:pPr>
      <w:r>
        <w:rPr>
          <w:color w:val="000000"/>
        </w:rPr>
        <w:t>6) Учествовање у изради шко</w:t>
      </w:r>
      <w:r>
        <w:rPr>
          <w:color w:val="000000"/>
        </w:rPr>
        <w:t>лског програма;</w:t>
      </w:r>
    </w:p>
    <w:p w:rsidR="008C64CA" w:rsidRDefault="00693440">
      <w:pPr>
        <w:spacing w:after="150"/>
      </w:pPr>
      <w:r>
        <w:rPr>
          <w:color w:val="000000"/>
        </w:rPr>
        <w:t>7) Објављивање приказа страног стручног рада, односно књиге која није преведена у стручном часопису;</w:t>
      </w:r>
    </w:p>
    <w:p w:rsidR="008C64CA" w:rsidRDefault="00693440">
      <w:pPr>
        <w:spacing w:after="150"/>
      </w:pPr>
      <w:r>
        <w:rPr>
          <w:color w:val="000000"/>
        </w:rPr>
        <w:t>8) Организовање предавања, трибине, смотре, књижевних сусрета, академије или изложбе радова на нивоу општине, града, односно Републике;</w:t>
      </w:r>
    </w:p>
    <w:p w:rsidR="008C64CA" w:rsidRDefault="00693440">
      <w:pPr>
        <w:spacing w:after="150"/>
      </w:pPr>
      <w:r>
        <w:rPr>
          <w:color w:val="000000"/>
        </w:rPr>
        <w:t xml:space="preserve">9) </w:t>
      </w:r>
      <w:r>
        <w:rPr>
          <w:color w:val="000000"/>
        </w:rPr>
        <w:t>Ауторство или коауторство примера добре праксе објављеног у публикацији центара, завода, Министарства, научноистраживачких институција, стручних друштава и удружења;</w:t>
      </w:r>
    </w:p>
    <w:p w:rsidR="008C64CA" w:rsidRDefault="00693440">
      <w:pPr>
        <w:spacing w:after="150"/>
      </w:pPr>
      <w:r>
        <w:rPr>
          <w:color w:val="000000"/>
        </w:rPr>
        <w:t>10) Учествовање у организовању регионалних, односно републичких семинара;</w:t>
      </w:r>
    </w:p>
    <w:p w:rsidR="008C64CA" w:rsidRDefault="00693440">
      <w:pPr>
        <w:spacing w:after="150"/>
      </w:pPr>
      <w:r>
        <w:rPr>
          <w:color w:val="000000"/>
        </w:rPr>
        <w:t>11) Kоординација</w:t>
      </w:r>
      <w:r>
        <w:rPr>
          <w:color w:val="000000"/>
        </w:rPr>
        <w:t xml:space="preserve"> или вођење програма огледа на нивоу школе;</w:t>
      </w:r>
    </w:p>
    <w:p w:rsidR="008C64CA" w:rsidRDefault="00693440">
      <w:pPr>
        <w:spacing w:after="150"/>
      </w:pPr>
      <w:r>
        <w:rPr>
          <w:color w:val="000000"/>
        </w:rPr>
        <w:t>12) Пласман ученика које је припремао наставник на општинским или окружним такмичењима;</w:t>
      </w:r>
    </w:p>
    <w:p w:rsidR="008C64CA" w:rsidRDefault="00693440">
      <w:pPr>
        <w:spacing w:after="150"/>
      </w:pPr>
      <w:r>
        <w:rPr>
          <w:color w:val="000000"/>
        </w:rPr>
        <w:t>13) Рецензија уџбеника, приручника или радне свеске која је одобрена за употребу;</w:t>
      </w:r>
    </w:p>
    <w:p w:rsidR="008C64CA" w:rsidRDefault="00693440">
      <w:pPr>
        <w:spacing w:after="150"/>
      </w:pPr>
      <w:r>
        <w:rPr>
          <w:color w:val="000000"/>
        </w:rPr>
        <w:t>14) Руковођење стручним активом, односно д</w:t>
      </w:r>
      <w:r>
        <w:rPr>
          <w:color w:val="000000"/>
        </w:rPr>
        <w:t>руштвом на нивоу општине или града;</w:t>
      </w:r>
    </w:p>
    <w:p w:rsidR="008C64CA" w:rsidRDefault="00693440">
      <w:pPr>
        <w:spacing w:after="150"/>
      </w:pPr>
      <w:r>
        <w:rPr>
          <w:color w:val="000000"/>
        </w:rPr>
        <w:t>15) Учествовање у раду стручних комисија завода или Министарства.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В</w:t>
      </w:r>
    </w:p>
    <w:p w:rsidR="008C64CA" w:rsidRDefault="00693440">
      <w:pPr>
        <w:spacing w:after="150"/>
      </w:pPr>
      <w:r>
        <w:rPr>
          <w:color w:val="000000"/>
        </w:rPr>
        <w:lastRenderedPageBreak/>
        <w:t>1) Учествовање на међународном скупу или саветовању;</w:t>
      </w:r>
    </w:p>
    <w:p w:rsidR="008C64CA" w:rsidRDefault="00693440">
      <w:pPr>
        <w:spacing w:after="150"/>
      </w:pPr>
      <w:r>
        <w:rPr>
          <w:color w:val="000000"/>
        </w:rPr>
        <w:t>2) Kреирање програма стручног усавршавања у школи;</w:t>
      </w:r>
    </w:p>
    <w:p w:rsidR="008C64CA" w:rsidRDefault="00693440">
      <w:pPr>
        <w:spacing w:after="150"/>
      </w:pPr>
      <w:r>
        <w:rPr>
          <w:color w:val="000000"/>
        </w:rPr>
        <w:t>3) Kоординисање израде школског програма;</w:t>
      </w:r>
    </w:p>
    <w:p w:rsidR="008C64CA" w:rsidRDefault="00693440">
      <w:pPr>
        <w:spacing w:after="150"/>
      </w:pPr>
      <w:r>
        <w:rPr>
          <w:color w:val="000000"/>
        </w:rPr>
        <w:t xml:space="preserve">4) </w:t>
      </w:r>
      <w:r>
        <w:rPr>
          <w:color w:val="000000"/>
        </w:rPr>
        <w:t>Руковођење стручним друштвом на градском, односно регионалном или републичком нивоу;</w:t>
      </w:r>
    </w:p>
    <w:p w:rsidR="008C64CA" w:rsidRDefault="00693440">
      <w:pPr>
        <w:spacing w:after="150"/>
      </w:pPr>
      <w:r>
        <w:rPr>
          <w:color w:val="000000"/>
        </w:rPr>
        <w:t>5) Kоауторство истраживачког пројекта у вези са унапређивањем образовно-васпитне праксе;</w:t>
      </w:r>
    </w:p>
    <w:p w:rsidR="008C64CA" w:rsidRDefault="00693440">
      <w:pPr>
        <w:spacing w:after="150"/>
      </w:pPr>
      <w:r>
        <w:rPr>
          <w:color w:val="000000"/>
        </w:rPr>
        <w:t>6) Подстицање и укључивање запослених у школи на различите облике стручног усаврша</w:t>
      </w:r>
      <w:r>
        <w:rPr>
          <w:color w:val="000000"/>
        </w:rPr>
        <w:t>вања;</w:t>
      </w:r>
    </w:p>
    <w:p w:rsidR="008C64CA" w:rsidRDefault="00693440">
      <w:pPr>
        <w:spacing w:after="150"/>
      </w:pPr>
      <w:r>
        <w:rPr>
          <w:color w:val="000000"/>
        </w:rPr>
        <w:t>7) Пласман ученика које је наставник припремао на републичким, односно савезним такмичењима;</w:t>
      </w:r>
    </w:p>
    <w:p w:rsidR="008C64CA" w:rsidRDefault="00693440">
      <w:pPr>
        <w:spacing w:after="150"/>
      </w:pPr>
      <w:r>
        <w:rPr>
          <w:color w:val="000000"/>
        </w:rPr>
        <w:t>8) Kоординација истраживачког пројекта у вези са унапређивањем образовно-васпитне праксе у оквиру друштвене заједнице;</w:t>
      </w:r>
    </w:p>
    <w:p w:rsidR="008C64CA" w:rsidRDefault="00693440">
      <w:pPr>
        <w:spacing w:after="150"/>
      </w:pPr>
      <w:r>
        <w:rPr>
          <w:color w:val="000000"/>
        </w:rPr>
        <w:t xml:space="preserve">9) Kоауторство патентираног наставног </w:t>
      </w:r>
      <w:r>
        <w:rPr>
          <w:color w:val="000000"/>
        </w:rPr>
        <w:t>средства;</w:t>
      </w:r>
    </w:p>
    <w:p w:rsidR="008C64CA" w:rsidRDefault="00693440">
      <w:pPr>
        <w:spacing w:after="150"/>
      </w:pPr>
      <w:r>
        <w:rPr>
          <w:color w:val="000000"/>
        </w:rPr>
        <w:t>10) Излагање или вођење радионице на стручном скупу, односно саветовању на републичком нивоу;</w:t>
      </w:r>
    </w:p>
    <w:p w:rsidR="008C64CA" w:rsidRDefault="00693440">
      <w:pPr>
        <w:spacing w:after="150"/>
      </w:pPr>
      <w:r>
        <w:rPr>
          <w:color w:val="000000"/>
        </w:rPr>
        <w:t>11) Kоауторство приручника или радне свеске одобрене за употребу.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Г</w:t>
      </w:r>
    </w:p>
    <w:p w:rsidR="008C64CA" w:rsidRDefault="00693440">
      <w:pPr>
        <w:spacing w:after="150"/>
      </w:pPr>
      <w:r>
        <w:rPr>
          <w:color w:val="000000"/>
        </w:rPr>
        <w:t>1) Припремање ученика за међународна такмичења;</w:t>
      </w:r>
    </w:p>
    <w:p w:rsidR="008C64CA" w:rsidRDefault="00693440">
      <w:pPr>
        <w:spacing w:after="150"/>
      </w:pPr>
      <w:r>
        <w:rPr>
          <w:color w:val="000000"/>
        </w:rPr>
        <w:t>2) Подизање информатичке културе у ш</w:t>
      </w:r>
      <w:r>
        <w:rPr>
          <w:color w:val="000000"/>
        </w:rPr>
        <w:t>коли са циљем размене информација;</w:t>
      </w:r>
    </w:p>
    <w:p w:rsidR="008C64CA" w:rsidRDefault="00693440">
      <w:pPr>
        <w:spacing w:after="150"/>
      </w:pPr>
      <w:r>
        <w:rPr>
          <w:color w:val="000000"/>
        </w:rPr>
        <w:t>3) Ауторство патентираног наставног средства;</w:t>
      </w:r>
    </w:p>
    <w:p w:rsidR="008C64CA" w:rsidRDefault="00693440">
      <w:pPr>
        <w:spacing w:after="150"/>
      </w:pPr>
      <w:r>
        <w:rPr>
          <w:color w:val="000000"/>
        </w:rPr>
        <w:t>4) Подстицање, учествовање или укључивање школе у међународне образовне пројекте;</w:t>
      </w:r>
    </w:p>
    <w:p w:rsidR="008C64CA" w:rsidRDefault="00693440">
      <w:pPr>
        <w:spacing w:after="150"/>
      </w:pPr>
      <w:r>
        <w:rPr>
          <w:color w:val="000000"/>
        </w:rPr>
        <w:t>5) Ауторство или коауторство одобреног програма или пројекта у образовању;</w:t>
      </w:r>
    </w:p>
    <w:p w:rsidR="008C64CA" w:rsidRDefault="00693440">
      <w:pPr>
        <w:spacing w:after="150"/>
      </w:pPr>
      <w:r>
        <w:rPr>
          <w:color w:val="000000"/>
        </w:rPr>
        <w:t>6) Вођење радиониц</w:t>
      </w:r>
      <w:r>
        <w:rPr>
          <w:color w:val="000000"/>
        </w:rPr>
        <w:t>е на међународном скупу или семинару, односно излагање;</w:t>
      </w:r>
    </w:p>
    <w:p w:rsidR="008C64CA" w:rsidRDefault="00693440">
      <w:pPr>
        <w:spacing w:after="150"/>
      </w:pPr>
      <w:r>
        <w:rPr>
          <w:color w:val="000000"/>
        </w:rPr>
        <w:t>7) Ауторство истраживачког пројекта;</w:t>
      </w:r>
    </w:p>
    <w:p w:rsidR="008C64CA" w:rsidRDefault="00693440">
      <w:pPr>
        <w:spacing w:after="150"/>
      </w:pPr>
      <w:r>
        <w:rPr>
          <w:color w:val="000000"/>
        </w:rPr>
        <w:t>8) Ауторство, односно коауторство уџбеника или збирке задатака која је одобрена за употребу.</w:t>
      </w:r>
    </w:p>
    <w:p w:rsidR="008C64CA" w:rsidRDefault="00693440">
      <w:pPr>
        <w:spacing w:after="120"/>
        <w:jc w:val="center"/>
      </w:pPr>
      <w:r>
        <w:rPr>
          <w:color w:val="000000"/>
        </w:rPr>
        <w:t>ВРСТЕ АKТИВНОСТИ ЗА ЗВАЊА ВАСПИТАЧА У ПРЕДШKОЛСKОЈ УСТАНОВИ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А</w:t>
      </w:r>
    </w:p>
    <w:p w:rsidR="008C64CA" w:rsidRDefault="00693440">
      <w:pPr>
        <w:spacing w:after="150"/>
      </w:pPr>
      <w:r>
        <w:rPr>
          <w:color w:val="000000"/>
        </w:rPr>
        <w:t>1) Приме</w:t>
      </w:r>
      <w:r>
        <w:rPr>
          <w:color w:val="000000"/>
        </w:rPr>
        <w:t>њивање актуелних садржаја стручног усавршавања у непосредном раду са децом;</w:t>
      </w:r>
    </w:p>
    <w:p w:rsidR="008C64CA" w:rsidRDefault="00693440">
      <w:pPr>
        <w:spacing w:after="150"/>
      </w:pPr>
      <w:r>
        <w:rPr>
          <w:color w:val="000000"/>
        </w:rPr>
        <w:lastRenderedPageBreak/>
        <w:t>2) Развијање модела отвореног система васпитања и образовања на основу посматрања деце;</w:t>
      </w:r>
    </w:p>
    <w:p w:rsidR="008C64CA" w:rsidRDefault="00693440">
      <w:pPr>
        <w:spacing w:after="150"/>
      </w:pPr>
      <w:r>
        <w:rPr>
          <w:color w:val="000000"/>
        </w:rPr>
        <w:t>3) Тимско учествовање у припремању најмање пет активности или акција у предшколској установи</w:t>
      </w:r>
      <w:r>
        <w:rPr>
          <w:color w:val="000000"/>
        </w:rPr>
        <w:t>;</w:t>
      </w:r>
    </w:p>
    <w:p w:rsidR="008C64CA" w:rsidRDefault="00693440">
      <w:pPr>
        <w:spacing w:after="150"/>
      </w:pPr>
      <w:r>
        <w:rPr>
          <w:color w:val="000000"/>
        </w:rPr>
        <w:t>4) Организовање најмање две заједничке активности или акције деце и родитеља током године;</w:t>
      </w:r>
    </w:p>
    <w:p w:rsidR="008C64CA" w:rsidRDefault="00693440">
      <w:pPr>
        <w:spacing w:after="150"/>
      </w:pPr>
      <w:r>
        <w:rPr>
          <w:color w:val="000000"/>
        </w:rPr>
        <w:t>5) Kонтинуирани рад на стварању богате и подстицајне средине за игру и учење у сарадњи са децом и родитељима;</w:t>
      </w:r>
    </w:p>
    <w:p w:rsidR="008C64CA" w:rsidRDefault="00693440">
      <w:pPr>
        <w:spacing w:after="150"/>
      </w:pPr>
      <w:r>
        <w:rPr>
          <w:color w:val="000000"/>
        </w:rPr>
        <w:t>6) Остваривање већине активности кроз тимске облике р</w:t>
      </w:r>
      <w:r>
        <w:rPr>
          <w:color w:val="000000"/>
        </w:rPr>
        <w:t>ада;</w:t>
      </w:r>
    </w:p>
    <w:p w:rsidR="008C64CA" w:rsidRDefault="00693440">
      <w:pPr>
        <w:spacing w:after="150"/>
      </w:pPr>
      <w:r>
        <w:rPr>
          <w:color w:val="000000"/>
        </w:rPr>
        <w:t>7) Ангажовање у раду стручног друштва на градском, односно регионалном или републичком нивоу;</w:t>
      </w:r>
    </w:p>
    <w:p w:rsidR="008C64CA" w:rsidRDefault="00693440">
      <w:pPr>
        <w:spacing w:after="150"/>
      </w:pPr>
      <w:r>
        <w:rPr>
          <w:color w:val="000000"/>
        </w:rPr>
        <w:t>8) Организовање трибина, изложби дечјег стваралаштва и различитих манифестација у предшколској установи;</w:t>
      </w:r>
    </w:p>
    <w:p w:rsidR="008C64CA" w:rsidRDefault="00693440">
      <w:pPr>
        <w:spacing w:after="150"/>
      </w:pPr>
      <w:r>
        <w:rPr>
          <w:color w:val="000000"/>
        </w:rPr>
        <w:t xml:space="preserve">9) Објављивање приказа стручног рада или књиге у </w:t>
      </w:r>
      <w:r>
        <w:rPr>
          <w:color w:val="000000"/>
        </w:rPr>
        <w:t>стручном часопису;</w:t>
      </w:r>
    </w:p>
    <w:p w:rsidR="008C64CA" w:rsidRDefault="00693440">
      <w:pPr>
        <w:spacing w:after="150"/>
      </w:pPr>
      <w:r>
        <w:rPr>
          <w:color w:val="000000"/>
        </w:rPr>
        <w:t>10) Давање приказа стручног рада стручном органу предшколске установе;</w:t>
      </w:r>
    </w:p>
    <w:p w:rsidR="008C64CA" w:rsidRDefault="00693440">
      <w:pPr>
        <w:spacing w:after="150"/>
      </w:pPr>
      <w:r>
        <w:rPr>
          <w:color w:val="000000"/>
        </w:rPr>
        <w:t>11) Учествовање на стручним скуповима на градском, односно регионом или републичком нивоу;</w:t>
      </w:r>
    </w:p>
    <w:p w:rsidR="008C64CA" w:rsidRDefault="00693440">
      <w:pPr>
        <w:spacing w:after="150"/>
      </w:pPr>
      <w:r>
        <w:rPr>
          <w:color w:val="000000"/>
        </w:rPr>
        <w:t>12) Ауторство дидактичког средства или играчке;</w:t>
      </w:r>
    </w:p>
    <w:p w:rsidR="008C64CA" w:rsidRDefault="00693440">
      <w:pPr>
        <w:spacing w:after="150"/>
      </w:pPr>
      <w:r>
        <w:rPr>
          <w:color w:val="000000"/>
        </w:rPr>
        <w:t>13) Kоауторство у изради ди</w:t>
      </w:r>
      <w:r>
        <w:rPr>
          <w:color w:val="000000"/>
        </w:rPr>
        <w:t>дактичког средства или играчке;</w:t>
      </w:r>
    </w:p>
    <w:p w:rsidR="008C64CA" w:rsidRDefault="00693440">
      <w:pPr>
        <w:spacing w:after="150"/>
      </w:pPr>
      <w:r>
        <w:rPr>
          <w:color w:val="000000"/>
        </w:rPr>
        <w:t>14) Учествовање на стручним или студијским путовањима.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Б</w:t>
      </w:r>
    </w:p>
    <w:p w:rsidR="008C64CA" w:rsidRDefault="00693440">
      <w:pPr>
        <w:spacing w:after="150"/>
      </w:pPr>
      <w:r>
        <w:rPr>
          <w:color w:val="000000"/>
        </w:rPr>
        <w:t>1) Вођење радионица, најмање два различита излагања или активности на стручном органу у предшколској установи;</w:t>
      </w:r>
    </w:p>
    <w:p w:rsidR="008C64CA" w:rsidRDefault="00693440">
      <w:pPr>
        <w:spacing w:after="150"/>
      </w:pPr>
      <w:r>
        <w:rPr>
          <w:color w:val="000000"/>
        </w:rPr>
        <w:t>2) Иницирање и стварање услова за укључивање родитеља, к</w:t>
      </w:r>
      <w:r>
        <w:rPr>
          <w:color w:val="000000"/>
        </w:rPr>
        <w:t>ао активних учесника, у креирање васпитно-образовног процеса;</w:t>
      </w:r>
    </w:p>
    <w:p w:rsidR="008C64CA" w:rsidRDefault="00693440">
      <w:pPr>
        <w:spacing w:after="150"/>
      </w:pPr>
      <w:r>
        <w:rPr>
          <w:color w:val="000000"/>
        </w:rPr>
        <w:t>3) Израда наставног материјала за рад са децом предшколског узраста;</w:t>
      </w:r>
    </w:p>
    <w:p w:rsidR="008C64CA" w:rsidRDefault="00693440">
      <w:pPr>
        <w:spacing w:after="150"/>
      </w:pPr>
      <w:r>
        <w:rPr>
          <w:color w:val="000000"/>
        </w:rPr>
        <w:t>4) Објављивање приказа стручног рада или књиге, која није преведена, у стручном часопису;</w:t>
      </w:r>
    </w:p>
    <w:p w:rsidR="008C64CA" w:rsidRDefault="00693440">
      <w:pPr>
        <w:spacing w:after="150"/>
      </w:pPr>
      <w:r>
        <w:rPr>
          <w:color w:val="000000"/>
        </w:rPr>
        <w:t>5) Објављивање стручног рада у стру</w:t>
      </w:r>
      <w:r>
        <w:rPr>
          <w:color w:val="000000"/>
        </w:rPr>
        <w:t>чном часопису;</w:t>
      </w:r>
    </w:p>
    <w:p w:rsidR="008C64CA" w:rsidRDefault="00693440">
      <w:pPr>
        <w:spacing w:after="150"/>
      </w:pPr>
      <w:r>
        <w:rPr>
          <w:color w:val="000000"/>
        </w:rPr>
        <w:t>6) Организовање и вођење радионица са родитељима;</w:t>
      </w:r>
    </w:p>
    <w:p w:rsidR="008C64CA" w:rsidRDefault="00693440">
      <w:pPr>
        <w:spacing w:after="150"/>
      </w:pPr>
      <w:r>
        <w:rPr>
          <w:color w:val="000000"/>
        </w:rPr>
        <w:t>7) Учествовање у акционом истраживању васпитно-образовне праксе у оквиру предшколске установе;</w:t>
      </w:r>
    </w:p>
    <w:p w:rsidR="008C64CA" w:rsidRDefault="00693440">
      <w:pPr>
        <w:spacing w:after="150"/>
      </w:pPr>
      <w:r>
        <w:rPr>
          <w:color w:val="000000"/>
        </w:rPr>
        <w:t>8) Редакторски рад у стручном часопису;</w:t>
      </w:r>
    </w:p>
    <w:p w:rsidR="008C64CA" w:rsidRDefault="00693440">
      <w:pPr>
        <w:spacing w:after="150"/>
      </w:pPr>
      <w:r>
        <w:rPr>
          <w:color w:val="000000"/>
        </w:rPr>
        <w:lastRenderedPageBreak/>
        <w:t>9) Давање рецензије приручника или радних листова који с</w:t>
      </w:r>
      <w:r>
        <w:rPr>
          <w:color w:val="000000"/>
        </w:rPr>
        <w:t>у одобрени за употребу;</w:t>
      </w:r>
    </w:p>
    <w:p w:rsidR="008C64CA" w:rsidRDefault="00693440">
      <w:pPr>
        <w:spacing w:after="150"/>
      </w:pPr>
      <w:r>
        <w:rPr>
          <w:color w:val="000000"/>
        </w:rPr>
        <w:t>10) Унапређивање васпитно-образовног рада применом актуелних садржаја стручног усавршавања у непосредном раду са децом и њихова даља разрада;</w:t>
      </w:r>
    </w:p>
    <w:p w:rsidR="008C64CA" w:rsidRDefault="00693440">
      <w:pPr>
        <w:spacing w:after="150"/>
      </w:pPr>
      <w:r>
        <w:rPr>
          <w:color w:val="000000"/>
        </w:rPr>
        <w:t>11) Остваривање квалитетне сарадње са друштвеном заједницом;</w:t>
      </w:r>
    </w:p>
    <w:p w:rsidR="008C64CA" w:rsidRDefault="00693440">
      <w:pPr>
        <w:spacing w:after="150"/>
      </w:pPr>
      <w:r>
        <w:rPr>
          <w:color w:val="000000"/>
        </w:rPr>
        <w:t>12) Учествовање у тимском рад</w:t>
      </w:r>
      <w:r>
        <w:rPr>
          <w:color w:val="000000"/>
        </w:rPr>
        <w:t>у на изради наставног материјала за рад са децом предшколског узраста;</w:t>
      </w:r>
    </w:p>
    <w:p w:rsidR="008C64CA" w:rsidRDefault="00693440">
      <w:pPr>
        <w:spacing w:after="150"/>
      </w:pPr>
      <w:r>
        <w:rPr>
          <w:color w:val="000000"/>
        </w:rPr>
        <w:t>13) Учествовање у организовању регионалних или републичких семинара;</w:t>
      </w:r>
    </w:p>
    <w:p w:rsidR="008C64CA" w:rsidRDefault="00693440">
      <w:pPr>
        <w:spacing w:after="150"/>
      </w:pPr>
      <w:r>
        <w:rPr>
          <w:color w:val="000000"/>
        </w:rPr>
        <w:t>14) Руковођење стручним друштвом на нивоу општине.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В</w:t>
      </w:r>
    </w:p>
    <w:p w:rsidR="008C64CA" w:rsidRDefault="00693440">
      <w:pPr>
        <w:spacing w:after="150"/>
      </w:pPr>
      <w:r>
        <w:rPr>
          <w:color w:val="000000"/>
        </w:rPr>
        <w:t xml:space="preserve">1) Kоординација акционог истраживања васпитно-образовне праксе </w:t>
      </w:r>
      <w:r>
        <w:rPr>
          <w:color w:val="000000"/>
        </w:rPr>
        <w:t>на нивоу друштвене заједнице;</w:t>
      </w:r>
    </w:p>
    <w:p w:rsidR="008C64CA" w:rsidRDefault="00693440">
      <w:pPr>
        <w:spacing w:after="150"/>
      </w:pPr>
      <w:r>
        <w:rPr>
          <w:color w:val="000000"/>
        </w:rPr>
        <w:t>2) Учествовање на међународном стручном скупу;</w:t>
      </w:r>
    </w:p>
    <w:p w:rsidR="008C64CA" w:rsidRDefault="00693440">
      <w:pPr>
        <w:spacing w:after="150"/>
      </w:pPr>
      <w:r>
        <w:rPr>
          <w:color w:val="000000"/>
        </w:rPr>
        <w:t>3) Излагање или вођење радионице на стручном скупу на републичком нивоу;</w:t>
      </w:r>
    </w:p>
    <w:p w:rsidR="008C64CA" w:rsidRDefault="00693440">
      <w:pPr>
        <w:spacing w:after="150"/>
      </w:pPr>
      <w:r>
        <w:rPr>
          <w:color w:val="000000"/>
        </w:rPr>
        <w:t>4) Kоауторство у истраживачком пројекту у вези са унапређивањем васпитно-образовне праксе на нивоу друштве</w:t>
      </w:r>
      <w:r>
        <w:rPr>
          <w:color w:val="000000"/>
        </w:rPr>
        <w:t>не заједнице;</w:t>
      </w:r>
    </w:p>
    <w:p w:rsidR="008C64CA" w:rsidRDefault="00693440">
      <w:pPr>
        <w:spacing w:after="150"/>
      </w:pPr>
      <w:r>
        <w:rPr>
          <w:color w:val="000000"/>
        </w:rPr>
        <w:t>5) Учествовање у креирању програма стручног усавршавања у предшколској установи;</w:t>
      </w:r>
    </w:p>
    <w:p w:rsidR="008C64CA" w:rsidRDefault="00693440">
      <w:pPr>
        <w:spacing w:after="150"/>
      </w:pPr>
      <w:r>
        <w:rPr>
          <w:color w:val="000000"/>
        </w:rPr>
        <w:t>6) Укључивање родитеља у процес планирања васпитно-образовног рада;</w:t>
      </w:r>
    </w:p>
    <w:p w:rsidR="008C64CA" w:rsidRDefault="00693440">
      <w:pPr>
        <w:spacing w:after="150"/>
      </w:pPr>
      <w:r>
        <w:rPr>
          <w:color w:val="000000"/>
        </w:rPr>
        <w:t>7) Kоауторство у изради одобреног приручника или радних листова;</w:t>
      </w:r>
    </w:p>
    <w:p w:rsidR="008C64CA" w:rsidRDefault="00693440">
      <w:pPr>
        <w:spacing w:after="150"/>
      </w:pPr>
      <w:r>
        <w:rPr>
          <w:color w:val="000000"/>
        </w:rPr>
        <w:t xml:space="preserve">8) Иницирање и остваривање </w:t>
      </w:r>
      <w:r>
        <w:rPr>
          <w:color w:val="000000"/>
        </w:rPr>
        <w:t>стручне размене између предшколских установа на градском, односно регионалном или републичком нивоу;</w:t>
      </w:r>
    </w:p>
    <w:p w:rsidR="008C64CA" w:rsidRDefault="00693440">
      <w:pPr>
        <w:spacing w:after="150"/>
      </w:pPr>
      <w:r>
        <w:rPr>
          <w:color w:val="000000"/>
        </w:rPr>
        <w:t>9) Kоауторство у одобреном програму или пројекту;</w:t>
      </w:r>
    </w:p>
    <w:p w:rsidR="008C64CA" w:rsidRDefault="00693440">
      <w:pPr>
        <w:spacing w:after="150"/>
      </w:pPr>
      <w:r>
        <w:rPr>
          <w:color w:val="000000"/>
        </w:rPr>
        <w:t>10) Учествовање у руковођењу стручним друштвом на регионалном или републичком нивоу;</w:t>
      </w:r>
    </w:p>
    <w:p w:rsidR="008C64CA" w:rsidRDefault="00693440">
      <w:pPr>
        <w:spacing w:after="150"/>
      </w:pPr>
      <w:r>
        <w:rPr>
          <w:color w:val="000000"/>
        </w:rPr>
        <w:t>11) Остваривање сара</w:t>
      </w:r>
      <w:r>
        <w:rPr>
          <w:color w:val="000000"/>
        </w:rPr>
        <w:t>дње са друштвеном заједницом којом се доприноси унапређењу рада предшколске установе.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Г</w:t>
      </w:r>
    </w:p>
    <w:p w:rsidR="008C64CA" w:rsidRDefault="00693440">
      <w:pPr>
        <w:spacing w:after="150"/>
      </w:pPr>
      <w:r>
        <w:rPr>
          <w:color w:val="000000"/>
        </w:rPr>
        <w:t>1) Ауторство истраживачког пројекта у вези са унапређивањем васпитно-образовне праксе на нивоу друштвене заједнице;</w:t>
      </w:r>
    </w:p>
    <w:p w:rsidR="008C64CA" w:rsidRDefault="00693440">
      <w:pPr>
        <w:spacing w:after="150"/>
      </w:pPr>
      <w:r>
        <w:rPr>
          <w:color w:val="000000"/>
        </w:rPr>
        <w:t>2) Вођење радионице или излагање на међународном ску</w:t>
      </w:r>
      <w:r>
        <w:rPr>
          <w:color w:val="000000"/>
        </w:rPr>
        <w:t>пу;</w:t>
      </w:r>
    </w:p>
    <w:p w:rsidR="008C64CA" w:rsidRDefault="00693440">
      <w:pPr>
        <w:spacing w:after="150"/>
      </w:pPr>
      <w:r>
        <w:rPr>
          <w:color w:val="000000"/>
        </w:rPr>
        <w:t>3) Иницирање и учествовање у укључивању предшколске установе у међународни пројекат;</w:t>
      </w:r>
    </w:p>
    <w:p w:rsidR="008C64CA" w:rsidRDefault="00693440">
      <w:pPr>
        <w:spacing w:after="150"/>
      </w:pPr>
      <w:r>
        <w:rPr>
          <w:color w:val="000000"/>
        </w:rPr>
        <w:lastRenderedPageBreak/>
        <w:t>4) Подизање информатичке културе у предшколској установи са циљем размене информација на републичком и међународном нивоу;</w:t>
      </w:r>
    </w:p>
    <w:p w:rsidR="008C64CA" w:rsidRDefault="00693440">
      <w:pPr>
        <w:spacing w:after="150"/>
      </w:pPr>
      <w:r>
        <w:rPr>
          <w:color w:val="000000"/>
        </w:rPr>
        <w:t>5) Учествовање у раду стручних тела, односно</w:t>
      </w:r>
      <w:r>
        <w:rPr>
          <w:color w:val="000000"/>
        </w:rPr>
        <w:t xml:space="preserve"> комисија центра или Министарства;</w:t>
      </w:r>
    </w:p>
    <w:p w:rsidR="008C64CA" w:rsidRDefault="00693440">
      <w:pPr>
        <w:spacing w:after="150"/>
      </w:pPr>
      <w:r>
        <w:rPr>
          <w:color w:val="000000"/>
        </w:rPr>
        <w:t>6) Ауторство патентираног дидактичког средства;</w:t>
      </w:r>
    </w:p>
    <w:p w:rsidR="008C64CA" w:rsidRDefault="00693440">
      <w:pPr>
        <w:spacing w:after="150"/>
      </w:pPr>
      <w:r>
        <w:rPr>
          <w:color w:val="000000"/>
        </w:rPr>
        <w:t>7) Ауторство одобреног програма или пројекта;</w:t>
      </w:r>
    </w:p>
    <w:p w:rsidR="008C64CA" w:rsidRDefault="00693440">
      <w:pPr>
        <w:spacing w:after="150"/>
      </w:pPr>
      <w:r>
        <w:rPr>
          <w:color w:val="000000"/>
        </w:rPr>
        <w:t>8) Ауторство одобреног приручника или радних листова.</w:t>
      </w:r>
    </w:p>
    <w:p w:rsidR="008C64CA" w:rsidRDefault="00693440">
      <w:pPr>
        <w:spacing w:after="120"/>
        <w:jc w:val="center"/>
      </w:pPr>
      <w:r>
        <w:rPr>
          <w:color w:val="000000"/>
        </w:rPr>
        <w:t>ВРСТЕ АKТИВНОСТИ ЗА ЗВАЊА ВАСПИТАЧА У ШKОЛИ СА ДОМОМ И ДОМУ УЧЕНИKА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А</w:t>
      </w:r>
    </w:p>
    <w:p w:rsidR="008C64CA" w:rsidRDefault="00693440">
      <w:pPr>
        <w:spacing w:after="150"/>
      </w:pPr>
      <w:r>
        <w:rPr>
          <w:color w:val="000000"/>
        </w:rPr>
        <w:t xml:space="preserve">1) </w:t>
      </w:r>
      <w:r>
        <w:rPr>
          <w:color w:val="000000"/>
        </w:rPr>
        <w:t>Извођење најмање две васпитне активности из програма васпитног рада на којима је присутан студент или приправник са ментором и њихово заједничко анализирање;</w:t>
      </w:r>
    </w:p>
    <w:p w:rsidR="008C64CA" w:rsidRDefault="00693440">
      <w:pPr>
        <w:spacing w:after="150"/>
      </w:pPr>
      <w:r>
        <w:rPr>
          <w:color w:val="000000"/>
        </w:rPr>
        <w:t>2) Извођење најмање пет огледних васпитних активности;</w:t>
      </w:r>
    </w:p>
    <w:p w:rsidR="008C64CA" w:rsidRDefault="00693440">
      <w:pPr>
        <w:spacing w:after="150"/>
      </w:pPr>
      <w:r>
        <w:rPr>
          <w:color w:val="000000"/>
        </w:rPr>
        <w:t>3) Учествовање у припремању најмање пет вас</w:t>
      </w:r>
      <w:r>
        <w:rPr>
          <w:color w:val="000000"/>
        </w:rPr>
        <w:t>питних активности у дому;</w:t>
      </w:r>
    </w:p>
    <w:p w:rsidR="008C64CA" w:rsidRDefault="00693440">
      <w:pPr>
        <w:spacing w:after="150"/>
      </w:pPr>
      <w:r>
        <w:rPr>
          <w:color w:val="000000"/>
        </w:rPr>
        <w:t>4) Учествовање у анализирању најмање пет васпитних активности одржаних у дому;</w:t>
      </w:r>
    </w:p>
    <w:p w:rsidR="008C64CA" w:rsidRDefault="00693440">
      <w:pPr>
        <w:spacing w:after="150"/>
      </w:pPr>
      <w:r>
        <w:rPr>
          <w:color w:val="000000"/>
        </w:rPr>
        <w:t>5) Употреба аудио-визуелних средстава ради остваривања васпитно-образовних циљева;</w:t>
      </w:r>
    </w:p>
    <w:p w:rsidR="008C64CA" w:rsidRDefault="00693440">
      <w:pPr>
        <w:spacing w:after="150"/>
      </w:pPr>
      <w:r>
        <w:rPr>
          <w:color w:val="000000"/>
        </w:rPr>
        <w:t>6) Иновације у васпитно-образовним активностима и њихово представљањ</w:t>
      </w:r>
      <w:r>
        <w:rPr>
          <w:color w:val="000000"/>
        </w:rPr>
        <w:t>е стручном органу дома;</w:t>
      </w:r>
    </w:p>
    <w:p w:rsidR="008C64CA" w:rsidRDefault="00693440">
      <w:pPr>
        <w:spacing w:after="150"/>
      </w:pPr>
      <w:r>
        <w:rPr>
          <w:color w:val="000000"/>
        </w:rPr>
        <w:t>7) Објављивање приказа стручног рада или књиге у стручном часопису;</w:t>
      </w:r>
    </w:p>
    <w:p w:rsidR="008C64CA" w:rsidRDefault="00693440">
      <w:pPr>
        <w:spacing w:after="150"/>
      </w:pPr>
      <w:r>
        <w:rPr>
          <w:color w:val="000000"/>
        </w:rPr>
        <w:t>8) Објављивање стручног рада у стручном часопису;</w:t>
      </w:r>
    </w:p>
    <w:p w:rsidR="008C64CA" w:rsidRDefault="00693440">
      <w:pPr>
        <w:spacing w:after="150"/>
      </w:pPr>
      <w:r>
        <w:rPr>
          <w:color w:val="000000"/>
        </w:rPr>
        <w:t>9) Организовање предавања, трибине, смотре, књижевних сусрета, академије или изложбе радова у дому;</w:t>
      </w:r>
    </w:p>
    <w:p w:rsidR="008C64CA" w:rsidRDefault="00693440">
      <w:pPr>
        <w:spacing w:after="150"/>
      </w:pPr>
      <w:r>
        <w:rPr>
          <w:color w:val="000000"/>
        </w:rPr>
        <w:t>10) Учествовањ</w:t>
      </w:r>
      <w:r>
        <w:rPr>
          <w:color w:val="000000"/>
        </w:rPr>
        <w:t>е у истраживачком пројекту;</w:t>
      </w:r>
    </w:p>
    <w:p w:rsidR="008C64CA" w:rsidRDefault="00693440">
      <w:pPr>
        <w:spacing w:after="150"/>
      </w:pPr>
      <w:r>
        <w:rPr>
          <w:color w:val="000000"/>
        </w:rPr>
        <w:t>11) Организовање одласка ученика дома у биоскоп, позориште, на концерте или спортске манифестације;</w:t>
      </w:r>
    </w:p>
    <w:p w:rsidR="008C64CA" w:rsidRDefault="00693440">
      <w:pPr>
        <w:spacing w:after="150"/>
      </w:pPr>
      <w:r>
        <w:rPr>
          <w:color w:val="000000"/>
        </w:rPr>
        <w:t>12) Ангажовање у раду стручног актива на општинском, градском, односно регионалном нивоу;</w:t>
      </w:r>
    </w:p>
    <w:p w:rsidR="008C64CA" w:rsidRDefault="00693440">
      <w:pPr>
        <w:spacing w:after="150"/>
      </w:pPr>
      <w:r>
        <w:rPr>
          <w:color w:val="000000"/>
        </w:rPr>
        <w:t xml:space="preserve">13) Учествовање на стручним скуповима </w:t>
      </w:r>
      <w:r>
        <w:rPr>
          <w:color w:val="000000"/>
        </w:rPr>
        <w:t>на градском, односно регионалном или републичком нивоу;</w:t>
      </w:r>
    </w:p>
    <w:p w:rsidR="008C64CA" w:rsidRDefault="00693440">
      <w:pPr>
        <w:spacing w:after="150"/>
      </w:pPr>
      <w:r>
        <w:rPr>
          <w:color w:val="000000"/>
        </w:rPr>
        <w:t>14) Учествовање на стручном или студијском путовању.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Б</w:t>
      </w:r>
    </w:p>
    <w:p w:rsidR="008C64CA" w:rsidRDefault="00693440">
      <w:pPr>
        <w:spacing w:after="150"/>
      </w:pPr>
      <w:r>
        <w:rPr>
          <w:color w:val="000000"/>
        </w:rPr>
        <w:lastRenderedPageBreak/>
        <w:t>1) Огледно извођење активности васпитног рада, најмање два излагања, односно вођење радионица на стручном скупу или саветовању на општинском, гра</w:t>
      </w:r>
      <w:r>
        <w:rPr>
          <w:color w:val="000000"/>
        </w:rPr>
        <w:t>дском, односно регионалном нивоу;</w:t>
      </w:r>
    </w:p>
    <w:p w:rsidR="008C64CA" w:rsidRDefault="00693440">
      <w:pPr>
        <w:spacing w:after="150"/>
      </w:pPr>
      <w:r>
        <w:rPr>
          <w:color w:val="000000"/>
        </w:rPr>
        <w:t>2) Остваривање истраживања у вези са васпитним радом на нивоу друштвене заједнице и давање приказа њихових резултата педагошком већу;</w:t>
      </w:r>
    </w:p>
    <w:p w:rsidR="008C64CA" w:rsidRDefault="00693440">
      <w:pPr>
        <w:spacing w:after="150"/>
      </w:pPr>
      <w:r>
        <w:rPr>
          <w:color w:val="000000"/>
        </w:rPr>
        <w:t xml:space="preserve">3) Учествовање у организовању семинара на градском, односно регионалном или републичком </w:t>
      </w:r>
      <w:r>
        <w:rPr>
          <w:color w:val="000000"/>
        </w:rPr>
        <w:t>нивоу;</w:t>
      </w:r>
    </w:p>
    <w:p w:rsidR="008C64CA" w:rsidRDefault="00693440">
      <w:pPr>
        <w:spacing w:after="150"/>
      </w:pPr>
      <w:r>
        <w:rPr>
          <w:color w:val="000000"/>
        </w:rPr>
        <w:t>4) Организовање предавања, трибине, смотре, књижевних сусрета, академије или изложбе на општинском, градском, односно регионалном нивоу;</w:t>
      </w:r>
    </w:p>
    <w:p w:rsidR="008C64CA" w:rsidRDefault="00693440">
      <w:pPr>
        <w:spacing w:after="150"/>
      </w:pPr>
      <w:r>
        <w:rPr>
          <w:color w:val="000000"/>
        </w:rPr>
        <w:t>5) Рад у стручном друштву на нивоу Републике (у управи стручног друштва или стручним комисијама);</w:t>
      </w:r>
    </w:p>
    <w:p w:rsidR="008C64CA" w:rsidRDefault="00693440">
      <w:pPr>
        <w:spacing w:after="150"/>
      </w:pPr>
      <w:r>
        <w:rPr>
          <w:color w:val="000000"/>
        </w:rPr>
        <w:t>6) Учествовање</w:t>
      </w:r>
      <w:r>
        <w:rPr>
          <w:color w:val="000000"/>
        </w:rPr>
        <w:t xml:space="preserve"> у изради васпитног програма дома;</w:t>
      </w:r>
    </w:p>
    <w:p w:rsidR="008C64CA" w:rsidRDefault="00693440">
      <w:pPr>
        <w:spacing w:after="150"/>
      </w:pPr>
      <w:r>
        <w:rPr>
          <w:color w:val="000000"/>
        </w:rPr>
        <w:t>7) Објављивање приказа стручног рада или књиге која није преведена у стручном часопису;</w:t>
      </w:r>
    </w:p>
    <w:p w:rsidR="008C64CA" w:rsidRDefault="00693440">
      <w:pPr>
        <w:spacing w:after="150"/>
      </w:pPr>
      <w:r>
        <w:rPr>
          <w:color w:val="000000"/>
        </w:rPr>
        <w:t>8) Израда и припрема иновације у васпитним активностима;</w:t>
      </w:r>
    </w:p>
    <w:p w:rsidR="008C64CA" w:rsidRDefault="00693440">
      <w:pPr>
        <w:spacing w:after="150"/>
      </w:pPr>
      <w:r>
        <w:rPr>
          <w:color w:val="000000"/>
        </w:rPr>
        <w:t>9) Стални рад на оспособљавању ученика за самостално учење;</w:t>
      </w:r>
    </w:p>
    <w:p w:rsidR="008C64CA" w:rsidRDefault="00693440">
      <w:pPr>
        <w:spacing w:after="150"/>
      </w:pPr>
      <w:r>
        <w:rPr>
          <w:color w:val="000000"/>
        </w:rPr>
        <w:t xml:space="preserve">10) </w:t>
      </w:r>
      <w:r>
        <w:rPr>
          <w:color w:val="000000"/>
        </w:rPr>
        <w:t>Kоординација, односно вођење програма огледа на нивоу дома;</w:t>
      </w:r>
    </w:p>
    <w:p w:rsidR="008C64CA" w:rsidRDefault="00693440">
      <w:pPr>
        <w:spacing w:after="150"/>
      </w:pPr>
      <w:r>
        <w:rPr>
          <w:color w:val="000000"/>
        </w:rPr>
        <w:t>11) Пласман ученика које је припремао васпитач за такмичење на општинском или градском, односно регионалном нивоу;</w:t>
      </w:r>
    </w:p>
    <w:p w:rsidR="008C64CA" w:rsidRDefault="00693440">
      <w:pPr>
        <w:spacing w:after="150"/>
      </w:pPr>
      <w:r>
        <w:rPr>
          <w:color w:val="000000"/>
        </w:rPr>
        <w:t>12) Објављивање стручног рада у стручном часопису, односно рецензија уџбеника, пр</w:t>
      </w:r>
      <w:r>
        <w:rPr>
          <w:color w:val="000000"/>
        </w:rPr>
        <w:t>иручника, радне свеске одобрене за употребу;</w:t>
      </w:r>
    </w:p>
    <w:p w:rsidR="008C64CA" w:rsidRDefault="00693440">
      <w:pPr>
        <w:spacing w:after="150"/>
      </w:pPr>
      <w:r>
        <w:rPr>
          <w:color w:val="000000"/>
        </w:rPr>
        <w:t>13) Учествовање у истраживачком пројекту у вези са унапређивањем васпитног рада у дому;</w:t>
      </w:r>
    </w:p>
    <w:p w:rsidR="008C64CA" w:rsidRDefault="00693440">
      <w:pPr>
        <w:spacing w:after="150"/>
      </w:pPr>
      <w:r>
        <w:rPr>
          <w:color w:val="000000"/>
        </w:rPr>
        <w:t>14) Руковођење стручним активом или друштвом на општинском или градском, односно регионалном нивоу.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В</w:t>
      </w:r>
    </w:p>
    <w:p w:rsidR="008C64CA" w:rsidRDefault="00693440">
      <w:pPr>
        <w:spacing w:after="150"/>
      </w:pPr>
      <w:r>
        <w:rPr>
          <w:color w:val="000000"/>
        </w:rPr>
        <w:t>1) Учествовање у међу</w:t>
      </w:r>
      <w:r>
        <w:rPr>
          <w:color w:val="000000"/>
        </w:rPr>
        <w:t>народном пројекту, скупу или саветовању;</w:t>
      </w:r>
    </w:p>
    <w:p w:rsidR="008C64CA" w:rsidRDefault="00693440">
      <w:pPr>
        <w:spacing w:after="150"/>
      </w:pPr>
      <w:r>
        <w:rPr>
          <w:color w:val="000000"/>
        </w:rPr>
        <w:t>2) Пласман ученика које је припремао васпитач за такмичење на републичком, односно савезном нивоу;</w:t>
      </w:r>
    </w:p>
    <w:p w:rsidR="008C64CA" w:rsidRDefault="00693440">
      <w:pPr>
        <w:spacing w:after="150"/>
      </w:pPr>
      <w:r>
        <w:rPr>
          <w:color w:val="000000"/>
        </w:rPr>
        <w:t>3) Kреирање програма стручног усавршавања у оквиру дома;</w:t>
      </w:r>
    </w:p>
    <w:p w:rsidR="008C64CA" w:rsidRDefault="00693440">
      <w:pPr>
        <w:spacing w:after="150"/>
      </w:pPr>
      <w:r>
        <w:rPr>
          <w:color w:val="000000"/>
        </w:rPr>
        <w:t>4) Руковођење стручним друштвом на републичком нивоу;</w:t>
      </w:r>
    </w:p>
    <w:p w:rsidR="008C64CA" w:rsidRDefault="00693440">
      <w:pPr>
        <w:spacing w:after="150"/>
      </w:pPr>
      <w:r>
        <w:rPr>
          <w:color w:val="000000"/>
        </w:rPr>
        <w:t>5) Kо</w:t>
      </w:r>
      <w:r>
        <w:rPr>
          <w:color w:val="000000"/>
        </w:rPr>
        <w:t>ординисање израде васпитног програма дома;</w:t>
      </w:r>
    </w:p>
    <w:p w:rsidR="008C64CA" w:rsidRDefault="00693440">
      <w:pPr>
        <w:spacing w:after="150"/>
      </w:pPr>
      <w:r>
        <w:rPr>
          <w:color w:val="000000"/>
        </w:rPr>
        <w:lastRenderedPageBreak/>
        <w:t>6) Подстицање и укључивање запослених у дому на различите облике стручног усавршавања;</w:t>
      </w:r>
    </w:p>
    <w:p w:rsidR="008C64CA" w:rsidRDefault="00693440">
      <w:pPr>
        <w:spacing w:after="150"/>
      </w:pPr>
      <w:r>
        <w:rPr>
          <w:color w:val="000000"/>
        </w:rPr>
        <w:t>7) Подстицање родитеља на укључивање у активност дома;</w:t>
      </w:r>
    </w:p>
    <w:p w:rsidR="008C64CA" w:rsidRDefault="00693440">
      <w:pPr>
        <w:spacing w:after="150"/>
      </w:pPr>
      <w:r>
        <w:rPr>
          <w:color w:val="000000"/>
        </w:rPr>
        <w:t>8) Kоауторство за патентирано наставно средство;</w:t>
      </w:r>
    </w:p>
    <w:p w:rsidR="008C64CA" w:rsidRDefault="00693440">
      <w:pPr>
        <w:spacing w:after="150"/>
      </w:pPr>
      <w:r>
        <w:rPr>
          <w:color w:val="000000"/>
        </w:rPr>
        <w:t xml:space="preserve">9) Вођење радионице </w:t>
      </w:r>
      <w:r>
        <w:rPr>
          <w:color w:val="000000"/>
        </w:rPr>
        <w:t>или излагање на стручном скупу, саветовању на републичком, односно савезном нивоу;</w:t>
      </w:r>
    </w:p>
    <w:p w:rsidR="008C64CA" w:rsidRDefault="00693440">
      <w:pPr>
        <w:spacing w:after="150"/>
      </w:pPr>
      <w:r>
        <w:rPr>
          <w:color w:val="000000"/>
        </w:rPr>
        <w:t>10) Kоауторство приручника одобреног за употребу;</w:t>
      </w:r>
    </w:p>
    <w:p w:rsidR="008C64CA" w:rsidRDefault="00693440">
      <w:pPr>
        <w:spacing w:after="150"/>
      </w:pPr>
      <w:r>
        <w:rPr>
          <w:color w:val="000000"/>
        </w:rPr>
        <w:t>11) Вођење истраживачког пројекта.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Г</w:t>
      </w:r>
    </w:p>
    <w:p w:rsidR="008C64CA" w:rsidRDefault="00693440">
      <w:pPr>
        <w:spacing w:after="150"/>
      </w:pPr>
      <w:r>
        <w:rPr>
          <w:color w:val="000000"/>
        </w:rPr>
        <w:t>1) Припремање ученика за учествовање на међународним такмичењима;</w:t>
      </w:r>
    </w:p>
    <w:p w:rsidR="008C64CA" w:rsidRDefault="00693440">
      <w:pPr>
        <w:spacing w:after="150"/>
      </w:pPr>
      <w:r>
        <w:rPr>
          <w:color w:val="000000"/>
        </w:rPr>
        <w:t>2) Подизање информат</w:t>
      </w:r>
      <w:r>
        <w:rPr>
          <w:color w:val="000000"/>
        </w:rPr>
        <w:t>ичке културе у дому са циљем размене информација;</w:t>
      </w:r>
    </w:p>
    <w:p w:rsidR="008C64CA" w:rsidRDefault="00693440">
      <w:pPr>
        <w:spacing w:after="150"/>
      </w:pPr>
      <w:r>
        <w:rPr>
          <w:color w:val="000000"/>
        </w:rPr>
        <w:t>3) Ауторство, односно коауторство патентираног наставног средства;</w:t>
      </w:r>
    </w:p>
    <w:p w:rsidR="008C64CA" w:rsidRDefault="00693440">
      <w:pPr>
        <w:spacing w:after="150"/>
      </w:pPr>
      <w:r>
        <w:rPr>
          <w:color w:val="000000"/>
        </w:rPr>
        <w:t>4) Подстицање и учествовање у укључивање дома у међународне образовне пројекте;</w:t>
      </w:r>
    </w:p>
    <w:p w:rsidR="008C64CA" w:rsidRDefault="00693440">
      <w:pPr>
        <w:spacing w:after="150"/>
      </w:pPr>
      <w:r>
        <w:rPr>
          <w:color w:val="000000"/>
        </w:rPr>
        <w:t>5) Ауторство или коауторство одобреног програма или пројект</w:t>
      </w:r>
      <w:r>
        <w:rPr>
          <w:color w:val="000000"/>
        </w:rPr>
        <w:t>а у васпитном раду;</w:t>
      </w:r>
    </w:p>
    <w:p w:rsidR="008C64CA" w:rsidRDefault="00693440">
      <w:pPr>
        <w:spacing w:after="150"/>
      </w:pPr>
      <w:r>
        <w:rPr>
          <w:color w:val="000000"/>
        </w:rPr>
        <w:t>6) Вођење радионице или излагање на међународном скупу, односно семинару;</w:t>
      </w:r>
    </w:p>
    <w:p w:rsidR="008C64CA" w:rsidRDefault="00693440">
      <w:pPr>
        <w:spacing w:after="150"/>
      </w:pPr>
      <w:r>
        <w:rPr>
          <w:color w:val="000000"/>
        </w:rPr>
        <w:t>7) Ауторство истраживачког пројекта;</w:t>
      </w:r>
    </w:p>
    <w:p w:rsidR="008C64CA" w:rsidRDefault="00693440">
      <w:pPr>
        <w:spacing w:after="150"/>
      </w:pPr>
      <w:r>
        <w:rPr>
          <w:color w:val="000000"/>
        </w:rPr>
        <w:t>8) Ауторство приручника или радне свеске одобрене за употребу.</w:t>
      </w:r>
    </w:p>
    <w:p w:rsidR="008C64CA" w:rsidRDefault="00693440">
      <w:pPr>
        <w:spacing w:after="120"/>
        <w:jc w:val="center"/>
      </w:pPr>
      <w:r>
        <w:rPr>
          <w:color w:val="000000"/>
        </w:rPr>
        <w:t>ВРСТЕ АKТИВНОСТИ ЗА ЗВАЊА СТРУЧНОГ САРАДНИKА У ШKОЛИ, ШKОЛИ СА</w:t>
      </w:r>
      <w:r>
        <w:rPr>
          <w:color w:val="000000"/>
        </w:rPr>
        <w:t xml:space="preserve"> ДОМОМ И ДОМУ УЧЕНИKА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А</w:t>
      </w:r>
    </w:p>
    <w:p w:rsidR="008C64CA" w:rsidRDefault="00693440">
      <w:pPr>
        <w:spacing w:after="150"/>
      </w:pPr>
      <w:r>
        <w:rPr>
          <w:color w:val="000000"/>
        </w:rPr>
        <w:t>1) Учествовање у припремању најмање пет часова, односно активности у школи, школи са домом, односно дому ученика (у даљем тексту: школи, односно дому);</w:t>
      </w:r>
    </w:p>
    <w:p w:rsidR="008C64CA" w:rsidRDefault="00693440">
      <w:pPr>
        <w:spacing w:after="150"/>
      </w:pPr>
      <w:r>
        <w:rPr>
          <w:color w:val="000000"/>
        </w:rPr>
        <w:t>2) Давање приказа две технике за рад у одељењу, односно групи на седници наставн</w:t>
      </w:r>
      <w:r>
        <w:rPr>
          <w:color w:val="000000"/>
        </w:rPr>
        <w:t>ичког, односно педагошког већа;</w:t>
      </w:r>
    </w:p>
    <w:p w:rsidR="008C64CA" w:rsidRDefault="00693440">
      <w:pPr>
        <w:spacing w:after="150"/>
      </w:pPr>
      <w:r>
        <w:rPr>
          <w:color w:val="000000"/>
        </w:rPr>
        <w:t>3) Приказивање најмање пет техника, односно вештина у раду са ученицима;</w:t>
      </w:r>
    </w:p>
    <w:p w:rsidR="008C64CA" w:rsidRDefault="00693440">
      <w:pPr>
        <w:spacing w:after="150"/>
      </w:pPr>
      <w:r>
        <w:rPr>
          <w:color w:val="000000"/>
        </w:rPr>
        <w:t>4) Учествовање у изради школских пројеката;</w:t>
      </w:r>
    </w:p>
    <w:p w:rsidR="008C64CA" w:rsidRDefault="00693440">
      <w:pPr>
        <w:spacing w:after="150"/>
      </w:pPr>
      <w:r>
        <w:rPr>
          <w:color w:val="000000"/>
        </w:rPr>
        <w:t>5) Ауторство или коауторство најмање три сценарија радионица за рад са наставницима, ученицима, односно род</w:t>
      </w:r>
      <w:r>
        <w:rPr>
          <w:color w:val="000000"/>
        </w:rPr>
        <w:t>итељима.</w:t>
      </w:r>
    </w:p>
    <w:p w:rsidR="008C64CA" w:rsidRDefault="00693440">
      <w:pPr>
        <w:spacing w:after="150"/>
      </w:pPr>
      <w:r>
        <w:rPr>
          <w:color w:val="000000"/>
        </w:rPr>
        <w:t>6) Kоришћење савремених педагошко-психолошких инструмената ради остваривања образовно-васпитних циљева;</w:t>
      </w:r>
    </w:p>
    <w:p w:rsidR="008C64CA" w:rsidRDefault="00693440">
      <w:pPr>
        <w:spacing w:after="150"/>
      </w:pPr>
      <w:r>
        <w:rPr>
          <w:color w:val="000000"/>
        </w:rPr>
        <w:lastRenderedPageBreak/>
        <w:t>7) Представљање педагошких, психолошких новина и савремених праваца промена у области образовања на стручном скупу у школи, односно дому;</w:t>
      </w:r>
    </w:p>
    <w:p w:rsidR="008C64CA" w:rsidRDefault="00693440">
      <w:pPr>
        <w:spacing w:after="150"/>
      </w:pPr>
      <w:r>
        <w:rPr>
          <w:color w:val="000000"/>
        </w:rPr>
        <w:t>8) Об</w:t>
      </w:r>
      <w:r>
        <w:rPr>
          <w:color w:val="000000"/>
        </w:rPr>
        <w:t>јављивање приказа стручног рада, односно књиге у стручном часопису;</w:t>
      </w:r>
    </w:p>
    <w:p w:rsidR="008C64CA" w:rsidRDefault="00693440">
      <w:pPr>
        <w:spacing w:after="150"/>
      </w:pPr>
      <w:r>
        <w:rPr>
          <w:color w:val="000000"/>
        </w:rPr>
        <w:t>9) Објављивање стручног рада у стручном часопису;</w:t>
      </w:r>
    </w:p>
    <w:p w:rsidR="008C64CA" w:rsidRDefault="00693440">
      <w:pPr>
        <w:spacing w:after="150"/>
      </w:pPr>
      <w:r>
        <w:rPr>
          <w:color w:val="000000"/>
        </w:rPr>
        <w:t>10) Организовање предавања, трибине, смотре, књижевних сусрета, академије или изложбе радова у школи, односно дому;</w:t>
      </w:r>
    </w:p>
    <w:p w:rsidR="008C64CA" w:rsidRDefault="00693440">
      <w:pPr>
        <w:spacing w:after="150"/>
      </w:pPr>
      <w:r>
        <w:rPr>
          <w:color w:val="000000"/>
        </w:rPr>
        <w:t>11) Учествовање у орга</w:t>
      </w:r>
      <w:r>
        <w:rPr>
          <w:color w:val="000000"/>
        </w:rPr>
        <w:t>низовању културних и спортских активности наставника и ученика ван школе, односно дома;</w:t>
      </w:r>
    </w:p>
    <w:p w:rsidR="008C64CA" w:rsidRDefault="00693440">
      <w:pPr>
        <w:spacing w:after="150"/>
      </w:pPr>
      <w:r>
        <w:rPr>
          <w:color w:val="000000"/>
        </w:rPr>
        <w:t>12) Ангажовање у раду стручног актива или друштва на општинском или градском, односно регионалном нивоу;</w:t>
      </w:r>
    </w:p>
    <w:p w:rsidR="008C64CA" w:rsidRDefault="00693440">
      <w:pPr>
        <w:spacing w:after="150"/>
      </w:pPr>
      <w:r>
        <w:rPr>
          <w:color w:val="000000"/>
        </w:rPr>
        <w:t>13) Учествовање на стручним скуповима на градском, односно реги</w:t>
      </w:r>
      <w:r>
        <w:rPr>
          <w:color w:val="000000"/>
        </w:rPr>
        <w:t>оналном или републичком нивоу;</w:t>
      </w:r>
    </w:p>
    <w:p w:rsidR="008C64CA" w:rsidRDefault="00693440">
      <w:pPr>
        <w:spacing w:after="150"/>
      </w:pPr>
      <w:r>
        <w:rPr>
          <w:color w:val="000000"/>
        </w:rPr>
        <w:t>14) Учествовање на стручном, односно студијском путовању.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Б</w:t>
      </w:r>
    </w:p>
    <w:p w:rsidR="008C64CA" w:rsidRDefault="00693440">
      <w:pPr>
        <w:spacing w:after="150"/>
      </w:pPr>
      <w:r>
        <w:rPr>
          <w:color w:val="000000"/>
        </w:rPr>
        <w:t>1) Вођење радионица, односно најмање два различита излагања на стручном скупу или саветовању на општинском или градском, односно регионалном нивоу;</w:t>
      </w:r>
    </w:p>
    <w:p w:rsidR="008C64CA" w:rsidRDefault="00693440">
      <w:pPr>
        <w:spacing w:after="150"/>
      </w:pPr>
      <w:r>
        <w:rPr>
          <w:color w:val="000000"/>
        </w:rPr>
        <w:t xml:space="preserve">2) Истраживање у </w:t>
      </w:r>
      <w:r>
        <w:rPr>
          <w:color w:val="000000"/>
        </w:rPr>
        <w:t>вези са унапређивањем образовно-васпитне праксе на нивоу друштвене заједнице и давање приказа њихових резултата на седници стручног органа школе, односно дома;</w:t>
      </w:r>
    </w:p>
    <w:p w:rsidR="008C64CA" w:rsidRDefault="00693440">
      <w:pPr>
        <w:spacing w:after="150"/>
      </w:pPr>
      <w:r>
        <w:rPr>
          <w:color w:val="000000"/>
        </w:rPr>
        <w:t>3) Ауторство или коауторство примера добре праксе објављеног у публикацији центара, завода, Мини</w:t>
      </w:r>
      <w:r>
        <w:rPr>
          <w:color w:val="000000"/>
        </w:rPr>
        <w:t>старства, научноистраживачких институција, стручних друштава и удружења;</w:t>
      </w:r>
    </w:p>
    <w:p w:rsidR="008C64CA" w:rsidRDefault="00693440">
      <w:pPr>
        <w:spacing w:after="150"/>
      </w:pPr>
      <w:r>
        <w:rPr>
          <w:color w:val="000000"/>
        </w:rPr>
        <w:t>4) Обучавање наставника за истраживање образовно-васпитне праксе;</w:t>
      </w:r>
    </w:p>
    <w:p w:rsidR="008C64CA" w:rsidRDefault="00693440">
      <w:pPr>
        <w:spacing w:after="150"/>
      </w:pPr>
      <w:r>
        <w:rPr>
          <w:color w:val="000000"/>
        </w:rPr>
        <w:t>5) Организовање предавања, трибине, смотре, књижевних сусрета, академије или изложбе радова на нивоу општине, односно</w:t>
      </w:r>
      <w:r>
        <w:rPr>
          <w:color w:val="000000"/>
        </w:rPr>
        <w:t xml:space="preserve"> града;</w:t>
      </w:r>
    </w:p>
    <w:p w:rsidR="008C64CA" w:rsidRDefault="00693440">
      <w:pPr>
        <w:spacing w:after="150"/>
      </w:pPr>
      <w:r>
        <w:rPr>
          <w:color w:val="000000"/>
        </w:rPr>
        <w:t>6) Активирање рада подружница и других струковних или ученичких организација;</w:t>
      </w:r>
    </w:p>
    <w:p w:rsidR="008C64CA" w:rsidRDefault="00693440">
      <w:pPr>
        <w:spacing w:after="150"/>
      </w:pPr>
      <w:r>
        <w:rPr>
          <w:color w:val="000000"/>
        </w:rPr>
        <w:t>7) Организовање рада ученичких организација и подстицање учешће ученика у њима;</w:t>
      </w:r>
    </w:p>
    <w:p w:rsidR="008C64CA" w:rsidRDefault="00693440">
      <w:pPr>
        <w:spacing w:after="150"/>
      </w:pPr>
      <w:r>
        <w:rPr>
          <w:color w:val="000000"/>
        </w:rPr>
        <w:t>8) Kоординација или вођење програма огледа у школи, односно дому;</w:t>
      </w:r>
    </w:p>
    <w:p w:rsidR="008C64CA" w:rsidRDefault="00693440">
      <w:pPr>
        <w:spacing w:after="150"/>
      </w:pPr>
      <w:r>
        <w:rPr>
          <w:color w:val="000000"/>
        </w:rPr>
        <w:t xml:space="preserve">9) Учествовање у изради </w:t>
      </w:r>
      <w:r>
        <w:rPr>
          <w:color w:val="000000"/>
        </w:rPr>
        <w:t>школског, односно васпитног програма;</w:t>
      </w:r>
    </w:p>
    <w:p w:rsidR="008C64CA" w:rsidRDefault="00693440">
      <w:pPr>
        <w:spacing w:after="150"/>
      </w:pPr>
      <w:r>
        <w:rPr>
          <w:color w:val="000000"/>
        </w:rPr>
        <w:t>10) Руковођење истраживачким пројектом усмереним на повећање квалитета рада у школи, односно дому;</w:t>
      </w:r>
    </w:p>
    <w:p w:rsidR="008C64CA" w:rsidRDefault="00693440">
      <w:pPr>
        <w:spacing w:after="150"/>
      </w:pPr>
      <w:r>
        <w:rPr>
          <w:color w:val="000000"/>
        </w:rPr>
        <w:lastRenderedPageBreak/>
        <w:t>11) Руковођење стручним активом, односно друштвом на општинском, градском, односно републичком нивоу;</w:t>
      </w:r>
    </w:p>
    <w:p w:rsidR="008C64CA" w:rsidRDefault="00693440">
      <w:pPr>
        <w:spacing w:after="150"/>
      </w:pPr>
      <w:r>
        <w:rPr>
          <w:color w:val="000000"/>
        </w:rPr>
        <w:t>12) Учешће у орга</w:t>
      </w:r>
      <w:r>
        <w:rPr>
          <w:color w:val="000000"/>
        </w:rPr>
        <w:t>низовању градских, односно регионалних или републичких семинара;</w:t>
      </w:r>
    </w:p>
    <w:p w:rsidR="008C64CA" w:rsidRDefault="00693440">
      <w:pPr>
        <w:spacing w:after="150"/>
      </w:pPr>
      <w:r>
        <w:rPr>
          <w:color w:val="000000"/>
        </w:rPr>
        <w:t>13) Објављивање приказа страног стручног рада, односно књиге која није преведена у стручном часопису;</w:t>
      </w:r>
    </w:p>
    <w:p w:rsidR="008C64CA" w:rsidRDefault="00693440">
      <w:pPr>
        <w:spacing w:after="150"/>
      </w:pPr>
      <w:r>
        <w:rPr>
          <w:color w:val="000000"/>
        </w:rPr>
        <w:t>14) Објављивање стручног рада у стручном часопису, односно рецензија уџбеника, приручника</w:t>
      </w:r>
      <w:r>
        <w:rPr>
          <w:color w:val="000000"/>
        </w:rPr>
        <w:t xml:space="preserve"> или радне свеске одобрене за употребу;</w:t>
      </w:r>
    </w:p>
    <w:p w:rsidR="008C64CA" w:rsidRDefault="00693440">
      <w:pPr>
        <w:spacing w:after="150"/>
      </w:pPr>
      <w:r>
        <w:rPr>
          <w:color w:val="000000"/>
        </w:rPr>
        <w:t>15) Члан стручног тима завода или Министарства.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В</w:t>
      </w:r>
    </w:p>
    <w:p w:rsidR="008C64CA" w:rsidRDefault="00693440">
      <w:pPr>
        <w:spacing w:after="150"/>
      </w:pPr>
      <w:r>
        <w:rPr>
          <w:color w:val="000000"/>
        </w:rPr>
        <w:t>1) Kоауторство програма стручног усавршавања наставника и стручних сарадника на градском, односно регионалном или републичком нивоу;</w:t>
      </w:r>
    </w:p>
    <w:p w:rsidR="008C64CA" w:rsidRDefault="00693440">
      <w:pPr>
        <w:spacing w:after="150"/>
      </w:pPr>
      <w:r>
        <w:rPr>
          <w:color w:val="000000"/>
        </w:rPr>
        <w:t>2) Израда акционог плана стручног</w:t>
      </w:r>
      <w:r>
        <w:rPr>
          <w:color w:val="000000"/>
        </w:rPr>
        <w:t xml:space="preserve"> усавршавања у школи, односно дому;</w:t>
      </w:r>
    </w:p>
    <w:p w:rsidR="008C64CA" w:rsidRDefault="00693440">
      <w:pPr>
        <w:spacing w:after="150"/>
      </w:pPr>
      <w:r>
        <w:rPr>
          <w:color w:val="000000"/>
        </w:rPr>
        <w:t>3) Kоауторство приручника, радне свеске, наставног средства, педагошког или психолошког инструмента одобреног за употребу;</w:t>
      </w:r>
    </w:p>
    <w:p w:rsidR="008C64CA" w:rsidRDefault="00693440">
      <w:pPr>
        <w:spacing w:after="150"/>
      </w:pPr>
      <w:r>
        <w:rPr>
          <w:color w:val="000000"/>
        </w:rPr>
        <w:t>4) Извођење обуке за стручно усавршавање наставника и стручних сарадника у школи, односно дому;</w:t>
      </w:r>
    </w:p>
    <w:p w:rsidR="008C64CA" w:rsidRDefault="00693440">
      <w:pPr>
        <w:spacing w:after="150"/>
      </w:pPr>
      <w:r>
        <w:rPr>
          <w:color w:val="000000"/>
        </w:rPr>
        <w:t>5</w:t>
      </w:r>
      <w:r>
        <w:rPr>
          <w:color w:val="000000"/>
        </w:rPr>
        <w:t>) Подстицање укључивања родитеља у активности школе у циљу унапређивања квалитета рада;</w:t>
      </w:r>
    </w:p>
    <w:p w:rsidR="008C64CA" w:rsidRDefault="00693440">
      <w:pPr>
        <w:spacing w:after="150"/>
      </w:pPr>
      <w:r>
        <w:rPr>
          <w:color w:val="000000"/>
        </w:rPr>
        <w:t>6) Ауторство или коауторство у истраживачком пројекту;</w:t>
      </w:r>
    </w:p>
    <w:p w:rsidR="008C64CA" w:rsidRDefault="00693440">
      <w:pPr>
        <w:spacing w:after="150"/>
      </w:pPr>
      <w:r>
        <w:rPr>
          <w:color w:val="000000"/>
        </w:rPr>
        <w:t>7) Вођења радионица, односно најмање два различита излагања на стручном скупу или саветовању на републичком, одно</w:t>
      </w:r>
      <w:r>
        <w:rPr>
          <w:color w:val="000000"/>
        </w:rPr>
        <w:t>сно савезном нивоу;</w:t>
      </w:r>
    </w:p>
    <w:p w:rsidR="008C64CA" w:rsidRDefault="00693440">
      <w:pPr>
        <w:spacing w:after="150"/>
      </w:pPr>
      <w:r>
        <w:rPr>
          <w:color w:val="000000"/>
        </w:rPr>
        <w:t>8) Обучавање ученика за вршњачку едукацију;</w:t>
      </w:r>
    </w:p>
    <w:p w:rsidR="008C64CA" w:rsidRDefault="00693440">
      <w:pPr>
        <w:spacing w:after="150"/>
      </w:pPr>
      <w:r>
        <w:rPr>
          <w:color w:val="000000"/>
        </w:rPr>
        <w:t>9) Kоординисање израде школског, односно васпитног програма;</w:t>
      </w:r>
    </w:p>
    <w:p w:rsidR="008C64CA" w:rsidRDefault="00693440">
      <w:pPr>
        <w:spacing w:after="150"/>
      </w:pPr>
      <w:r>
        <w:rPr>
          <w:color w:val="000000"/>
        </w:rPr>
        <w:t>10) Сарадња са стручним институцијама у примени програма унапређивања образовно-васпитног процеса;</w:t>
      </w:r>
    </w:p>
    <w:p w:rsidR="008C64CA" w:rsidRDefault="00693440">
      <w:pPr>
        <w:spacing w:after="150"/>
      </w:pPr>
      <w:r>
        <w:rPr>
          <w:color w:val="000000"/>
        </w:rPr>
        <w:t xml:space="preserve">11) Учествовање на међународном </w:t>
      </w:r>
      <w:r>
        <w:rPr>
          <w:color w:val="000000"/>
        </w:rPr>
        <w:t>скупу, односно саветовању.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Г</w:t>
      </w:r>
    </w:p>
    <w:p w:rsidR="008C64CA" w:rsidRDefault="00693440">
      <w:pPr>
        <w:spacing w:after="150"/>
      </w:pPr>
      <w:r>
        <w:rPr>
          <w:color w:val="000000"/>
        </w:rPr>
        <w:t>1) Организовање информационе инфраструктуре у школи, односно дому;</w:t>
      </w:r>
    </w:p>
    <w:p w:rsidR="008C64CA" w:rsidRDefault="00693440">
      <w:pPr>
        <w:spacing w:after="150"/>
      </w:pPr>
      <w:r>
        <w:rPr>
          <w:color w:val="000000"/>
        </w:rPr>
        <w:t>2) Ауторство или коауторство мерног инструмента верификованог од стране стручног друштва, удружења или центра;</w:t>
      </w:r>
    </w:p>
    <w:p w:rsidR="008C64CA" w:rsidRDefault="00693440">
      <w:pPr>
        <w:spacing w:after="150"/>
      </w:pPr>
      <w:r>
        <w:rPr>
          <w:color w:val="000000"/>
        </w:rPr>
        <w:t xml:space="preserve">3) Ауторство, односно коауторство програма </w:t>
      </w:r>
      <w:r>
        <w:rPr>
          <w:color w:val="000000"/>
        </w:rPr>
        <w:t>стручног усавршавања стручних сарадника на градском, односно регионалном или републичком нивоу;</w:t>
      </w:r>
    </w:p>
    <w:p w:rsidR="008C64CA" w:rsidRDefault="00693440">
      <w:pPr>
        <w:spacing w:after="150"/>
      </w:pPr>
      <w:r>
        <w:rPr>
          <w:color w:val="000000"/>
        </w:rPr>
        <w:t>4) Ауторство или коауторство уџбеника, ауторство приручника, радне свеске или збирке задатака одобрене за употребу;</w:t>
      </w:r>
    </w:p>
    <w:p w:rsidR="008C64CA" w:rsidRDefault="00693440">
      <w:pPr>
        <w:spacing w:after="150"/>
      </w:pPr>
      <w:r>
        <w:rPr>
          <w:color w:val="000000"/>
        </w:rPr>
        <w:lastRenderedPageBreak/>
        <w:t>5) Ауторство, односно коауторство патентиран</w:t>
      </w:r>
      <w:r>
        <w:rPr>
          <w:color w:val="000000"/>
        </w:rPr>
        <w:t>ог или одобреног наставног средства;</w:t>
      </w:r>
    </w:p>
    <w:p w:rsidR="008C64CA" w:rsidRDefault="00693440">
      <w:pPr>
        <w:spacing w:after="150"/>
      </w:pPr>
      <w:r>
        <w:rPr>
          <w:color w:val="000000"/>
        </w:rPr>
        <w:t>6) Вођење радионице или излагање на међународном скупу, односно семинару;</w:t>
      </w:r>
    </w:p>
    <w:p w:rsidR="008C64CA" w:rsidRDefault="00693440">
      <w:pPr>
        <w:spacing w:after="150"/>
      </w:pPr>
      <w:r>
        <w:rPr>
          <w:color w:val="000000"/>
        </w:rPr>
        <w:t>7) Ауторство, односно коауторство одобреног пројекта у циљу унапређивања образовно-васпитне праксе и праћење његове примене;</w:t>
      </w:r>
    </w:p>
    <w:p w:rsidR="008C64CA" w:rsidRDefault="00693440">
      <w:pPr>
        <w:spacing w:after="150"/>
      </w:pPr>
      <w:r>
        <w:rPr>
          <w:color w:val="000000"/>
        </w:rPr>
        <w:t>8) Подстицање и учес</w:t>
      </w:r>
      <w:r>
        <w:rPr>
          <w:color w:val="000000"/>
        </w:rPr>
        <w:t>твовање у укључивање школе, односно дома у међународне образовне пројекте.</w:t>
      </w:r>
    </w:p>
    <w:p w:rsidR="008C64CA" w:rsidRDefault="00693440">
      <w:pPr>
        <w:spacing w:after="120"/>
        <w:jc w:val="center"/>
      </w:pPr>
      <w:r>
        <w:rPr>
          <w:color w:val="000000"/>
        </w:rPr>
        <w:t>ВРСТЕ АKТИВНОСТИ ЗА ЗВАЊА СТРУЧНОГ САРАДНИKА У ПРЕДШKОЛСKОЈ УСТАНОВИ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А</w:t>
      </w:r>
    </w:p>
    <w:p w:rsidR="008C64CA" w:rsidRDefault="00693440">
      <w:pPr>
        <w:spacing w:after="150"/>
      </w:pPr>
      <w:r>
        <w:rPr>
          <w:color w:val="000000"/>
        </w:rPr>
        <w:t>1) Учествовање у припремању најмање пет активности или акција у предшколској установи;</w:t>
      </w:r>
    </w:p>
    <w:p w:rsidR="008C64CA" w:rsidRDefault="00693440">
      <w:pPr>
        <w:spacing w:after="150"/>
      </w:pPr>
      <w:r>
        <w:rPr>
          <w:color w:val="000000"/>
        </w:rPr>
        <w:t xml:space="preserve">2) Ангажовање у изради </w:t>
      </w:r>
      <w:r>
        <w:rPr>
          <w:color w:val="000000"/>
        </w:rPr>
        <w:t>плана акционог истраживања на основу резултата анализе васпитно-образовне праксе, односно евалуације и самоевалуације;</w:t>
      </w:r>
    </w:p>
    <w:p w:rsidR="008C64CA" w:rsidRDefault="00693440">
      <w:pPr>
        <w:spacing w:after="150"/>
      </w:pPr>
      <w:r>
        <w:rPr>
          <w:color w:val="000000"/>
        </w:rPr>
        <w:t>3) Иницирање и стварање услова за активно укључивање породице у живот и рад предшколске установе;</w:t>
      </w:r>
    </w:p>
    <w:p w:rsidR="008C64CA" w:rsidRDefault="00693440">
      <w:pPr>
        <w:spacing w:after="150"/>
      </w:pPr>
      <w:r>
        <w:rPr>
          <w:color w:val="000000"/>
        </w:rPr>
        <w:t xml:space="preserve">4) Остваривање континуиране сарадње са </w:t>
      </w:r>
      <w:r>
        <w:rPr>
          <w:color w:val="000000"/>
        </w:rPr>
        <w:t>школом организовањем најмање три стручна сусрета;</w:t>
      </w:r>
    </w:p>
    <w:p w:rsidR="008C64CA" w:rsidRDefault="00693440">
      <w:pPr>
        <w:spacing w:after="150"/>
      </w:pPr>
      <w:r>
        <w:rPr>
          <w:color w:val="000000"/>
        </w:rPr>
        <w:t>5) Ауторство најмање три сценарија радионице за рад са децом, васпитачима, односно родитељима;</w:t>
      </w:r>
    </w:p>
    <w:p w:rsidR="008C64CA" w:rsidRDefault="00693440">
      <w:pPr>
        <w:spacing w:after="150"/>
      </w:pPr>
      <w:r>
        <w:rPr>
          <w:color w:val="000000"/>
        </w:rPr>
        <w:t>6) Давање приказа савремених достигнућа и новина у области педагогије и психологије стручним органима предшколс</w:t>
      </w:r>
      <w:r>
        <w:rPr>
          <w:color w:val="000000"/>
        </w:rPr>
        <w:t>ке установе;</w:t>
      </w:r>
    </w:p>
    <w:p w:rsidR="008C64CA" w:rsidRDefault="00693440">
      <w:pPr>
        <w:spacing w:after="150"/>
      </w:pPr>
      <w:r>
        <w:rPr>
          <w:color w:val="000000"/>
        </w:rPr>
        <w:t>7) Објављивање приказа стручног материјала или књиге која није преведена у стручном часопису;</w:t>
      </w:r>
    </w:p>
    <w:p w:rsidR="008C64CA" w:rsidRDefault="00693440">
      <w:pPr>
        <w:spacing w:after="150"/>
      </w:pPr>
      <w:r>
        <w:rPr>
          <w:color w:val="000000"/>
        </w:rPr>
        <w:t>8) Објављивање стручног рада у стручном часопису;</w:t>
      </w:r>
    </w:p>
    <w:p w:rsidR="008C64CA" w:rsidRDefault="00693440">
      <w:pPr>
        <w:spacing w:after="150"/>
      </w:pPr>
      <w:r>
        <w:rPr>
          <w:color w:val="000000"/>
        </w:rPr>
        <w:t>9) Ауторство дидактичког средства у предшколској установи;</w:t>
      </w:r>
    </w:p>
    <w:p w:rsidR="008C64CA" w:rsidRDefault="00693440">
      <w:pPr>
        <w:spacing w:after="150"/>
      </w:pPr>
      <w:r>
        <w:rPr>
          <w:color w:val="000000"/>
        </w:rPr>
        <w:t>10) Давање рецензије одобреног уџбеника,</w:t>
      </w:r>
      <w:r>
        <w:rPr>
          <w:color w:val="000000"/>
        </w:rPr>
        <w:t xml:space="preserve"> приручника или радних листова;</w:t>
      </w:r>
    </w:p>
    <w:p w:rsidR="008C64CA" w:rsidRDefault="00693440">
      <w:pPr>
        <w:spacing w:after="150"/>
      </w:pPr>
      <w:r>
        <w:rPr>
          <w:color w:val="000000"/>
        </w:rPr>
        <w:t>11) Организовање и учествовање у различитим културно-спортским манифестацијама (изложбе и смотре дечјег стваралаштва, спортске активности, трибине, предавања) у предшколској установи;</w:t>
      </w:r>
    </w:p>
    <w:p w:rsidR="008C64CA" w:rsidRDefault="00693440">
      <w:pPr>
        <w:spacing w:after="150"/>
      </w:pPr>
      <w:r>
        <w:rPr>
          <w:color w:val="000000"/>
        </w:rPr>
        <w:t>12) Ангажовање у раду стручног актива ил</w:t>
      </w:r>
      <w:r>
        <w:rPr>
          <w:color w:val="000000"/>
        </w:rPr>
        <w:t>и друштва на градском, односно регионалном нивоу;</w:t>
      </w:r>
    </w:p>
    <w:p w:rsidR="008C64CA" w:rsidRDefault="00693440">
      <w:pPr>
        <w:spacing w:after="150"/>
      </w:pPr>
      <w:r>
        <w:rPr>
          <w:color w:val="000000"/>
        </w:rPr>
        <w:t>13) Учествовање на стручним скуповима на градском, односно регионалном или републичком нивоу;</w:t>
      </w:r>
    </w:p>
    <w:p w:rsidR="008C64CA" w:rsidRDefault="00693440">
      <w:pPr>
        <w:spacing w:after="150"/>
      </w:pPr>
      <w:r>
        <w:rPr>
          <w:color w:val="000000"/>
        </w:rPr>
        <w:t>14) Учествовање на студијским путовањима.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lastRenderedPageBreak/>
        <w:t>Б</w:t>
      </w:r>
    </w:p>
    <w:p w:rsidR="008C64CA" w:rsidRDefault="00693440">
      <w:pPr>
        <w:spacing w:after="150"/>
      </w:pPr>
      <w:r>
        <w:rPr>
          <w:color w:val="000000"/>
        </w:rPr>
        <w:t>1) Организовање и учествовање у различитим културно-спортским манифе</w:t>
      </w:r>
      <w:r>
        <w:rPr>
          <w:color w:val="000000"/>
        </w:rPr>
        <w:t>стацијама на општинском, градском, односно регионалном нивоу;</w:t>
      </w:r>
    </w:p>
    <w:p w:rsidR="008C64CA" w:rsidRDefault="00693440">
      <w:pPr>
        <w:spacing w:after="150"/>
      </w:pPr>
      <w:r>
        <w:rPr>
          <w:color w:val="000000"/>
        </w:rPr>
        <w:t>2) Организовање и вођење три радионице са родитељима или са родитељима и децом заједно;</w:t>
      </w:r>
    </w:p>
    <w:p w:rsidR="008C64CA" w:rsidRDefault="00693440">
      <w:pPr>
        <w:spacing w:after="150"/>
      </w:pPr>
      <w:r>
        <w:rPr>
          <w:color w:val="000000"/>
        </w:rPr>
        <w:t xml:space="preserve">3) Објављивање рада у стручном часопису, односно давање рецензија одобреног уџбеника, приручника или </w:t>
      </w:r>
      <w:r>
        <w:rPr>
          <w:color w:val="000000"/>
        </w:rPr>
        <w:t>радних листова;</w:t>
      </w:r>
    </w:p>
    <w:p w:rsidR="008C64CA" w:rsidRDefault="00693440">
      <w:pPr>
        <w:spacing w:after="150"/>
      </w:pPr>
      <w:r>
        <w:rPr>
          <w:color w:val="000000"/>
        </w:rPr>
        <w:t>4) Објављивање приказа страног стручног рада, односно књиге која није преведена у стручном часопису;</w:t>
      </w:r>
    </w:p>
    <w:p w:rsidR="008C64CA" w:rsidRDefault="00693440">
      <w:pPr>
        <w:spacing w:after="150"/>
      </w:pPr>
      <w:r>
        <w:rPr>
          <w:color w:val="000000"/>
        </w:rPr>
        <w:t>5) Руковођење акционим истраживањем васпитно-образовне праксе у предшколској установи;</w:t>
      </w:r>
    </w:p>
    <w:p w:rsidR="008C64CA" w:rsidRDefault="00693440">
      <w:pPr>
        <w:spacing w:after="150"/>
      </w:pPr>
      <w:r>
        <w:rPr>
          <w:color w:val="000000"/>
        </w:rPr>
        <w:t>6) Рад у стручном друштву на нивоу Републике (у упра</w:t>
      </w:r>
      <w:r>
        <w:rPr>
          <w:color w:val="000000"/>
        </w:rPr>
        <w:t>ви стручног друштва или стручним комисијама);</w:t>
      </w:r>
    </w:p>
    <w:p w:rsidR="008C64CA" w:rsidRDefault="00693440">
      <w:pPr>
        <w:spacing w:after="150"/>
      </w:pPr>
      <w:r>
        <w:rPr>
          <w:color w:val="000000"/>
        </w:rPr>
        <w:t>7) Учествовање у организовању градских, односно регионалних или републичких семинара;</w:t>
      </w:r>
    </w:p>
    <w:p w:rsidR="008C64CA" w:rsidRDefault="00693440">
      <w:pPr>
        <w:spacing w:after="150"/>
      </w:pPr>
      <w:r>
        <w:rPr>
          <w:color w:val="000000"/>
        </w:rPr>
        <w:t>8) Руковођење стручним активом, односно друштвом на општинском, градском, односно регионалном или републичком нивоу;</w:t>
      </w:r>
    </w:p>
    <w:p w:rsidR="008C64CA" w:rsidRDefault="00693440">
      <w:pPr>
        <w:spacing w:after="150"/>
      </w:pPr>
      <w:r>
        <w:rPr>
          <w:color w:val="000000"/>
        </w:rPr>
        <w:t>9) Вође</w:t>
      </w:r>
      <w:r>
        <w:rPr>
          <w:color w:val="000000"/>
        </w:rPr>
        <w:t>ње радионица, односно најмање два излагања на стручном скупу или саветовању на општинском, градском, односно регионалном или републичком нивоу;</w:t>
      </w:r>
    </w:p>
    <w:p w:rsidR="008C64CA" w:rsidRDefault="00693440">
      <w:pPr>
        <w:spacing w:after="150"/>
      </w:pPr>
      <w:r>
        <w:rPr>
          <w:color w:val="000000"/>
        </w:rPr>
        <w:t>10) Сарадња са стручним институцијама у примени програма унапређивања васпитно-образовног рада;</w:t>
      </w:r>
    </w:p>
    <w:p w:rsidR="008C64CA" w:rsidRDefault="00693440">
      <w:pPr>
        <w:spacing w:after="150"/>
      </w:pPr>
      <w:r>
        <w:rPr>
          <w:color w:val="000000"/>
        </w:rPr>
        <w:t>11) Израда интер</w:t>
      </w:r>
      <w:r>
        <w:rPr>
          <w:color w:val="000000"/>
        </w:rPr>
        <w:t>них стручних материјала и збирки активности за непосредан рад са децом;</w:t>
      </w:r>
    </w:p>
    <w:p w:rsidR="008C64CA" w:rsidRDefault="00693440">
      <w:pPr>
        <w:spacing w:after="150"/>
      </w:pPr>
      <w:r>
        <w:rPr>
          <w:color w:val="000000"/>
        </w:rPr>
        <w:t>12) Обучавање васпитача за учешће у акционом истраживању;</w:t>
      </w:r>
    </w:p>
    <w:p w:rsidR="008C64CA" w:rsidRDefault="00693440">
      <w:pPr>
        <w:spacing w:after="150"/>
      </w:pPr>
      <w:r>
        <w:rPr>
          <w:color w:val="000000"/>
        </w:rPr>
        <w:t>13) Иницирање и остваривање стручне размене између дечјих вртића на градском, односно регионалном или републичком нивоу;</w:t>
      </w:r>
    </w:p>
    <w:p w:rsidR="008C64CA" w:rsidRDefault="00693440">
      <w:pPr>
        <w:spacing w:after="150"/>
      </w:pPr>
      <w:r>
        <w:rPr>
          <w:color w:val="000000"/>
        </w:rPr>
        <w:t>14) У</w:t>
      </w:r>
      <w:r>
        <w:rPr>
          <w:color w:val="000000"/>
        </w:rPr>
        <w:t>вођење и координација посебних програма рада са децом.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В</w:t>
      </w:r>
    </w:p>
    <w:p w:rsidR="008C64CA" w:rsidRDefault="00693440">
      <w:pPr>
        <w:spacing w:after="150"/>
      </w:pPr>
      <w:r>
        <w:rPr>
          <w:color w:val="000000"/>
        </w:rPr>
        <w:t>1) Руковођење истраживачким пројектом у вези са унапређивањем васпитно-образовне праксе у предшколској установи;</w:t>
      </w:r>
    </w:p>
    <w:p w:rsidR="008C64CA" w:rsidRDefault="00693440">
      <w:pPr>
        <w:spacing w:after="150"/>
      </w:pPr>
      <w:r>
        <w:rPr>
          <w:color w:val="000000"/>
        </w:rPr>
        <w:t>2) Обучавање васпитача за примену посебних програма рада са децом;</w:t>
      </w:r>
    </w:p>
    <w:p w:rsidR="008C64CA" w:rsidRDefault="00693440">
      <w:pPr>
        <w:spacing w:after="150"/>
      </w:pPr>
      <w:r>
        <w:rPr>
          <w:color w:val="000000"/>
        </w:rPr>
        <w:t>3) Kоауторство пате</w:t>
      </w:r>
      <w:r>
        <w:rPr>
          <w:color w:val="000000"/>
        </w:rPr>
        <w:t>нтираног или одобреног дидактичког средства или играчке;</w:t>
      </w:r>
    </w:p>
    <w:p w:rsidR="008C64CA" w:rsidRDefault="00693440">
      <w:pPr>
        <w:spacing w:after="150"/>
      </w:pPr>
      <w:r>
        <w:rPr>
          <w:color w:val="000000"/>
        </w:rPr>
        <w:t>4) Kоауторство одобреног пројекта у вези са унапређивањем васпитно-образовне праксе у предшколској установи;</w:t>
      </w:r>
    </w:p>
    <w:p w:rsidR="008C64CA" w:rsidRDefault="00693440">
      <w:pPr>
        <w:spacing w:after="150"/>
      </w:pPr>
      <w:r>
        <w:rPr>
          <w:color w:val="000000"/>
        </w:rPr>
        <w:lastRenderedPageBreak/>
        <w:t xml:space="preserve">5) Вођење радионице, односно најмање два различита излагања на семинару или саветовању на </w:t>
      </w:r>
      <w:r>
        <w:rPr>
          <w:color w:val="000000"/>
        </w:rPr>
        <w:t>републичком нивоу;</w:t>
      </w:r>
    </w:p>
    <w:p w:rsidR="008C64CA" w:rsidRDefault="00693440">
      <w:pPr>
        <w:spacing w:after="150"/>
      </w:pPr>
      <w:r>
        <w:rPr>
          <w:color w:val="000000"/>
        </w:rPr>
        <w:t>6) Kоауторство одобреног приручника или радних листова;</w:t>
      </w:r>
    </w:p>
    <w:p w:rsidR="008C64CA" w:rsidRDefault="00693440">
      <w:pPr>
        <w:spacing w:after="150"/>
      </w:pPr>
      <w:r>
        <w:rPr>
          <w:color w:val="000000"/>
        </w:rPr>
        <w:t>7) Ауторство истраживачког пројекта у вези са унапређивањем васпитно-образовне праксе;</w:t>
      </w:r>
    </w:p>
    <w:p w:rsidR="008C64CA" w:rsidRDefault="00693440">
      <w:pPr>
        <w:spacing w:after="150"/>
      </w:pPr>
      <w:r>
        <w:rPr>
          <w:color w:val="000000"/>
        </w:rPr>
        <w:t>8) Kоауторство програма стручног усавршавања васпитача и стручних сарадника на градском, однос</w:t>
      </w:r>
      <w:r>
        <w:rPr>
          <w:color w:val="000000"/>
        </w:rPr>
        <w:t>но регионалном нивоу;</w:t>
      </w:r>
    </w:p>
    <w:p w:rsidR="008C64CA" w:rsidRDefault="00693440">
      <w:pPr>
        <w:spacing w:after="150"/>
      </w:pPr>
      <w:r>
        <w:rPr>
          <w:color w:val="000000"/>
        </w:rPr>
        <w:t>9) Учествовање на међународном скупу, односно саветовању;</w:t>
      </w:r>
    </w:p>
    <w:p w:rsidR="008C64CA" w:rsidRDefault="00693440">
      <w:pPr>
        <w:spacing w:after="150"/>
      </w:pPr>
      <w:r>
        <w:rPr>
          <w:color w:val="000000"/>
        </w:rPr>
        <w:t>10) Подстицање и укључивање родитеља у активности предшколске установе у циљу унапређивања образовно-васпитног рада;</w:t>
      </w:r>
    </w:p>
    <w:p w:rsidR="008C64CA" w:rsidRDefault="00693440">
      <w:pPr>
        <w:spacing w:after="150"/>
      </w:pPr>
      <w:r>
        <w:rPr>
          <w:color w:val="000000"/>
        </w:rPr>
        <w:t>11) Иницирање и учествовање у укључивању предшколске устано</w:t>
      </w:r>
      <w:r>
        <w:rPr>
          <w:color w:val="000000"/>
        </w:rPr>
        <w:t>ве у пројекте на републичком нивоу.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Г</w:t>
      </w:r>
    </w:p>
    <w:p w:rsidR="008C64CA" w:rsidRDefault="00693440">
      <w:pPr>
        <w:spacing w:after="150"/>
      </w:pPr>
      <w:r>
        <w:rPr>
          <w:color w:val="000000"/>
        </w:rPr>
        <w:t>1) Подизање информационе културе у предшколској установи са циљем размене информација на републичком и међународном нивоу;</w:t>
      </w:r>
    </w:p>
    <w:p w:rsidR="008C64CA" w:rsidRDefault="00693440">
      <w:pPr>
        <w:spacing w:after="150"/>
      </w:pPr>
      <w:r>
        <w:rPr>
          <w:color w:val="000000"/>
        </w:rPr>
        <w:t>2) Укључивање предшколске установе у међународне васпитно-образовне пројекте;</w:t>
      </w:r>
    </w:p>
    <w:p w:rsidR="008C64CA" w:rsidRDefault="00693440">
      <w:pPr>
        <w:spacing w:after="150"/>
      </w:pPr>
      <w:r>
        <w:rPr>
          <w:color w:val="000000"/>
        </w:rPr>
        <w:t xml:space="preserve">3) Ауторство или </w:t>
      </w:r>
      <w:r>
        <w:rPr>
          <w:color w:val="000000"/>
        </w:rPr>
        <w:t>коауторство програма стручног удружења стручних сарадника на градском, односно регионалном или републичком нивоу;</w:t>
      </w:r>
    </w:p>
    <w:p w:rsidR="008C64CA" w:rsidRDefault="00693440">
      <w:pPr>
        <w:spacing w:after="150"/>
      </w:pPr>
      <w:r>
        <w:rPr>
          <w:color w:val="000000"/>
        </w:rPr>
        <w:t>4) Ауторство, односно коауторство одобреног приручника или радних листова;</w:t>
      </w:r>
    </w:p>
    <w:p w:rsidR="008C64CA" w:rsidRDefault="00693440">
      <w:pPr>
        <w:spacing w:after="150"/>
      </w:pPr>
      <w:r>
        <w:rPr>
          <w:color w:val="000000"/>
        </w:rPr>
        <w:t>5) Ауторство дидактичког средства или играчке;</w:t>
      </w:r>
    </w:p>
    <w:p w:rsidR="008C64CA" w:rsidRDefault="00693440">
      <w:pPr>
        <w:spacing w:after="150"/>
      </w:pPr>
      <w:r>
        <w:rPr>
          <w:color w:val="000000"/>
        </w:rPr>
        <w:t xml:space="preserve">6) Ауторство или </w:t>
      </w:r>
      <w:r>
        <w:rPr>
          <w:color w:val="000000"/>
        </w:rPr>
        <w:t>коауторство одобреног пројекта у вези са унапређивањем образовно-васпитне праксе на нивоу друштвене заједнице;</w:t>
      </w:r>
    </w:p>
    <w:p w:rsidR="008C64CA" w:rsidRDefault="00693440">
      <w:pPr>
        <w:spacing w:after="150"/>
      </w:pPr>
      <w:r>
        <w:rPr>
          <w:color w:val="000000"/>
        </w:rPr>
        <w:t>7) Вођење радионице или излагање на међународном скупу или семинару;</w:t>
      </w:r>
    </w:p>
    <w:p w:rsidR="008C64CA" w:rsidRDefault="00693440">
      <w:pPr>
        <w:spacing w:after="150"/>
      </w:pPr>
      <w:r>
        <w:rPr>
          <w:color w:val="000000"/>
        </w:rPr>
        <w:t>8) Kоауторство мерног инструмента или скале процене.</w:t>
      </w:r>
    </w:p>
    <w:p w:rsidR="008C64CA" w:rsidRDefault="00693440">
      <w:pPr>
        <w:spacing w:after="120"/>
        <w:jc w:val="center"/>
      </w:pPr>
      <w:r>
        <w:rPr>
          <w:color w:val="000000"/>
        </w:rPr>
        <w:t>ВРСТЕ АKТИВНОСТИ ЗА ЗВА</w:t>
      </w:r>
      <w:r>
        <w:rPr>
          <w:color w:val="000000"/>
        </w:rPr>
        <w:t>ЊА СТРУЧНОГ САРАДНИKА – БИБЛИОТЕKАРА У ШKОЛИ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А</w:t>
      </w:r>
    </w:p>
    <w:p w:rsidR="008C64CA" w:rsidRDefault="00693440">
      <w:pPr>
        <w:spacing w:after="150"/>
      </w:pPr>
      <w:r>
        <w:rPr>
          <w:color w:val="000000"/>
        </w:rPr>
        <w:t>1) Укључивање минимално 60% ученика школе у коришћење фонда библиотеке;</w:t>
      </w:r>
    </w:p>
    <w:p w:rsidR="008C64CA" w:rsidRDefault="00693440">
      <w:pPr>
        <w:spacing w:after="150"/>
      </w:pPr>
      <w:r>
        <w:rPr>
          <w:color w:val="000000"/>
        </w:rPr>
        <w:t>2) Обезбеђивање искоришћености минимално седам наслова по уписаном ученику;</w:t>
      </w:r>
    </w:p>
    <w:p w:rsidR="008C64CA" w:rsidRDefault="00693440">
      <w:pPr>
        <w:spacing w:after="150"/>
      </w:pPr>
      <w:r>
        <w:rPr>
          <w:color w:val="000000"/>
        </w:rPr>
        <w:t xml:space="preserve">3) Kонтинуирано анкетирање и праћење ученика ради утврђивања </w:t>
      </w:r>
      <w:r>
        <w:rPr>
          <w:color w:val="000000"/>
        </w:rPr>
        <w:t>њихових читалачких интересовања;</w:t>
      </w:r>
    </w:p>
    <w:p w:rsidR="008C64CA" w:rsidRDefault="00693440">
      <w:pPr>
        <w:spacing w:after="150"/>
      </w:pPr>
      <w:r>
        <w:rPr>
          <w:color w:val="000000"/>
        </w:rPr>
        <w:lastRenderedPageBreak/>
        <w:t>4) Смањење годишњег отписа похабаних библиотечких јединица испод 3%;</w:t>
      </w:r>
    </w:p>
    <w:p w:rsidR="008C64CA" w:rsidRDefault="00693440">
      <w:pPr>
        <w:spacing w:after="150"/>
      </w:pPr>
      <w:r>
        <w:rPr>
          <w:color w:val="000000"/>
        </w:rPr>
        <w:t>5) Учествовање у тимском раду у оквиру припрема часова, активности, радионица најмање три пута годишње;</w:t>
      </w:r>
    </w:p>
    <w:p w:rsidR="008C64CA" w:rsidRDefault="00693440">
      <w:pPr>
        <w:spacing w:after="150"/>
      </w:pPr>
      <w:r>
        <w:rPr>
          <w:color w:val="000000"/>
        </w:rPr>
        <w:t>6) Организовање обуке ученика за коришћење библиот</w:t>
      </w:r>
      <w:r>
        <w:rPr>
          <w:color w:val="000000"/>
        </w:rPr>
        <w:t>ечког каталога и базе података;</w:t>
      </w:r>
    </w:p>
    <w:p w:rsidR="008C64CA" w:rsidRDefault="00693440">
      <w:pPr>
        <w:spacing w:after="150"/>
      </w:pPr>
      <w:r>
        <w:rPr>
          <w:color w:val="000000"/>
        </w:rPr>
        <w:t>7) Стална сарадња са издавачима ради повољније набавке књига;</w:t>
      </w:r>
    </w:p>
    <w:p w:rsidR="008C64CA" w:rsidRDefault="00693440">
      <w:pPr>
        <w:spacing w:after="150"/>
      </w:pPr>
      <w:r>
        <w:rPr>
          <w:color w:val="000000"/>
        </w:rPr>
        <w:t>8) Посета сајму књига у циљу сагледавања комплетне издавачке продукције;</w:t>
      </w:r>
    </w:p>
    <w:p w:rsidR="008C64CA" w:rsidRDefault="00693440">
      <w:pPr>
        <w:spacing w:after="150"/>
      </w:pPr>
      <w:r>
        <w:rPr>
          <w:color w:val="000000"/>
        </w:rPr>
        <w:t>9) Организовање уписа својих читалаца у подручну, односно матичну библиотеку;</w:t>
      </w:r>
    </w:p>
    <w:p w:rsidR="008C64CA" w:rsidRDefault="00693440">
      <w:pPr>
        <w:spacing w:after="150"/>
      </w:pPr>
      <w:r>
        <w:rPr>
          <w:color w:val="000000"/>
        </w:rPr>
        <w:t>10) Сарадња</w:t>
      </w:r>
      <w:r>
        <w:rPr>
          <w:color w:val="000000"/>
        </w:rPr>
        <w:t xml:space="preserve"> са стручним тимом школе у доношењу развојног плана и годишњег програма рада школе;</w:t>
      </w:r>
    </w:p>
    <w:p w:rsidR="008C64CA" w:rsidRDefault="00693440">
      <w:pPr>
        <w:spacing w:after="150"/>
      </w:pPr>
      <w:r>
        <w:rPr>
          <w:color w:val="000000"/>
        </w:rPr>
        <w:t>11) Организовање тематских изложби, књижевних сусрета, предавања или трибина у оквиру школе;</w:t>
      </w:r>
    </w:p>
    <w:p w:rsidR="008C64CA" w:rsidRDefault="00693440">
      <w:pPr>
        <w:spacing w:after="150"/>
      </w:pPr>
      <w:r>
        <w:rPr>
          <w:color w:val="000000"/>
        </w:rPr>
        <w:t>12) Систематско укључивање у акције и функцију матичне библиотеке;</w:t>
      </w:r>
    </w:p>
    <w:p w:rsidR="008C64CA" w:rsidRDefault="00693440">
      <w:pPr>
        <w:spacing w:after="150"/>
      </w:pPr>
      <w:r>
        <w:rPr>
          <w:color w:val="000000"/>
        </w:rPr>
        <w:t>13) Учествов</w:t>
      </w:r>
      <w:r>
        <w:rPr>
          <w:color w:val="000000"/>
        </w:rPr>
        <w:t>ање у раду актива библиотекара на општинском, градском, односно регионалном нивоу;</w:t>
      </w:r>
    </w:p>
    <w:p w:rsidR="008C64CA" w:rsidRDefault="00693440">
      <w:pPr>
        <w:spacing w:after="150"/>
      </w:pPr>
      <w:r>
        <w:rPr>
          <w:color w:val="000000"/>
        </w:rPr>
        <w:t>14) Учествовање на стручним скуповима на градском, односно регионалном или републичком нивоу.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Б</w:t>
      </w:r>
    </w:p>
    <w:p w:rsidR="008C64CA" w:rsidRDefault="00693440">
      <w:pPr>
        <w:spacing w:after="150"/>
      </w:pPr>
      <w:r>
        <w:rPr>
          <w:color w:val="000000"/>
        </w:rPr>
        <w:t xml:space="preserve">1) Израда и развијање кодекса понашања у библиотеци у сарадњи са ученицима и </w:t>
      </w:r>
      <w:r>
        <w:rPr>
          <w:color w:val="000000"/>
        </w:rPr>
        <w:t>наставницима;</w:t>
      </w:r>
    </w:p>
    <w:p w:rsidR="008C64CA" w:rsidRDefault="00693440">
      <w:pPr>
        <w:spacing w:after="150"/>
      </w:pPr>
      <w:r>
        <w:rPr>
          <w:color w:val="000000"/>
        </w:rPr>
        <w:t>2) Организовање акције за побољшање и богаћење библиотечких јединица;</w:t>
      </w:r>
    </w:p>
    <w:p w:rsidR="008C64CA" w:rsidRDefault="00693440">
      <w:pPr>
        <w:spacing w:after="150"/>
      </w:pPr>
      <w:r>
        <w:rPr>
          <w:color w:val="000000"/>
        </w:rPr>
        <w:t>3) Укључивање минимално 70% ученика школе у коришћење фонда библиотеке;</w:t>
      </w:r>
    </w:p>
    <w:p w:rsidR="008C64CA" w:rsidRDefault="00693440">
      <w:pPr>
        <w:spacing w:after="150"/>
      </w:pPr>
      <w:r>
        <w:rPr>
          <w:color w:val="000000"/>
        </w:rPr>
        <w:t>4) Организовано оспособљава ученике за самостално тражење и коришћење извора информација;</w:t>
      </w:r>
    </w:p>
    <w:p w:rsidR="008C64CA" w:rsidRDefault="00693440">
      <w:pPr>
        <w:spacing w:after="150"/>
      </w:pPr>
      <w:r>
        <w:rPr>
          <w:color w:val="000000"/>
        </w:rPr>
        <w:t>5) Обезбеђ</w:t>
      </w:r>
      <w:r>
        <w:rPr>
          <w:color w:val="000000"/>
        </w:rPr>
        <w:t>ивање искоришћености минимално девет наслова по уписаном ученику;</w:t>
      </w:r>
    </w:p>
    <w:p w:rsidR="008C64CA" w:rsidRDefault="00693440">
      <w:pPr>
        <w:spacing w:after="150"/>
      </w:pPr>
      <w:r>
        <w:rPr>
          <w:color w:val="000000"/>
        </w:rPr>
        <w:t xml:space="preserve">6) Учествовање у организовању културних активности ученика на општинском нивоу, координисање организовања најмање пет манифестација: промоције књига, књижевних сусрета и трибина, сусрета са </w:t>
      </w:r>
      <w:r>
        <w:rPr>
          <w:color w:val="000000"/>
        </w:rPr>
        <w:t>ауторима, обележавања «Месеца књиге» на општинском, градском, односно регионалном нивоу;</w:t>
      </w:r>
    </w:p>
    <w:p w:rsidR="008C64CA" w:rsidRDefault="00693440">
      <w:pPr>
        <w:spacing w:after="150"/>
      </w:pPr>
      <w:r>
        <w:rPr>
          <w:color w:val="000000"/>
        </w:rPr>
        <w:t>7) Рад у стручном друштву на републичком нивоу;</w:t>
      </w:r>
    </w:p>
    <w:p w:rsidR="008C64CA" w:rsidRDefault="00693440">
      <w:pPr>
        <w:spacing w:after="150"/>
      </w:pPr>
      <w:r>
        <w:rPr>
          <w:color w:val="000000"/>
        </w:rPr>
        <w:t>8) Стварање базе података за поједине области знања;</w:t>
      </w:r>
    </w:p>
    <w:p w:rsidR="008C64CA" w:rsidRDefault="00693440">
      <w:pPr>
        <w:spacing w:after="150"/>
      </w:pPr>
      <w:r>
        <w:rPr>
          <w:color w:val="000000"/>
        </w:rPr>
        <w:lastRenderedPageBreak/>
        <w:t xml:space="preserve">9) Излагање на стручном скупу библиотекара на општинском, </w:t>
      </w:r>
      <w:r>
        <w:rPr>
          <w:color w:val="000000"/>
        </w:rPr>
        <w:t>градском, односно регионалном нивоу;</w:t>
      </w:r>
    </w:p>
    <w:p w:rsidR="008C64CA" w:rsidRDefault="00693440">
      <w:pPr>
        <w:spacing w:after="150"/>
      </w:pPr>
      <w:r>
        <w:rPr>
          <w:color w:val="000000"/>
        </w:rPr>
        <w:t>10) Смањивање годишњег отписа похабаних библиотечких јединица испод 2%;</w:t>
      </w:r>
    </w:p>
    <w:p w:rsidR="008C64CA" w:rsidRDefault="00693440">
      <w:pPr>
        <w:spacing w:after="150"/>
      </w:pPr>
      <w:r>
        <w:rPr>
          <w:color w:val="000000"/>
        </w:rPr>
        <w:t>11) Давање рецензије приручника у области библиотекарства;</w:t>
      </w:r>
    </w:p>
    <w:p w:rsidR="008C64CA" w:rsidRDefault="00693440">
      <w:pPr>
        <w:spacing w:after="150"/>
      </w:pPr>
      <w:r>
        <w:rPr>
          <w:color w:val="000000"/>
        </w:rPr>
        <w:t>12) Учествовање у раду стручних тимова за припрему ученика за такмичење на градском, одн</w:t>
      </w:r>
      <w:r>
        <w:rPr>
          <w:color w:val="000000"/>
        </w:rPr>
        <w:t>осно регионалном или републичком нивоу;</w:t>
      </w:r>
    </w:p>
    <w:p w:rsidR="008C64CA" w:rsidRDefault="00693440">
      <w:pPr>
        <w:spacing w:after="150"/>
      </w:pPr>
      <w:r>
        <w:rPr>
          <w:color w:val="000000"/>
        </w:rPr>
        <w:t>13) Руковођење стручним активом библиотекара на општинском, градском, односно регионалном или републичком нивоу;</w:t>
      </w:r>
    </w:p>
    <w:p w:rsidR="008C64CA" w:rsidRDefault="00693440">
      <w:pPr>
        <w:spacing w:after="150"/>
      </w:pPr>
      <w:r>
        <w:rPr>
          <w:color w:val="000000"/>
        </w:rPr>
        <w:t>14) Стално стручно усавршавање на градском, односно регионалном или републичком нивоу.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В</w:t>
      </w:r>
    </w:p>
    <w:p w:rsidR="008C64CA" w:rsidRDefault="00693440">
      <w:pPr>
        <w:spacing w:after="150"/>
      </w:pPr>
      <w:r>
        <w:rPr>
          <w:color w:val="000000"/>
        </w:rPr>
        <w:t>1) Преношење п</w:t>
      </w:r>
      <w:r>
        <w:rPr>
          <w:color w:val="000000"/>
        </w:rPr>
        <w:t>одатака о целокупном фонду у базу података;</w:t>
      </w:r>
    </w:p>
    <w:p w:rsidR="008C64CA" w:rsidRDefault="00693440">
      <w:pPr>
        <w:spacing w:after="150"/>
      </w:pPr>
      <w:r>
        <w:rPr>
          <w:color w:val="000000"/>
        </w:rPr>
        <w:t>2) Стално обучавање ученика за коришћење библиотечког каталога и претраживање базе података по различитим параметрима;</w:t>
      </w:r>
    </w:p>
    <w:p w:rsidR="008C64CA" w:rsidRDefault="00693440">
      <w:pPr>
        <w:spacing w:after="150"/>
      </w:pPr>
      <w:r>
        <w:rPr>
          <w:color w:val="000000"/>
        </w:rPr>
        <w:t>3) Спровођење акције размене библиотечких јединица са другим библиотекама;</w:t>
      </w:r>
    </w:p>
    <w:p w:rsidR="008C64CA" w:rsidRDefault="00693440">
      <w:pPr>
        <w:spacing w:after="150"/>
      </w:pPr>
      <w:r>
        <w:rPr>
          <w:color w:val="000000"/>
        </w:rPr>
        <w:t>4) Објављивање стр</w:t>
      </w:r>
      <w:r>
        <w:rPr>
          <w:color w:val="000000"/>
        </w:rPr>
        <w:t>учног рада у стручном часопису;</w:t>
      </w:r>
    </w:p>
    <w:p w:rsidR="008C64CA" w:rsidRDefault="00693440">
      <w:pPr>
        <w:spacing w:after="150"/>
      </w:pPr>
      <w:r>
        <w:rPr>
          <w:color w:val="000000"/>
        </w:rPr>
        <w:t>5) Организовање посебних програма рада са ученицима који показују интересовање за одређене области знања;</w:t>
      </w:r>
    </w:p>
    <w:p w:rsidR="008C64CA" w:rsidRDefault="00693440">
      <w:pPr>
        <w:spacing w:after="150"/>
      </w:pPr>
      <w:r>
        <w:rPr>
          <w:color w:val="000000"/>
        </w:rPr>
        <w:t>6) Редовно организовање и остваривање посете ученика Сајму књига;</w:t>
      </w:r>
    </w:p>
    <w:p w:rsidR="008C64CA" w:rsidRDefault="00693440">
      <w:pPr>
        <w:spacing w:after="150"/>
      </w:pPr>
      <w:r>
        <w:rPr>
          <w:color w:val="000000"/>
        </w:rPr>
        <w:t>7) Kоауторство у истраживачком пројекту на општинско</w:t>
      </w:r>
      <w:r>
        <w:rPr>
          <w:color w:val="000000"/>
        </w:rPr>
        <w:t>м, градском, односно регионалном нивоу;</w:t>
      </w:r>
    </w:p>
    <w:p w:rsidR="008C64CA" w:rsidRDefault="00693440">
      <w:pPr>
        <w:spacing w:after="150"/>
      </w:pPr>
      <w:r>
        <w:rPr>
          <w:color w:val="000000"/>
        </w:rPr>
        <w:t>8) Учествовање у организовању градских, односно регионалних или републичких семинара за школске библиотекаре;</w:t>
      </w:r>
    </w:p>
    <w:p w:rsidR="008C64CA" w:rsidRDefault="00693440">
      <w:pPr>
        <w:spacing w:after="150"/>
      </w:pPr>
      <w:r>
        <w:rPr>
          <w:color w:val="000000"/>
        </w:rPr>
        <w:t>9) Вођење радионице или излагање на стручном скупу, саветовању на републичком или савезном нивоу;</w:t>
      </w:r>
    </w:p>
    <w:p w:rsidR="008C64CA" w:rsidRDefault="00693440">
      <w:pPr>
        <w:spacing w:after="150"/>
      </w:pPr>
      <w:r>
        <w:rPr>
          <w:color w:val="000000"/>
        </w:rPr>
        <w:t>10) Руко</w:t>
      </w:r>
      <w:r>
        <w:rPr>
          <w:color w:val="000000"/>
        </w:rPr>
        <w:t>вођење стручним друштвом или удружењем на републичком нивоу;</w:t>
      </w:r>
    </w:p>
    <w:p w:rsidR="008C64CA" w:rsidRDefault="00693440">
      <w:pPr>
        <w:spacing w:after="150"/>
      </w:pPr>
      <w:r>
        <w:rPr>
          <w:color w:val="000000"/>
        </w:rPr>
        <w:t>11) Организовање и спровођење различитих облика усавршавања запослених у школи за коришћење библиотечког каталога и претраживање базе података.</w:t>
      </w:r>
    </w:p>
    <w:p w:rsidR="008C64CA" w:rsidRDefault="00693440">
      <w:pPr>
        <w:spacing w:after="120"/>
        <w:jc w:val="center"/>
      </w:pPr>
      <w:r>
        <w:rPr>
          <w:b/>
          <w:color w:val="000000"/>
        </w:rPr>
        <w:t>Г</w:t>
      </w:r>
    </w:p>
    <w:p w:rsidR="008C64CA" w:rsidRDefault="00693440">
      <w:pPr>
        <w:spacing w:after="150"/>
      </w:pPr>
      <w:r>
        <w:rPr>
          <w:color w:val="000000"/>
        </w:rPr>
        <w:t>1) Организовање библиотечко-информационе инфрастр</w:t>
      </w:r>
      <w:r>
        <w:rPr>
          <w:color w:val="000000"/>
        </w:rPr>
        <w:t>уктуре у школи;</w:t>
      </w:r>
    </w:p>
    <w:p w:rsidR="008C64CA" w:rsidRDefault="00693440">
      <w:pPr>
        <w:spacing w:after="150"/>
      </w:pPr>
      <w:r>
        <w:rPr>
          <w:color w:val="000000"/>
        </w:rPr>
        <w:t>2) Излагање на савезном или међународном стручном скупу, саветовању, односно семинару;</w:t>
      </w:r>
    </w:p>
    <w:p w:rsidR="008C64CA" w:rsidRDefault="00693440">
      <w:pPr>
        <w:spacing w:after="150"/>
      </w:pPr>
      <w:r>
        <w:rPr>
          <w:color w:val="000000"/>
        </w:rPr>
        <w:lastRenderedPageBreak/>
        <w:t>3) Укључивање базе података школске библиотеке у систем или мрежу библиотека са могућношћу међубиблиотечке позајмице;</w:t>
      </w:r>
    </w:p>
    <w:p w:rsidR="008C64CA" w:rsidRDefault="00693440">
      <w:pPr>
        <w:spacing w:after="150"/>
      </w:pPr>
      <w:r>
        <w:rPr>
          <w:color w:val="000000"/>
        </w:rPr>
        <w:t>4) Kоауторство или ауторство уџбени</w:t>
      </w:r>
      <w:r>
        <w:rPr>
          <w:color w:val="000000"/>
        </w:rPr>
        <w:t>ка или приручника;</w:t>
      </w:r>
    </w:p>
    <w:p w:rsidR="008C64CA" w:rsidRDefault="00693440">
      <w:pPr>
        <w:spacing w:after="150"/>
      </w:pPr>
      <w:r>
        <w:rPr>
          <w:color w:val="000000"/>
        </w:rPr>
        <w:t>5) Организовање стручног усавршавања библиотекара на нивоу Републике;</w:t>
      </w:r>
    </w:p>
    <w:p w:rsidR="008C64CA" w:rsidRDefault="00693440">
      <w:pPr>
        <w:spacing w:after="150"/>
      </w:pPr>
      <w:r>
        <w:rPr>
          <w:color w:val="000000"/>
        </w:rPr>
        <w:t>6) Kоауторство или ауторство истраживачког пројекта у области библиотекарства на републичком нивоу;</w:t>
      </w:r>
    </w:p>
    <w:p w:rsidR="008C64CA" w:rsidRDefault="00693440">
      <w:pPr>
        <w:spacing w:after="150"/>
      </w:pPr>
      <w:r>
        <w:rPr>
          <w:color w:val="000000"/>
        </w:rPr>
        <w:t xml:space="preserve">7) Kоауторство или ауторство програма стручног усавршавања у </w:t>
      </w:r>
      <w:r>
        <w:rPr>
          <w:color w:val="000000"/>
        </w:rPr>
        <w:t>библиотекарству;</w:t>
      </w:r>
    </w:p>
    <w:p w:rsidR="008C64CA" w:rsidRDefault="00693440">
      <w:pPr>
        <w:spacing w:after="150"/>
      </w:pPr>
      <w:r>
        <w:rPr>
          <w:color w:val="000000"/>
        </w:rPr>
        <w:t>8) Учествовање у међународном пројекту у области библиотекарства.</w:t>
      </w:r>
    </w:p>
    <w:sectPr w:rsidR="008C64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CA"/>
    <w:rsid w:val="0066323F"/>
    <w:rsid w:val="00693440"/>
    <w:rsid w:val="008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11533</Words>
  <Characters>65744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2023-03-10T20:17:00Z</dcterms:created>
  <dcterms:modified xsi:type="dcterms:W3CDTF">2023-03-10T20:17:00Z</dcterms:modified>
</cp:coreProperties>
</file>