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89" w:rsidRDefault="00BC6C2A">
      <w:pPr>
        <w:spacing w:after="150"/>
      </w:pPr>
      <w:r>
        <w:rPr>
          <w:rFonts w:ascii="Arial"/>
          <w:color w:val="000000"/>
        </w:rPr>
        <w:t>﻿</w:t>
      </w:r>
      <w:r>
        <w:rPr>
          <w:rFonts w:ascii="Arial"/>
          <w:color w:val="000000"/>
        </w:rPr>
        <w:t xml:space="preserve"> </w:t>
      </w:r>
      <w:r>
        <w:rPr>
          <w:color w:val="000000"/>
        </w:rPr>
        <w:t xml:space="preserve">Преузето са </w:t>
      </w:r>
      <w:hyperlink r:id="rId5">
        <w:r>
          <w:rPr>
            <w:rStyle w:val="Hyperlink"/>
            <w:color w:val="337AB7"/>
          </w:rPr>
          <w:t>www.pravno-informacioni-sistem.rs</w:t>
        </w:r>
      </w:hyperlink>
    </w:p>
    <w:p w:rsidR="00080389" w:rsidRDefault="00BC6C2A">
      <w:pPr>
        <w:spacing w:after="150"/>
        <w:jc w:val="right"/>
      </w:pPr>
      <w:r>
        <w:rPr>
          <w:b/>
          <w:color w:val="000000"/>
        </w:rPr>
        <w:t>Редакцијски пречишћен текст</w:t>
      </w:r>
    </w:p>
    <w:p w:rsidR="00080389" w:rsidRDefault="00BC6C2A">
      <w:pPr>
        <w:spacing w:after="150"/>
      </w:pPr>
      <w:r>
        <w:rPr>
          <w:color w:val="000000"/>
        </w:rPr>
        <w:t> </w:t>
      </w:r>
    </w:p>
    <w:p w:rsidR="00080389" w:rsidRDefault="00BC6C2A">
      <w:pPr>
        <w:spacing w:after="150"/>
      </w:pPr>
      <w:r>
        <w:rPr>
          <w:color w:val="000000"/>
        </w:rPr>
        <w:t> </w:t>
      </w:r>
    </w:p>
    <w:p w:rsidR="00080389" w:rsidRDefault="00BC6C2A">
      <w:pPr>
        <w:spacing w:after="225"/>
        <w:jc w:val="center"/>
      </w:pPr>
      <w:bookmarkStart w:id="0" w:name="_GoBack"/>
      <w:r>
        <w:rPr>
          <w:b/>
          <w:color w:val="000000"/>
        </w:rPr>
        <w:t>ЗАКОН</w:t>
      </w:r>
    </w:p>
    <w:p w:rsidR="00080389" w:rsidRDefault="00BC6C2A">
      <w:pPr>
        <w:spacing w:after="225"/>
        <w:jc w:val="center"/>
      </w:pPr>
      <w:r>
        <w:rPr>
          <w:b/>
          <w:color w:val="000000"/>
        </w:rPr>
        <w:t>о основама система образовања и васпитања</w:t>
      </w:r>
    </w:p>
    <w:bookmarkEnd w:id="0"/>
    <w:p w:rsidR="00080389" w:rsidRDefault="00BC6C2A">
      <w:pPr>
        <w:spacing w:after="150"/>
        <w:jc w:val="center"/>
      </w:pPr>
      <w:r>
        <w:rPr>
          <w:color w:val="000000"/>
        </w:rPr>
        <w:t xml:space="preserve">"Службени гласник РС", бр. 88 од 29. септембра 2017, </w:t>
      </w:r>
      <w:r>
        <w:rPr>
          <w:color w:val="000000"/>
        </w:rPr>
        <w:t xml:space="preserve">27 од 6. априла 2018 - </w:t>
      </w:r>
      <w:r>
        <w:rPr>
          <w:color w:val="008000"/>
        </w:rPr>
        <w:t>др. закони</w:t>
      </w:r>
      <w:r>
        <w:rPr>
          <w:color w:val="000000"/>
        </w:rPr>
        <w:t>, 10 од 15. фебруара 2019, 6 од 24. јануара 2020, 129 од 28. децембра 2021, 92 од 27. октобра 2023.</w:t>
      </w:r>
    </w:p>
    <w:p w:rsidR="00080389" w:rsidRDefault="00BC6C2A">
      <w:pPr>
        <w:spacing w:after="120"/>
        <w:jc w:val="center"/>
      </w:pPr>
      <w:r>
        <w:rPr>
          <w:b/>
          <w:color w:val="000000"/>
        </w:rPr>
        <w:t>I. ОСНОВНЕ ОДРЕДБЕ</w:t>
      </w:r>
    </w:p>
    <w:p w:rsidR="00080389" w:rsidRDefault="00BC6C2A">
      <w:pPr>
        <w:spacing w:after="120"/>
        <w:jc w:val="center"/>
      </w:pPr>
      <w:r>
        <w:rPr>
          <w:b/>
          <w:color w:val="000000"/>
        </w:rPr>
        <w:t>Предмет закона</w:t>
      </w:r>
    </w:p>
    <w:p w:rsidR="00080389" w:rsidRDefault="00BC6C2A">
      <w:pPr>
        <w:spacing w:after="120"/>
        <w:jc w:val="center"/>
      </w:pPr>
      <w:r>
        <w:rPr>
          <w:color w:val="000000"/>
        </w:rPr>
        <w:t>Члан 1.</w:t>
      </w:r>
    </w:p>
    <w:p w:rsidR="00080389" w:rsidRDefault="00BC6C2A">
      <w:pPr>
        <w:spacing w:after="150"/>
      </w:pPr>
      <w:r>
        <w:rPr>
          <w:color w:val="000000"/>
        </w:rPr>
        <w:t>Овим законом уређују се основе система предшколског, основног и средњег образовањ</w:t>
      </w:r>
      <w:r>
        <w:rPr>
          <w:color w:val="000000"/>
        </w:rPr>
        <w:t>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w:t>
      </w:r>
      <w:r>
        <w:rPr>
          <w:color w:val="000000"/>
        </w:rPr>
        <w:t>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080389" w:rsidRDefault="00BC6C2A">
      <w:pPr>
        <w:spacing w:after="150"/>
      </w:pPr>
      <w:r>
        <w:rPr>
          <w:color w:val="000000"/>
        </w:rPr>
        <w:t>Овим законом уређују се</w:t>
      </w:r>
      <w:r>
        <w:rPr>
          <w:color w:val="000000"/>
        </w:rPr>
        <w:t xml:space="preserve"> и радни односи запослених у установи.</w:t>
      </w:r>
    </w:p>
    <w:p w:rsidR="00080389" w:rsidRDefault="00BC6C2A">
      <w:pPr>
        <w:spacing w:after="150"/>
      </w:pPr>
      <w:r>
        <w:rPr>
          <w:b/>
          <w:color w:val="000000"/>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color w:val="000000"/>
          <w:vertAlign w:val="superscript"/>
        </w:rPr>
        <w:t>*</w:t>
      </w:r>
    </w:p>
    <w:p w:rsidR="00080389" w:rsidRDefault="00BC6C2A">
      <w:pPr>
        <w:spacing w:after="150"/>
      </w:pPr>
      <w:r>
        <w:rPr>
          <w:color w:val="000000"/>
        </w:rPr>
        <w:t>Сред</w:t>
      </w:r>
      <w:r>
        <w:rPr>
          <w:color w:val="000000"/>
        </w:rPr>
        <w:t>ње војно образовање уређује се посебним законом у систему одбране и овим законом.</w:t>
      </w:r>
    </w:p>
    <w:p w:rsidR="00080389" w:rsidRDefault="00BC6C2A">
      <w:pPr>
        <w:spacing w:after="150"/>
      </w:pPr>
      <w:r>
        <w:rPr>
          <w:b/>
          <w:color w:val="000000"/>
        </w:rPr>
        <w:t>Специфичности средњег образовања и васпитања за потребе унутрашњих послова уређују се овим законом и прописима у области средњег образовања и васпитања и унутрашњих послова.</w:t>
      </w:r>
      <w:r>
        <w:rPr>
          <w:rFonts w:ascii="Calibri"/>
          <w:b/>
          <w:color w:val="000000"/>
          <w:vertAlign w:val="superscript"/>
        </w:rPr>
        <w:t>*</w:t>
      </w:r>
      <w:r>
        <w:rPr>
          <w:rFonts w:ascii="Calibri"/>
          <w:b/>
          <w:color w:val="000000"/>
          <w:vertAlign w:val="superscript"/>
        </w:rPr>
        <w:t>*</w:t>
      </w:r>
    </w:p>
    <w:p w:rsidR="00080389" w:rsidRDefault="00BC6C2A">
      <w:pPr>
        <w:spacing w:after="150"/>
      </w:pPr>
      <w:r>
        <w:rPr>
          <w:b/>
          <w:color w:val="000000"/>
        </w:rPr>
        <w:t>Средње богословско образовање остварује се у складу са посебним законом којим се уређују цркве и верске заједнице.</w:t>
      </w:r>
      <w:r>
        <w:rPr>
          <w:rFonts w:ascii="Calibri"/>
          <w:b/>
          <w:color w:val="000000"/>
          <w:vertAlign w:val="superscript"/>
        </w:rPr>
        <w:t>**</w:t>
      </w:r>
    </w:p>
    <w:p w:rsidR="00080389" w:rsidRDefault="00BC6C2A">
      <w:pPr>
        <w:spacing w:after="150"/>
      </w:pPr>
      <w:r>
        <w:rPr>
          <w:color w:val="000000"/>
        </w:rPr>
        <w:t>На питања поступања у управним стварима, која нису уређена овим законом, примењује се закон којим се уређује општи управни поступак.</w:t>
      </w:r>
    </w:p>
    <w:p w:rsidR="00080389" w:rsidRDefault="00BC6C2A">
      <w:pPr>
        <w:spacing w:after="150"/>
      </w:pPr>
      <w:r>
        <w:rPr>
          <w:color w:val="000000"/>
        </w:rPr>
        <w:lastRenderedPageBreak/>
        <w:t>Терм</w:t>
      </w:r>
      <w:r>
        <w:rPr>
          <w:color w:val="000000"/>
        </w:rPr>
        <w:t>ини изражени у овом закону у граматичком мушком роду подразумевају природни мушки и женски род лица на које се односе.</w:t>
      </w:r>
    </w:p>
    <w:p w:rsidR="00080389" w:rsidRDefault="00BC6C2A">
      <w:pPr>
        <w:spacing w:after="150"/>
      </w:pPr>
      <w:r>
        <w:rPr>
          <w:color w:val="000000"/>
        </w:rPr>
        <w:t>*Службени гласник РС, број 6/2020</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Образовање и васпитање</w:t>
      </w:r>
    </w:p>
    <w:p w:rsidR="00080389" w:rsidRDefault="00BC6C2A">
      <w:pPr>
        <w:spacing w:after="120"/>
        <w:jc w:val="center"/>
      </w:pPr>
      <w:r>
        <w:rPr>
          <w:color w:val="000000"/>
        </w:rPr>
        <w:t>Члан 2.</w:t>
      </w:r>
    </w:p>
    <w:p w:rsidR="00080389" w:rsidRDefault="00BC6C2A">
      <w:pPr>
        <w:spacing w:after="150"/>
      </w:pPr>
      <w:r>
        <w:rPr>
          <w:color w:val="000000"/>
        </w:rPr>
        <w:t>Систем образовања и васпитања обухва</w:t>
      </w:r>
      <w:r>
        <w:rPr>
          <w:color w:val="000000"/>
        </w:rPr>
        <w:t>та предшколско васпитање и образовање, основно и средње образовање и васпитање и образовање одраслих.</w:t>
      </w:r>
    </w:p>
    <w:p w:rsidR="00080389" w:rsidRDefault="00BC6C2A">
      <w:pPr>
        <w:spacing w:after="150"/>
      </w:pPr>
      <w:r>
        <w:rPr>
          <w:color w:val="000000"/>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w:t>
      </w:r>
      <w:r>
        <w:rPr>
          <w:color w:val="000000"/>
        </w:rPr>
        <w:t>лих, уређују се посебним законом (у даљем тексту: посебни закон).</w:t>
      </w:r>
    </w:p>
    <w:p w:rsidR="00080389" w:rsidRDefault="00BC6C2A">
      <w:pPr>
        <w:spacing w:after="120"/>
        <w:jc w:val="center"/>
      </w:pPr>
      <w:r>
        <w:rPr>
          <w:b/>
          <w:color w:val="000000"/>
        </w:rPr>
        <w:t>Право на образовање и васпитање</w:t>
      </w:r>
    </w:p>
    <w:p w:rsidR="00080389" w:rsidRDefault="00BC6C2A">
      <w:pPr>
        <w:spacing w:after="120"/>
        <w:jc w:val="center"/>
      </w:pPr>
      <w:r>
        <w:rPr>
          <w:color w:val="000000"/>
        </w:rPr>
        <w:t>Члан 3.</w:t>
      </w:r>
    </w:p>
    <w:p w:rsidR="00080389" w:rsidRDefault="00BC6C2A">
      <w:pPr>
        <w:spacing w:after="150"/>
      </w:pPr>
      <w:r>
        <w:rPr>
          <w:color w:val="000000"/>
        </w:rPr>
        <w:t>Свако лице има право на образовање и васпитање.</w:t>
      </w:r>
    </w:p>
    <w:p w:rsidR="00080389" w:rsidRDefault="00BC6C2A">
      <w:pPr>
        <w:spacing w:after="150"/>
      </w:pPr>
      <w:r>
        <w:rPr>
          <w:color w:val="000000"/>
        </w:rPr>
        <w:t>Држављани Републике Србије једнаки су у остваривању права на образовање и васпитање.</w:t>
      </w:r>
    </w:p>
    <w:p w:rsidR="00080389" w:rsidRDefault="00BC6C2A">
      <w:pPr>
        <w:spacing w:after="150"/>
      </w:pPr>
      <w:r>
        <w:rPr>
          <w:color w:val="000000"/>
        </w:rPr>
        <w:t xml:space="preserve">Лицe са сметњама </w:t>
      </w:r>
      <w:r>
        <w:rPr>
          <w:color w:val="000000"/>
        </w:rPr>
        <w:t>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w:t>
      </w:r>
      <w:r>
        <w:rPr>
          <w:color w:val="000000"/>
        </w:rPr>
        <w:t>аду са овим и посебним законом.</w:t>
      </w:r>
    </w:p>
    <w:p w:rsidR="00080389" w:rsidRDefault="00BC6C2A">
      <w:pPr>
        <w:spacing w:after="150"/>
      </w:pPr>
      <w:r>
        <w:rPr>
          <w:color w:val="000000"/>
        </w:rPr>
        <w:t xml:space="preserve">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w:t>
      </w:r>
      <w:r>
        <w:rPr>
          <w:color w:val="000000"/>
        </w:rPr>
        <w:t>посебним законом.</w:t>
      </w:r>
    </w:p>
    <w:p w:rsidR="00080389" w:rsidRDefault="00BC6C2A">
      <w:pPr>
        <w:spacing w:after="150"/>
      </w:pPr>
      <w:r>
        <w:rPr>
          <w:color w:val="000000"/>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rsidR="00080389" w:rsidRDefault="00BC6C2A">
      <w:pPr>
        <w:spacing w:after="120"/>
        <w:jc w:val="center"/>
      </w:pPr>
      <w:r>
        <w:rPr>
          <w:b/>
          <w:color w:val="000000"/>
        </w:rPr>
        <w:t>Право на бесплатно образовање</w:t>
      </w:r>
    </w:p>
    <w:p w:rsidR="00080389" w:rsidRDefault="00BC6C2A">
      <w:pPr>
        <w:spacing w:after="120"/>
        <w:jc w:val="center"/>
      </w:pPr>
      <w:r>
        <w:rPr>
          <w:color w:val="000000"/>
        </w:rPr>
        <w:t>Члан 4.</w:t>
      </w:r>
    </w:p>
    <w:p w:rsidR="00080389" w:rsidRDefault="00BC6C2A">
      <w:pPr>
        <w:spacing w:after="150"/>
      </w:pPr>
      <w:r>
        <w:rPr>
          <w:color w:val="000000"/>
        </w:rPr>
        <w:t>У установи чији је оснив</w:t>
      </w:r>
      <w:r>
        <w:rPr>
          <w:color w:val="000000"/>
        </w:rPr>
        <w:t>ач Република Србија, аутономна покрајина или јединица локалне самоуправе обезбеђује се бесплатно:</w:t>
      </w:r>
    </w:p>
    <w:p w:rsidR="00080389" w:rsidRDefault="00BC6C2A">
      <w:pPr>
        <w:spacing w:after="150"/>
      </w:pPr>
      <w:r>
        <w:rPr>
          <w:color w:val="000000"/>
        </w:rPr>
        <w:t>1) васпитање и образовање деце у години пред полазак у школу, у складу са овим и посебним законом;</w:t>
      </w:r>
    </w:p>
    <w:p w:rsidR="00080389" w:rsidRDefault="00BC6C2A">
      <w:pPr>
        <w:spacing w:after="150"/>
      </w:pPr>
      <w:r>
        <w:rPr>
          <w:color w:val="000000"/>
        </w:rPr>
        <w:lastRenderedPageBreak/>
        <w:t>2) основно образовање и васпитање ученика и одраслих, у скл</w:t>
      </w:r>
      <w:r>
        <w:rPr>
          <w:color w:val="000000"/>
        </w:rPr>
        <w:t>аду са овим и посебним законом;</w:t>
      </w:r>
    </w:p>
    <w:p w:rsidR="00080389" w:rsidRDefault="00BC6C2A">
      <w:pPr>
        <w:spacing w:after="150"/>
      </w:pPr>
      <w:r>
        <w:rPr>
          <w:color w:val="000000"/>
        </w:rPr>
        <w:t>3) средње образовање редовних и ванредних ученика, под једнаким условима, у складу са овим и посебним законом.</w:t>
      </w:r>
    </w:p>
    <w:p w:rsidR="00080389" w:rsidRDefault="00BC6C2A">
      <w:pPr>
        <w:spacing w:after="150"/>
      </w:pPr>
      <w:r>
        <w:rPr>
          <w:color w:val="000000"/>
        </w:rPr>
        <w:t>Редован ученик јесте лице које је у првом разреду средњег образовања и образовања за рад млађе од 17 година, а ва</w:t>
      </w:r>
      <w:r>
        <w:rPr>
          <w:color w:val="000000"/>
        </w:rPr>
        <w:t xml:space="preserve">нредан ученик – лице старије од 17 година. </w:t>
      </w:r>
      <w:r>
        <w:rPr>
          <w:b/>
          <w:color w:val="000000"/>
        </w:rPr>
        <w:t>Посебним законом може се утврдити друга старосна граница за упис у средњу школу и за стицање својства редовног ученика.</w:t>
      </w:r>
      <w:r>
        <w:rPr>
          <w:rFonts w:ascii="Calibri"/>
          <w:b/>
          <w:color w:val="000000"/>
          <w:vertAlign w:val="superscript"/>
        </w:rPr>
        <w:t>*</w:t>
      </w:r>
    </w:p>
    <w:p w:rsidR="00080389" w:rsidRDefault="00BC6C2A">
      <w:pPr>
        <w:spacing w:after="150"/>
      </w:pPr>
      <w:r>
        <w:rPr>
          <w:color w:val="000000"/>
        </w:rPr>
        <w:t>Изузетно од става 2. овог члана, и лице млађе од 17 година може да стиче средње образовање и</w:t>
      </w:r>
      <w:r>
        <w:rPr>
          <w:color w:val="000000"/>
        </w:rPr>
        <w:t>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rsidR="00080389" w:rsidRDefault="00BC6C2A">
      <w:pPr>
        <w:spacing w:after="150"/>
      </w:pPr>
      <w:r>
        <w:rPr>
          <w:color w:val="000000"/>
        </w:rPr>
        <w:t>1) лице које се професинално бави спортом;</w:t>
      </w:r>
    </w:p>
    <w:p w:rsidR="00080389" w:rsidRDefault="00BC6C2A">
      <w:pPr>
        <w:spacing w:after="150"/>
      </w:pPr>
      <w:r>
        <w:rPr>
          <w:color w:val="000000"/>
        </w:rPr>
        <w:t xml:space="preserve">2) лице чија природа болести објективно не дозвољава редовно </w:t>
      </w:r>
      <w:r>
        <w:rPr>
          <w:color w:val="000000"/>
        </w:rPr>
        <w:t>похађање наставе;</w:t>
      </w:r>
    </w:p>
    <w:p w:rsidR="00080389" w:rsidRDefault="00BC6C2A">
      <w:pPr>
        <w:spacing w:after="150"/>
      </w:pPr>
      <w:r>
        <w:rPr>
          <w:color w:val="000000"/>
        </w:rPr>
        <w:t>3) у другим оправданим случајевима када објективне околности не дозвољавају редовно похађање наставе.</w:t>
      </w:r>
    </w:p>
    <w:p w:rsidR="00080389" w:rsidRDefault="00BC6C2A">
      <w:pPr>
        <w:spacing w:after="150"/>
      </w:pPr>
      <w:r>
        <w:rPr>
          <w:color w:val="000000"/>
        </w:rPr>
        <w:t>Изузетно од става 2. овог члана, лице старије од 17 година које је претходне школске године завршило основну школу у трајању од осам год</w:t>
      </w:r>
      <w:r>
        <w:rPr>
          <w:color w:val="000000"/>
        </w:rPr>
        <w:t>ина, може у наредној школској години уписати средњу школу у својству редовног ученика.</w:t>
      </w:r>
    </w:p>
    <w:p w:rsidR="00080389" w:rsidRDefault="00BC6C2A">
      <w:pPr>
        <w:spacing w:after="150"/>
      </w:pPr>
      <w:r>
        <w:rPr>
          <w:color w:val="000000"/>
        </w:rPr>
        <w:t>Узраст лица које стиче основно и средње образовање по програму за одрасле, уређује се посебним законом.</w:t>
      </w:r>
    </w:p>
    <w:p w:rsidR="00080389" w:rsidRDefault="00BC6C2A">
      <w:pPr>
        <w:spacing w:after="150"/>
      </w:pPr>
      <w:r>
        <w:rPr>
          <w:color w:val="000000"/>
        </w:rPr>
        <w:t>Лице које је стекло средње образовање, а жели да се преквалификуј</w:t>
      </w:r>
      <w:r>
        <w:rPr>
          <w:color w:val="000000"/>
        </w:rPr>
        <w:t>е или доквалификује, стекне специјалистичко или мајсторско образовање, плаћа школарину.</w:t>
      </w:r>
    </w:p>
    <w:p w:rsidR="00080389" w:rsidRDefault="00BC6C2A">
      <w:pPr>
        <w:spacing w:after="150"/>
      </w:pPr>
      <w:r>
        <w:rPr>
          <w:color w:val="000000"/>
        </w:rPr>
        <w:t>Изузетно, лица која се из здравствених разлога преквалификују или доквалификују не плаћају школарину.</w:t>
      </w:r>
    </w:p>
    <w:p w:rsidR="00080389" w:rsidRDefault="00BC6C2A">
      <w:pPr>
        <w:spacing w:after="150"/>
      </w:pPr>
      <w:r>
        <w:rPr>
          <w:color w:val="000000"/>
        </w:rPr>
        <w:t>Висину школарине утврђује министарство надлежно за послове образов</w:t>
      </w:r>
      <w:r>
        <w:rPr>
          <w:color w:val="000000"/>
        </w:rPr>
        <w:t>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w:t>
      </w:r>
      <w:r>
        <w:rPr>
          <w:color w:val="000000"/>
        </w:rPr>
        <w:t>авноправности у стицању образовања и васпитања.</w:t>
      </w:r>
    </w:p>
    <w:p w:rsidR="00080389" w:rsidRDefault="00BC6C2A">
      <w:pPr>
        <w:spacing w:after="150"/>
      </w:pPr>
      <w:r>
        <w:rPr>
          <w:color w:val="000000"/>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rsidR="00080389" w:rsidRDefault="00BC6C2A">
      <w:pPr>
        <w:spacing w:after="150"/>
      </w:pPr>
      <w:r>
        <w:rPr>
          <w:color w:val="000000"/>
        </w:rPr>
        <w:t>*Службени гласник РС, број</w:t>
      </w:r>
      <w:r>
        <w:rPr>
          <w:color w:val="000000"/>
        </w:rPr>
        <w:t xml:space="preserve"> 129/2021</w:t>
      </w:r>
    </w:p>
    <w:p w:rsidR="00080389" w:rsidRDefault="00BC6C2A">
      <w:pPr>
        <w:spacing w:after="120"/>
        <w:jc w:val="center"/>
      </w:pPr>
      <w:r>
        <w:rPr>
          <w:b/>
          <w:color w:val="000000"/>
        </w:rPr>
        <w:lastRenderedPageBreak/>
        <w:t>Употреба језика</w:t>
      </w:r>
    </w:p>
    <w:p w:rsidR="00080389" w:rsidRDefault="00BC6C2A">
      <w:pPr>
        <w:spacing w:after="120"/>
        <w:jc w:val="center"/>
      </w:pPr>
      <w:r>
        <w:rPr>
          <w:color w:val="000000"/>
        </w:rPr>
        <w:t>Члан 5.</w:t>
      </w:r>
    </w:p>
    <w:p w:rsidR="00080389" w:rsidRDefault="00BC6C2A">
      <w:pPr>
        <w:spacing w:after="150"/>
      </w:pPr>
      <w:r>
        <w:rPr>
          <w:color w:val="000000"/>
        </w:rPr>
        <w:t>Образовно-васпитни рад остварује се на српском језику и ћириличком писму (у даљем тексту: српски језик).</w:t>
      </w:r>
    </w:p>
    <w:p w:rsidR="00080389" w:rsidRDefault="00BC6C2A">
      <w:pPr>
        <w:spacing w:after="150"/>
      </w:pPr>
      <w:r>
        <w:rPr>
          <w:color w:val="000000"/>
        </w:rPr>
        <w:t xml:space="preserve">За припаднике националне мањине образовно-васпитни рад остварује се на језику, односно говору (у даљем тексту: језик </w:t>
      </w:r>
      <w:r>
        <w:rPr>
          <w:color w:val="000000"/>
        </w:rPr>
        <w:t>националне мањине) и писму националне мањине.</w:t>
      </w:r>
    </w:p>
    <w:p w:rsidR="00080389" w:rsidRDefault="00BC6C2A">
      <w:pPr>
        <w:spacing w:after="150"/>
      </w:pPr>
      <w:r>
        <w:rPr>
          <w:color w:val="000000"/>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rsidR="00080389" w:rsidRDefault="00BC6C2A">
      <w:pPr>
        <w:spacing w:after="150"/>
      </w:pPr>
      <w:r>
        <w:rPr>
          <w:color w:val="000000"/>
        </w:rPr>
        <w:t xml:space="preserve">Образовно-васпитни рад може да се </w:t>
      </w:r>
      <w:r>
        <w:rPr>
          <w:color w:val="000000"/>
        </w:rPr>
        <w:t>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rsidR="00080389" w:rsidRDefault="00BC6C2A">
      <w:pPr>
        <w:spacing w:after="150"/>
      </w:pPr>
      <w:r>
        <w:rPr>
          <w:color w:val="000000"/>
        </w:rPr>
        <w:t xml:space="preserve">Образовно-васпитни рад за лице које користи знаковни језик, </w:t>
      </w:r>
      <w:r>
        <w:rPr>
          <w:color w:val="000000"/>
        </w:rPr>
        <w:t>односно посебно писмо или друга техничка решења, може да се изводи на знаковном језику и помоћу средстава тог језика.</w:t>
      </w:r>
    </w:p>
    <w:p w:rsidR="00080389" w:rsidRDefault="00BC6C2A">
      <w:pPr>
        <w:spacing w:after="150"/>
      </w:pPr>
      <w:r>
        <w:rPr>
          <w:color w:val="000000"/>
        </w:rPr>
        <w:t>Када се образовање стиче на језику националне мањине, страном језику или двојезично, учење српског језика је обавезно.</w:t>
      </w:r>
    </w:p>
    <w:p w:rsidR="00080389" w:rsidRDefault="00BC6C2A">
      <w:pPr>
        <w:spacing w:after="120"/>
        <w:jc w:val="center"/>
      </w:pPr>
      <w:r>
        <w:rPr>
          <w:b/>
          <w:color w:val="000000"/>
        </w:rPr>
        <w:t>Квалитет образовања</w:t>
      </w:r>
      <w:r>
        <w:rPr>
          <w:b/>
          <w:color w:val="000000"/>
        </w:rPr>
        <w:t xml:space="preserve"> и васпитања</w:t>
      </w:r>
    </w:p>
    <w:p w:rsidR="00080389" w:rsidRDefault="00BC6C2A">
      <w:pPr>
        <w:spacing w:after="120"/>
        <w:jc w:val="center"/>
      </w:pPr>
      <w:r>
        <w:rPr>
          <w:color w:val="000000"/>
        </w:rPr>
        <w:t>Члан 6.</w:t>
      </w:r>
    </w:p>
    <w:p w:rsidR="00080389" w:rsidRDefault="00BC6C2A">
      <w:pPr>
        <w:spacing w:after="150"/>
      </w:pPr>
      <w:r>
        <w:rPr>
          <w:color w:val="000000"/>
        </w:rPr>
        <w:t>Елементи квалитета образовања и васпитања у Републици Србији, су:</w:t>
      </w:r>
    </w:p>
    <w:p w:rsidR="00080389" w:rsidRDefault="00BC6C2A">
      <w:pPr>
        <w:spacing w:after="150"/>
      </w:pPr>
      <w:r>
        <w:rPr>
          <w:color w:val="000000"/>
        </w:rPr>
        <w:t>1) принципи образовања и васпитања;</w:t>
      </w:r>
    </w:p>
    <w:p w:rsidR="00080389" w:rsidRDefault="00BC6C2A">
      <w:pPr>
        <w:spacing w:after="150"/>
      </w:pPr>
      <w:r>
        <w:rPr>
          <w:color w:val="000000"/>
        </w:rPr>
        <w:t>2) циљеви образовања и васпитања;</w:t>
      </w:r>
    </w:p>
    <w:p w:rsidR="00080389" w:rsidRDefault="00BC6C2A">
      <w:pPr>
        <w:spacing w:after="150"/>
      </w:pPr>
      <w:r>
        <w:rPr>
          <w:color w:val="000000"/>
        </w:rPr>
        <w:t>3) програми образовања и васпитања;</w:t>
      </w:r>
    </w:p>
    <w:p w:rsidR="00080389" w:rsidRDefault="00BC6C2A">
      <w:pPr>
        <w:spacing w:after="150"/>
      </w:pPr>
      <w:r>
        <w:rPr>
          <w:color w:val="000000"/>
        </w:rPr>
        <w:t>4) образовни стандарди;</w:t>
      </w:r>
    </w:p>
    <w:p w:rsidR="00080389" w:rsidRDefault="00BC6C2A">
      <w:pPr>
        <w:spacing w:after="150"/>
      </w:pPr>
      <w:r>
        <w:rPr>
          <w:color w:val="000000"/>
        </w:rPr>
        <w:t>5) компетенције ученика;</w:t>
      </w:r>
    </w:p>
    <w:p w:rsidR="00080389" w:rsidRDefault="00BC6C2A">
      <w:pPr>
        <w:spacing w:after="150"/>
      </w:pPr>
      <w:r>
        <w:rPr>
          <w:color w:val="000000"/>
        </w:rPr>
        <w:t>6) обухват и б</w:t>
      </w:r>
      <w:r>
        <w:rPr>
          <w:color w:val="000000"/>
        </w:rPr>
        <w:t>рига о осетљивим категоријама деце и ученика;</w:t>
      </w:r>
    </w:p>
    <w:p w:rsidR="00080389" w:rsidRDefault="00BC6C2A">
      <w:pPr>
        <w:spacing w:after="150"/>
      </w:pPr>
      <w:r>
        <w:rPr>
          <w:color w:val="000000"/>
        </w:rPr>
        <w:t>7) окружење за учење;</w:t>
      </w:r>
    </w:p>
    <w:p w:rsidR="00080389" w:rsidRDefault="00BC6C2A">
      <w:pPr>
        <w:spacing w:after="150"/>
      </w:pPr>
      <w:r>
        <w:rPr>
          <w:color w:val="000000"/>
        </w:rPr>
        <w:t>8) компетенције и професионални развој наставника, васпитача и стручних сарадника, директора и секретара;</w:t>
      </w:r>
    </w:p>
    <w:p w:rsidR="00080389" w:rsidRDefault="00BC6C2A">
      <w:pPr>
        <w:spacing w:after="150"/>
      </w:pPr>
      <w:r>
        <w:rPr>
          <w:color w:val="000000"/>
        </w:rPr>
        <w:t>9) сарадња са родитељима, односно другим законским заступницима и широм заједницом</w:t>
      </w:r>
      <w:r>
        <w:rPr>
          <w:color w:val="000000"/>
        </w:rPr>
        <w:t>;</w:t>
      </w:r>
    </w:p>
    <w:p w:rsidR="00080389" w:rsidRDefault="00BC6C2A">
      <w:pPr>
        <w:spacing w:after="150"/>
      </w:pPr>
      <w:r>
        <w:rPr>
          <w:color w:val="000000"/>
        </w:rPr>
        <w:t>10) независно вредновање остварености циљева образовања и резултата учења;</w:t>
      </w:r>
    </w:p>
    <w:p w:rsidR="00080389" w:rsidRDefault="00BC6C2A">
      <w:pPr>
        <w:spacing w:after="150"/>
      </w:pPr>
      <w:r>
        <w:rPr>
          <w:color w:val="000000"/>
        </w:rPr>
        <w:lastRenderedPageBreak/>
        <w:t>11) самовредновање, праћење и независно вредновање рада наставника, васпитача и стручних сарадника и директора;</w:t>
      </w:r>
    </w:p>
    <w:p w:rsidR="00080389" w:rsidRDefault="00BC6C2A">
      <w:pPr>
        <w:spacing w:after="150"/>
      </w:pPr>
      <w:r>
        <w:rPr>
          <w:color w:val="000000"/>
        </w:rPr>
        <w:t>12) систем управљања;</w:t>
      </w:r>
    </w:p>
    <w:p w:rsidR="00080389" w:rsidRDefault="00BC6C2A">
      <w:pPr>
        <w:spacing w:after="150"/>
      </w:pPr>
      <w:r>
        <w:rPr>
          <w:color w:val="000000"/>
        </w:rPr>
        <w:t>13) стандарди простора и опреме установе;</w:t>
      </w:r>
    </w:p>
    <w:p w:rsidR="00080389" w:rsidRDefault="00BC6C2A">
      <w:pPr>
        <w:spacing w:after="150"/>
      </w:pPr>
      <w:r>
        <w:rPr>
          <w:color w:val="000000"/>
        </w:rPr>
        <w:t>14)</w:t>
      </w:r>
      <w:r>
        <w:rPr>
          <w:color w:val="000000"/>
        </w:rPr>
        <w:t xml:space="preserve"> одговарајући материјални и финансијски ресурси.</w:t>
      </w:r>
    </w:p>
    <w:p w:rsidR="00080389" w:rsidRDefault="00BC6C2A">
      <w:pPr>
        <w:spacing w:after="120"/>
        <w:jc w:val="center"/>
      </w:pPr>
      <w:r>
        <w:rPr>
          <w:b/>
          <w:color w:val="000000"/>
        </w:rPr>
        <w:t>Општи принципи образовања и васпитања</w:t>
      </w:r>
    </w:p>
    <w:p w:rsidR="00080389" w:rsidRDefault="00BC6C2A">
      <w:pPr>
        <w:spacing w:after="120"/>
        <w:jc w:val="center"/>
      </w:pPr>
      <w:r>
        <w:rPr>
          <w:color w:val="000000"/>
        </w:rPr>
        <w:t>Члан 7.</w:t>
      </w:r>
    </w:p>
    <w:p w:rsidR="00080389" w:rsidRDefault="00BC6C2A">
      <w:pPr>
        <w:spacing w:after="150"/>
      </w:pPr>
      <w:r>
        <w:rPr>
          <w:color w:val="000000"/>
        </w:rPr>
        <w:t>Систем образовања и васпитања мора да обезбеди за сву децу, ученике и одрасле:</w:t>
      </w:r>
    </w:p>
    <w:p w:rsidR="00080389" w:rsidRDefault="00BC6C2A">
      <w:pPr>
        <w:spacing w:after="150"/>
      </w:pPr>
      <w:r>
        <w:rPr>
          <w:color w:val="000000"/>
        </w:rPr>
        <w:t>1) једнакост и доступност остваривања права на образовање и васпитање заснованом н</w:t>
      </w:r>
      <w:r>
        <w:rPr>
          <w:color w:val="000000"/>
        </w:rPr>
        <w:t>а социјалној правди и принципу једнаких шанси без дискриминације;</w:t>
      </w:r>
    </w:p>
    <w:p w:rsidR="00080389" w:rsidRDefault="00BC6C2A">
      <w:pPr>
        <w:spacing w:after="150"/>
      </w:pPr>
      <w:r>
        <w:rPr>
          <w:color w:val="000000"/>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w:t>
      </w:r>
      <w:r>
        <w:rPr>
          <w:color w:val="000000"/>
        </w:rPr>
        <w:t xml:space="preserve">а учење и подиже квалитет </w:t>
      </w:r>
      <w:r>
        <w:rPr>
          <w:b/>
          <w:color w:val="000000"/>
        </w:rPr>
        <w:t>образовних</w:t>
      </w:r>
      <w:r>
        <w:rPr>
          <w:rFonts w:ascii="Calibri"/>
          <w:b/>
          <w:color w:val="000000"/>
          <w:vertAlign w:val="superscript"/>
        </w:rPr>
        <w:t>*</w:t>
      </w:r>
      <w:r>
        <w:rPr>
          <w:color w:val="000000"/>
        </w:rPr>
        <w:t xml:space="preserve"> постигнућа;</w:t>
      </w:r>
    </w:p>
    <w:p w:rsidR="00080389" w:rsidRDefault="00BC6C2A">
      <w:pPr>
        <w:spacing w:after="150"/>
      </w:pPr>
      <w:r>
        <w:rPr>
          <w:color w:val="000000"/>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w:t>
      </w:r>
      <w:r>
        <w:rPr>
          <w:color w:val="000000"/>
        </w:rPr>
        <w:t>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w:t>
      </w:r>
      <w:r>
        <w:rPr>
          <w:color w:val="000000"/>
        </w:rPr>
        <w:t>ника и одраслог;</w:t>
      </w:r>
    </w:p>
    <w:p w:rsidR="00080389" w:rsidRDefault="00BC6C2A">
      <w:pPr>
        <w:spacing w:after="150"/>
      </w:pPr>
      <w:r>
        <w:rPr>
          <w:color w:val="000000"/>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w:t>
      </w:r>
      <w:r>
        <w:rPr>
          <w:color w:val="000000"/>
        </w:rPr>
        <w:t>агођених узрасним и личним образовним потребама сваког детета, ученика и одраслог;</w:t>
      </w:r>
    </w:p>
    <w:p w:rsidR="00080389" w:rsidRDefault="00BC6C2A">
      <w:pPr>
        <w:spacing w:after="150"/>
      </w:pPr>
      <w:r>
        <w:rPr>
          <w:color w:val="000000"/>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w:t>
      </w:r>
      <w:r>
        <w:rPr>
          <w:color w:val="000000"/>
        </w:rPr>
        <w:t>чних, грађанских, друштвених и радних компетенција;</w:t>
      </w:r>
    </w:p>
    <w:p w:rsidR="00080389" w:rsidRDefault="00BC6C2A">
      <w:pPr>
        <w:spacing w:after="150"/>
      </w:pPr>
      <w:r>
        <w:rPr>
          <w:color w:val="000000"/>
        </w:rPr>
        <w:t xml:space="preserve">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w:t>
      </w:r>
      <w:r>
        <w:rPr>
          <w:color w:val="000000"/>
        </w:rPr>
        <w:t>развој свих компетенција;</w:t>
      </w:r>
    </w:p>
    <w:p w:rsidR="00080389" w:rsidRDefault="00BC6C2A">
      <w:pPr>
        <w:spacing w:after="150"/>
      </w:pPr>
      <w:r>
        <w:rPr>
          <w:color w:val="000000"/>
        </w:rPr>
        <w:t xml:space="preserve">7) професионалну етику и компетентност која подразумева високу стручност наставника, васпитача, стручних сарадника, директора и секретара, стални </w:t>
      </w:r>
      <w:r>
        <w:rPr>
          <w:color w:val="000000"/>
        </w:rPr>
        <w:lastRenderedPageBreak/>
        <w:t>професионални развој и висок ниво професионалне одговорности и етичности;</w:t>
      </w:r>
    </w:p>
    <w:p w:rsidR="00080389" w:rsidRDefault="00BC6C2A">
      <w:pPr>
        <w:spacing w:after="150"/>
      </w:pPr>
      <w:r>
        <w:rPr>
          <w:color w:val="000000"/>
        </w:rPr>
        <w:t>8) хоризон</w:t>
      </w:r>
      <w:r>
        <w:rPr>
          <w:color w:val="000000"/>
        </w:rPr>
        <w:t>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080389" w:rsidRDefault="00BC6C2A">
      <w:pPr>
        <w:spacing w:after="150"/>
      </w:pPr>
      <w:r>
        <w:rPr>
          <w:color w:val="000000"/>
        </w:rPr>
        <w:t>9) демократичност кро</w:t>
      </w:r>
      <w:r>
        <w:rPr>
          <w:color w:val="000000"/>
        </w:rPr>
        <w:t>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080389" w:rsidRDefault="00BC6C2A">
      <w:pPr>
        <w:spacing w:after="150"/>
      </w:pPr>
      <w:r>
        <w:rPr>
          <w:color w:val="000000"/>
        </w:rPr>
        <w:t>10) аутономија установе кроз планирање и остваривање одговарајућих активности, програма и пројекат</w:t>
      </w:r>
      <w:r>
        <w:rPr>
          <w:color w:val="000000"/>
        </w:rPr>
        <w:t>а у циљу унапређивања квалитета образовања и васпитања поштујући специфичности установе и локалне средине.</w:t>
      </w:r>
    </w:p>
    <w:p w:rsidR="00080389" w:rsidRDefault="00BC6C2A">
      <w:pPr>
        <w:spacing w:after="150"/>
      </w:pPr>
      <w:r>
        <w:rPr>
          <w:color w:val="000000"/>
        </w:rPr>
        <w:t>У остваривању принципа, посебна пажња посвећује се:</w:t>
      </w:r>
    </w:p>
    <w:p w:rsidR="00080389" w:rsidRDefault="00BC6C2A">
      <w:pPr>
        <w:spacing w:after="150"/>
      </w:pPr>
      <w:r>
        <w:rPr>
          <w:color w:val="000000"/>
        </w:rPr>
        <w:t xml:space="preserve">1) сарадњи са породицом, укључивањем родитеља односно другог законског заступника, ради успешног </w:t>
      </w:r>
      <w:r>
        <w:rPr>
          <w:color w:val="000000"/>
        </w:rPr>
        <w:t>остваривања постављених циљева образовања и васпитања, локалном заједницом и широм друштвеном средином;</w:t>
      </w:r>
    </w:p>
    <w:p w:rsidR="00080389" w:rsidRDefault="00BC6C2A">
      <w:pPr>
        <w:spacing w:after="150"/>
      </w:pPr>
      <w:r>
        <w:rPr>
          <w:color w:val="000000"/>
        </w:rPr>
        <w:t>2) подршци преласка детета, односно ученика у следећи ниво образовања и васпитања и остваривању континуитета у образовању и васпитању;</w:t>
      </w:r>
    </w:p>
    <w:p w:rsidR="00080389" w:rsidRDefault="00BC6C2A">
      <w:pPr>
        <w:spacing w:after="150"/>
      </w:pPr>
      <w:r>
        <w:rPr>
          <w:color w:val="000000"/>
        </w:rPr>
        <w:t>3) идентификацији</w:t>
      </w:r>
      <w:r>
        <w:rPr>
          <w:color w:val="000000"/>
        </w:rPr>
        <w:t>, праћењу и подстицању ученика и одраслих са изузетним</w:t>
      </w:r>
      <w:r>
        <w:rPr>
          <w:b/>
          <w:color w:val="000000"/>
        </w:rPr>
        <w:t>, односно посебним</w:t>
      </w:r>
      <w:r>
        <w:rPr>
          <w:rFonts w:ascii="Calibri"/>
          <w:b/>
          <w:color w:val="000000"/>
          <w:vertAlign w:val="superscript"/>
        </w:rPr>
        <w:t>*</w:t>
      </w:r>
      <w:r>
        <w:rPr>
          <w:color w:val="000000"/>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080389" w:rsidRDefault="00BC6C2A">
      <w:pPr>
        <w:spacing w:after="150"/>
      </w:pPr>
      <w:r>
        <w:rPr>
          <w:color w:val="000000"/>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w:t>
      </w:r>
      <w:r>
        <w:rPr>
          <w:color w:val="000000"/>
        </w:rPr>
        <w:t>а, ученици и одрасли са здравственим проблемима остварују право на образовање за време смештаја у установи и током болничког и кућног лечења;</w:t>
      </w:r>
    </w:p>
    <w:p w:rsidR="00080389" w:rsidRDefault="00BC6C2A">
      <w:pPr>
        <w:spacing w:after="150"/>
      </w:pPr>
      <w:r>
        <w:rPr>
          <w:color w:val="000000"/>
        </w:rPr>
        <w:t>5) смањењу стопе напуштања система образовања и васпитања, посебно лица из социјално угрожених категорија становни</w:t>
      </w:r>
      <w:r>
        <w:rPr>
          <w:color w:val="000000"/>
        </w:rPr>
        <w:t>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080389" w:rsidRDefault="00BC6C2A">
      <w:pPr>
        <w:spacing w:after="150"/>
      </w:pPr>
      <w:r>
        <w:rPr>
          <w:color w:val="000000"/>
        </w:rPr>
        <w:t>6) каријерно</w:t>
      </w:r>
      <w:r>
        <w:rPr>
          <w:color w:val="000000"/>
        </w:rPr>
        <w:t>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080389" w:rsidRDefault="00BC6C2A">
      <w:pPr>
        <w:spacing w:after="150"/>
      </w:pPr>
      <w:r>
        <w:rPr>
          <w:color w:val="000000"/>
        </w:rPr>
        <w:lastRenderedPageBreak/>
        <w:t>7) остваривању права на образовање и укључивањем у систем образовања и васпитања на различитим узрастима и нивоим</w:t>
      </w:r>
      <w:r>
        <w:rPr>
          <w:color w:val="000000"/>
        </w:rPr>
        <w:t>а, без угрожавања других права детета и других људских права;</w:t>
      </w:r>
    </w:p>
    <w:p w:rsidR="00080389" w:rsidRDefault="00BC6C2A">
      <w:pPr>
        <w:spacing w:after="150"/>
      </w:pPr>
      <w:r>
        <w:rPr>
          <w:color w:val="000000"/>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w:t>
      </w:r>
      <w:r>
        <w:rPr>
          <w:color w:val="000000"/>
        </w:rPr>
        <w:t>овања и васпитања.</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Циљеви образовања и васпитања</w:t>
      </w:r>
    </w:p>
    <w:p w:rsidR="00080389" w:rsidRDefault="00BC6C2A">
      <w:pPr>
        <w:spacing w:after="120"/>
        <w:jc w:val="center"/>
      </w:pPr>
      <w:r>
        <w:rPr>
          <w:color w:val="000000"/>
        </w:rPr>
        <w:t>Члан 8.</w:t>
      </w:r>
    </w:p>
    <w:p w:rsidR="00080389" w:rsidRDefault="00BC6C2A">
      <w:pPr>
        <w:spacing w:after="150"/>
      </w:pPr>
      <w:r>
        <w:rPr>
          <w:color w:val="000000"/>
        </w:rPr>
        <w:t>Основни циљеви образовања и васпитања су:</w:t>
      </w:r>
    </w:p>
    <w:p w:rsidR="00080389" w:rsidRDefault="00BC6C2A">
      <w:pPr>
        <w:spacing w:after="150"/>
      </w:pPr>
      <w:r>
        <w:rPr>
          <w:color w:val="000000"/>
        </w:rPr>
        <w:t>1) обезбеђивање добробити и подршка целовитом развоју детета, ученика и одраслог;</w:t>
      </w:r>
    </w:p>
    <w:p w:rsidR="00080389" w:rsidRDefault="00BC6C2A">
      <w:pPr>
        <w:spacing w:after="150"/>
      </w:pPr>
      <w:r>
        <w:rPr>
          <w:color w:val="000000"/>
        </w:rPr>
        <w:t>2) обезбеђивање подстицајног и безбедно</w:t>
      </w:r>
      <w:r>
        <w:rPr>
          <w:color w:val="000000"/>
        </w:rPr>
        <w:t>г окружења за целовити развој детета, ученика и одраслог, развијање ненасилног понашања и успостављање нулте толеранције према насиљу;</w:t>
      </w:r>
    </w:p>
    <w:p w:rsidR="00080389" w:rsidRDefault="00BC6C2A">
      <w:pPr>
        <w:spacing w:after="150"/>
      </w:pPr>
      <w:r>
        <w:rPr>
          <w:color w:val="000000"/>
        </w:rPr>
        <w:t>3) шири обухват деце предшколским васпитањем и образовањем и свеобухватна укљученост ученика у систем образовања и васпит</w:t>
      </w:r>
      <w:r>
        <w:rPr>
          <w:color w:val="000000"/>
        </w:rPr>
        <w:t>ања;</w:t>
      </w:r>
    </w:p>
    <w:p w:rsidR="00080389" w:rsidRDefault="00BC6C2A">
      <w:pPr>
        <w:spacing w:after="150"/>
      </w:pPr>
      <w:r>
        <w:rPr>
          <w:color w:val="000000"/>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080389" w:rsidRDefault="00BC6C2A">
      <w:pPr>
        <w:spacing w:after="150"/>
      </w:pPr>
      <w:r>
        <w:rPr>
          <w:color w:val="000000"/>
        </w:rPr>
        <w:t>5) развијање свести о значају одрживог развоја, заштите и очувања природе и животне средине и ек</w:t>
      </w:r>
      <w:r>
        <w:rPr>
          <w:color w:val="000000"/>
        </w:rPr>
        <w:t>олошке етике, заштите и добробити животиња;</w:t>
      </w:r>
    </w:p>
    <w:p w:rsidR="00080389" w:rsidRDefault="00BC6C2A">
      <w:pPr>
        <w:spacing w:after="150"/>
      </w:pPr>
      <w:r>
        <w:rPr>
          <w:color w:val="000000"/>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080389" w:rsidRDefault="00BC6C2A">
      <w:pPr>
        <w:spacing w:after="150"/>
      </w:pPr>
      <w:r>
        <w:rPr>
          <w:color w:val="000000"/>
        </w:rPr>
        <w:t xml:space="preserve">7) развијање компетенција за сналажење и активно учешће у савременом </w:t>
      </w:r>
      <w:r>
        <w:rPr>
          <w:color w:val="000000"/>
        </w:rPr>
        <w:t>друштву које се мења;</w:t>
      </w:r>
    </w:p>
    <w:p w:rsidR="00080389" w:rsidRDefault="00BC6C2A">
      <w:pPr>
        <w:spacing w:after="150"/>
      </w:pPr>
      <w:r>
        <w:rPr>
          <w:color w:val="000000"/>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080389" w:rsidRDefault="00BC6C2A">
      <w:pPr>
        <w:spacing w:after="150"/>
      </w:pPr>
      <w:r>
        <w:rPr>
          <w:color w:val="000000"/>
        </w:rPr>
        <w:t>9) развијање кључних компетенција за целоживотно учење, међу</w:t>
      </w:r>
      <w:r>
        <w:rPr>
          <w:color w:val="000000"/>
        </w:rPr>
        <w:t>предметних компетенција и стручних компетенција у складу са захтевима занимања, потребама тржишта рада и развојем савремене науке и технологије;</w:t>
      </w:r>
    </w:p>
    <w:p w:rsidR="00080389" w:rsidRDefault="00BC6C2A">
      <w:pPr>
        <w:spacing w:after="150"/>
      </w:pPr>
      <w:r>
        <w:rPr>
          <w:color w:val="000000"/>
        </w:rPr>
        <w:t>10) развој свести о себи, стваралачких способности, критичког мишљења, мотивације за учење, способности за тимс</w:t>
      </w:r>
      <w:r>
        <w:rPr>
          <w:color w:val="000000"/>
        </w:rPr>
        <w:t>ки рад, способности самовредновања, самоиницијативе и изражавања свог мишљења;</w:t>
      </w:r>
    </w:p>
    <w:p w:rsidR="00080389" w:rsidRDefault="00BC6C2A">
      <w:pPr>
        <w:spacing w:after="150"/>
      </w:pPr>
      <w:r>
        <w:rPr>
          <w:color w:val="000000"/>
        </w:rPr>
        <w:lastRenderedPageBreak/>
        <w:t>11) оспособљавање за доношење ваљаних одлука о избору даљег образовања и занимања, сопственог развоја и будућег живота;</w:t>
      </w:r>
    </w:p>
    <w:p w:rsidR="00080389" w:rsidRDefault="00BC6C2A">
      <w:pPr>
        <w:spacing w:after="150"/>
      </w:pPr>
      <w:r>
        <w:rPr>
          <w:color w:val="000000"/>
        </w:rPr>
        <w:t>12) развијање позитивних људских вредности;</w:t>
      </w:r>
    </w:p>
    <w:p w:rsidR="00080389" w:rsidRDefault="00BC6C2A">
      <w:pPr>
        <w:spacing w:after="150"/>
      </w:pPr>
      <w:r>
        <w:rPr>
          <w:color w:val="000000"/>
        </w:rPr>
        <w:t>13) развијање</w:t>
      </w:r>
      <w:r>
        <w:rPr>
          <w:color w:val="000000"/>
        </w:rPr>
        <w:t xml:space="preserve"> осећања солидарности, разумевања и конструктивне сарадње са другима и неговање другарства и пријатељства;</w:t>
      </w:r>
    </w:p>
    <w:p w:rsidR="00080389" w:rsidRDefault="00BC6C2A">
      <w:pPr>
        <w:spacing w:after="150"/>
      </w:pPr>
      <w:r>
        <w:rPr>
          <w:color w:val="000000"/>
        </w:rPr>
        <w:t xml:space="preserve">14) развијање компетенција за разумевање и поштовање права детета, људских права, грађанских слобода и способности за живот у демократски уређеном и </w:t>
      </w:r>
      <w:r>
        <w:rPr>
          <w:color w:val="000000"/>
        </w:rPr>
        <w:t>праведном друштву;</w:t>
      </w:r>
    </w:p>
    <w:p w:rsidR="00080389" w:rsidRDefault="00BC6C2A">
      <w:pPr>
        <w:spacing w:after="150"/>
      </w:pPr>
      <w:r>
        <w:rPr>
          <w:color w:val="000000"/>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080389" w:rsidRDefault="00BC6C2A">
      <w:pPr>
        <w:spacing w:after="150"/>
      </w:pPr>
      <w:r>
        <w:rPr>
          <w:color w:val="000000"/>
        </w:rPr>
        <w:t>16) развијање личног и националног идентитета, развијање свести и осећања припадности Репуб</w:t>
      </w:r>
      <w:r>
        <w:rPr>
          <w:color w:val="000000"/>
        </w:rPr>
        <w:t>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080389" w:rsidRDefault="00BC6C2A">
      <w:pPr>
        <w:spacing w:after="150"/>
      </w:pPr>
      <w:r>
        <w:rPr>
          <w:color w:val="000000"/>
        </w:rPr>
        <w:t>17) повећање ефикасности употребе свих рес</w:t>
      </w:r>
      <w:r>
        <w:rPr>
          <w:color w:val="000000"/>
        </w:rPr>
        <w:t>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080389" w:rsidRDefault="00BC6C2A">
      <w:pPr>
        <w:spacing w:after="150"/>
      </w:pPr>
      <w:r>
        <w:rPr>
          <w:color w:val="000000"/>
        </w:rPr>
        <w:t>18) повећање ефикасности образовања и васпитања и унапређивање образовног нивоа становништва Републике Срби</w:t>
      </w:r>
      <w:r>
        <w:rPr>
          <w:color w:val="000000"/>
        </w:rPr>
        <w:t>је као државе засноване на знању.</w:t>
      </w:r>
    </w:p>
    <w:p w:rsidR="00080389" w:rsidRDefault="00BC6C2A">
      <w:pPr>
        <w:spacing w:after="120"/>
        <w:jc w:val="center"/>
      </w:pPr>
      <w:r>
        <w:rPr>
          <w:b/>
          <w:color w:val="000000"/>
        </w:rPr>
        <w:t>Исходи образовања и васпитања</w:t>
      </w:r>
    </w:p>
    <w:p w:rsidR="00080389" w:rsidRDefault="00BC6C2A">
      <w:pPr>
        <w:spacing w:after="120"/>
        <w:jc w:val="center"/>
      </w:pPr>
      <w:r>
        <w:rPr>
          <w:color w:val="000000"/>
        </w:rPr>
        <w:t>Члан 9.</w:t>
      </w:r>
    </w:p>
    <w:p w:rsidR="00080389" w:rsidRDefault="00BC6C2A">
      <w:pPr>
        <w:spacing w:after="150"/>
      </w:pPr>
      <w:r>
        <w:rPr>
          <w:color w:val="000000"/>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w:t>
      </w:r>
      <w:r>
        <w:rPr>
          <w:color w:val="000000"/>
        </w:rPr>
        <w:t xml:space="preserve"> васпитања.</w:t>
      </w:r>
    </w:p>
    <w:p w:rsidR="00080389" w:rsidRDefault="00BC6C2A">
      <w:pPr>
        <w:spacing w:after="150"/>
      </w:pPr>
      <w:r>
        <w:rPr>
          <w:color w:val="000000"/>
        </w:rPr>
        <w:t>Исходи образовања и васпитања су основа за планирање, праћење и вредновање образовања и васпитања.</w:t>
      </w:r>
    </w:p>
    <w:p w:rsidR="00080389" w:rsidRDefault="00BC6C2A">
      <w:pPr>
        <w:spacing w:after="150"/>
      </w:pPr>
      <w:r>
        <w:rPr>
          <w:color w:val="000000"/>
        </w:rPr>
        <w:t>Исходи образовања и васпитања представљају способност ученика да:</w:t>
      </w:r>
    </w:p>
    <w:p w:rsidR="00080389" w:rsidRDefault="00BC6C2A">
      <w:pPr>
        <w:spacing w:after="150"/>
      </w:pPr>
      <w:r>
        <w:rPr>
          <w:color w:val="000000"/>
        </w:rPr>
        <w:t>1) изрази и тумачи идеје, мисли, осећања, чињенице и ставове у усменој и писано</w:t>
      </w:r>
      <w:r>
        <w:rPr>
          <w:color w:val="000000"/>
        </w:rPr>
        <w:t>ј форми;</w:t>
      </w:r>
    </w:p>
    <w:p w:rsidR="00080389" w:rsidRDefault="00BC6C2A">
      <w:pPr>
        <w:spacing w:after="150"/>
      </w:pPr>
      <w:r>
        <w:rPr>
          <w:color w:val="000000"/>
        </w:rPr>
        <w:t>2) прикупља, анализира, организујe и критички процењујe информације;</w:t>
      </w:r>
    </w:p>
    <w:p w:rsidR="00080389" w:rsidRDefault="00BC6C2A">
      <w:pPr>
        <w:spacing w:after="150"/>
      </w:pPr>
      <w:r>
        <w:rPr>
          <w:color w:val="000000"/>
        </w:rPr>
        <w:t>3) користи српски језик, односно језик националне мањине и страни језик у зависности од културног наслеђа и средине, потреба и интересовања;</w:t>
      </w:r>
    </w:p>
    <w:p w:rsidR="00080389" w:rsidRDefault="00BC6C2A">
      <w:pPr>
        <w:spacing w:after="150"/>
      </w:pPr>
      <w:r>
        <w:rPr>
          <w:color w:val="000000"/>
        </w:rPr>
        <w:t>4) ефикасно и критички користи научна</w:t>
      </w:r>
      <w:r>
        <w:rPr>
          <w:color w:val="000000"/>
        </w:rPr>
        <w:t xml:space="preserve"> и технолошка знања, уз показивање одговорности према свом животу, животу других и животној средини;</w:t>
      </w:r>
    </w:p>
    <w:p w:rsidR="00080389" w:rsidRDefault="00BC6C2A">
      <w:pPr>
        <w:spacing w:after="150"/>
      </w:pPr>
      <w:r>
        <w:rPr>
          <w:color w:val="000000"/>
        </w:rPr>
        <w:lastRenderedPageBreak/>
        <w:t>5) ради ефикасно са другима као члан тима, групе, организације и заједнице;</w:t>
      </w:r>
    </w:p>
    <w:p w:rsidR="00080389" w:rsidRDefault="00BC6C2A">
      <w:pPr>
        <w:spacing w:after="150"/>
      </w:pPr>
      <w:r>
        <w:rPr>
          <w:color w:val="000000"/>
        </w:rPr>
        <w:t>6) зна како да учи;</w:t>
      </w:r>
    </w:p>
    <w:p w:rsidR="00080389" w:rsidRDefault="00BC6C2A">
      <w:pPr>
        <w:spacing w:after="150"/>
      </w:pPr>
      <w:r>
        <w:rPr>
          <w:color w:val="000000"/>
        </w:rPr>
        <w:t>7) уме да разликује чињенице од интерпретација;</w:t>
      </w:r>
    </w:p>
    <w:p w:rsidR="00080389" w:rsidRDefault="00BC6C2A">
      <w:pPr>
        <w:spacing w:after="150"/>
      </w:pPr>
      <w:r>
        <w:rPr>
          <w:color w:val="000000"/>
        </w:rPr>
        <w:t>8) примењуј</w:t>
      </w:r>
      <w:r>
        <w:rPr>
          <w:color w:val="000000"/>
        </w:rPr>
        <w:t>е математичко мишљење и знање у циљу решавања низа проблема у свакодневним ситуацијама;</w:t>
      </w:r>
    </w:p>
    <w:p w:rsidR="00080389" w:rsidRDefault="00BC6C2A">
      <w:pPr>
        <w:spacing w:after="150"/>
      </w:pPr>
      <w:r>
        <w:rPr>
          <w:color w:val="000000"/>
        </w:rPr>
        <w:t>9) поуздано, критички и одговорно према себи и другима користи дигиталне технологије;</w:t>
      </w:r>
    </w:p>
    <w:p w:rsidR="00080389" w:rsidRDefault="00BC6C2A">
      <w:pPr>
        <w:spacing w:after="150"/>
      </w:pPr>
      <w:r>
        <w:rPr>
          <w:color w:val="000000"/>
        </w:rPr>
        <w:t>10) одговорно и ефикасно управља собом и својим активностима;</w:t>
      </w:r>
    </w:p>
    <w:p w:rsidR="00080389" w:rsidRDefault="00BC6C2A">
      <w:pPr>
        <w:spacing w:after="150"/>
      </w:pPr>
      <w:r>
        <w:rPr>
          <w:color w:val="000000"/>
        </w:rPr>
        <w:t>11) ефикасно и конст</w:t>
      </w:r>
      <w:r>
        <w:rPr>
          <w:color w:val="000000"/>
        </w:rPr>
        <w:t>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080389" w:rsidRDefault="00BC6C2A">
      <w:pPr>
        <w:spacing w:after="150"/>
      </w:pPr>
      <w:r>
        <w:rPr>
          <w:color w:val="000000"/>
        </w:rPr>
        <w:t>12) покрећe и спремно прихвата промене, преузима одговорност и има п</w:t>
      </w:r>
      <w:r>
        <w:rPr>
          <w:color w:val="000000"/>
        </w:rPr>
        <w:t>редузетнички приступ и јасну оријентацију ка остваривању циљева и постизању успеха;</w:t>
      </w:r>
    </w:p>
    <w:p w:rsidR="00080389" w:rsidRDefault="00BC6C2A">
      <w:pPr>
        <w:spacing w:after="150"/>
      </w:pPr>
      <w:r>
        <w:rPr>
          <w:color w:val="000000"/>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080389" w:rsidRDefault="00BC6C2A">
      <w:pPr>
        <w:spacing w:after="150"/>
      </w:pPr>
      <w:r>
        <w:rPr>
          <w:color w:val="000000"/>
        </w:rPr>
        <w:t>14) схвата свет ка</w:t>
      </w:r>
      <w:r>
        <w:rPr>
          <w:color w:val="000000"/>
        </w:rPr>
        <w:t>о целину повезаних система и приликом решавања конкретних проблема разуме да нису изоловани;</w:t>
      </w:r>
    </w:p>
    <w:p w:rsidR="00080389" w:rsidRDefault="00BC6C2A">
      <w:pPr>
        <w:spacing w:after="150"/>
      </w:pPr>
      <w:r>
        <w:rPr>
          <w:color w:val="000000"/>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w:t>
      </w:r>
      <w:r>
        <w:rPr>
          <w:color w:val="000000"/>
        </w:rPr>
        <w:t>ку, књижевност, извођачке и визуелне уметности.</w:t>
      </w:r>
    </w:p>
    <w:p w:rsidR="00080389" w:rsidRDefault="00BC6C2A">
      <w:pPr>
        <w:spacing w:after="150"/>
      </w:pPr>
      <w:r>
        <w:rPr>
          <w:color w:val="000000"/>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080389" w:rsidRDefault="00BC6C2A">
      <w:pPr>
        <w:spacing w:after="120"/>
        <w:jc w:val="center"/>
      </w:pPr>
      <w:r>
        <w:rPr>
          <w:b/>
          <w:color w:val="000000"/>
        </w:rPr>
        <w:t>Стандарди образовања и васпитања</w:t>
      </w:r>
    </w:p>
    <w:p w:rsidR="00080389" w:rsidRDefault="00BC6C2A">
      <w:pPr>
        <w:spacing w:after="150"/>
        <w:jc w:val="center"/>
      </w:pPr>
      <w:r>
        <w:rPr>
          <w:b/>
          <w:color w:val="000000"/>
        </w:rPr>
        <w:t>Члан 10.</w:t>
      </w:r>
      <w:r>
        <w:rPr>
          <w:rFonts w:ascii="Calibri"/>
          <w:b/>
          <w:color w:val="000000"/>
          <w:vertAlign w:val="superscript"/>
        </w:rPr>
        <w:t>*</w:t>
      </w:r>
    </w:p>
    <w:p w:rsidR="00080389" w:rsidRDefault="00BC6C2A">
      <w:pPr>
        <w:spacing w:after="150"/>
      </w:pPr>
      <w:r>
        <w:rPr>
          <w:b/>
          <w:color w:val="000000"/>
        </w:rPr>
        <w:t>Стандарди образовања и васпитања представљају скуп норми на основу којих се врши процена квалитета у систему образовања и васпитања, и то:</w:t>
      </w:r>
      <w:r>
        <w:rPr>
          <w:rFonts w:ascii="Calibri"/>
          <w:b/>
          <w:color w:val="000000"/>
          <w:vertAlign w:val="superscript"/>
        </w:rPr>
        <w:t>*</w:t>
      </w:r>
    </w:p>
    <w:p w:rsidR="00080389" w:rsidRDefault="00BC6C2A">
      <w:pPr>
        <w:spacing w:after="150"/>
      </w:pPr>
      <w:r>
        <w:rPr>
          <w:b/>
          <w:color w:val="000000"/>
        </w:rPr>
        <w:t>1) стандарди образовних постигнућа ученика;</w:t>
      </w:r>
      <w:r>
        <w:rPr>
          <w:rFonts w:ascii="Calibri"/>
          <w:b/>
          <w:color w:val="000000"/>
          <w:vertAlign w:val="superscript"/>
        </w:rPr>
        <w:t>*</w:t>
      </w:r>
    </w:p>
    <w:p w:rsidR="00080389" w:rsidRDefault="00BC6C2A">
      <w:pPr>
        <w:spacing w:after="150"/>
      </w:pPr>
      <w:r>
        <w:rPr>
          <w:b/>
          <w:color w:val="000000"/>
        </w:rPr>
        <w:t>2) стандарди квалитета рада установе;</w:t>
      </w:r>
      <w:r>
        <w:rPr>
          <w:rFonts w:ascii="Calibri"/>
          <w:b/>
          <w:color w:val="000000"/>
          <w:vertAlign w:val="superscript"/>
        </w:rPr>
        <w:t>*</w:t>
      </w:r>
    </w:p>
    <w:p w:rsidR="00080389" w:rsidRDefault="00BC6C2A">
      <w:pPr>
        <w:spacing w:after="150"/>
      </w:pPr>
      <w:r>
        <w:rPr>
          <w:b/>
          <w:color w:val="000000"/>
        </w:rPr>
        <w:t>3) стандарди квалитета</w:t>
      </w:r>
      <w:r>
        <w:rPr>
          <w:b/>
          <w:color w:val="000000"/>
        </w:rPr>
        <w:t xml:space="preserve"> уџбеника;</w:t>
      </w:r>
      <w:r>
        <w:rPr>
          <w:rFonts w:ascii="Calibri"/>
          <w:b/>
          <w:color w:val="000000"/>
          <w:vertAlign w:val="superscript"/>
        </w:rPr>
        <w:t>*</w:t>
      </w:r>
    </w:p>
    <w:p w:rsidR="00080389" w:rsidRDefault="00BC6C2A">
      <w:pPr>
        <w:spacing w:after="150"/>
      </w:pPr>
      <w:r>
        <w:rPr>
          <w:b/>
          <w:color w:val="000000"/>
        </w:rPr>
        <w:t>4) стандарди компетенција наставника, васпитача и стручних сарадника;</w:t>
      </w:r>
      <w:r>
        <w:rPr>
          <w:rFonts w:ascii="Calibri"/>
          <w:b/>
          <w:color w:val="000000"/>
          <w:vertAlign w:val="superscript"/>
        </w:rPr>
        <w:t>*</w:t>
      </w:r>
    </w:p>
    <w:p w:rsidR="00080389" w:rsidRDefault="00BC6C2A">
      <w:pPr>
        <w:spacing w:after="150"/>
      </w:pPr>
      <w:r>
        <w:rPr>
          <w:b/>
          <w:color w:val="000000"/>
        </w:rPr>
        <w:lastRenderedPageBreak/>
        <w:t>5) стандарди компетенција директора;</w:t>
      </w:r>
      <w:r>
        <w:rPr>
          <w:rFonts w:ascii="Calibri"/>
          <w:b/>
          <w:color w:val="000000"/>
          <w:vertAlign w:val="superscript"/>
        </w:rPr>
        <w:t>*</w:t>
      </w:r>
    </w:p>
    <w:p w:rsidR="00080389" w:rsidRDefault="00BC6C2A">
      <w:pPr>
        <w:spacing w:after="150"/>
      </w:pPr>
      <w:r>
        <w:rPr>
          <w:b/>
          <w:color w:val="000000"/>
        </w:rPr>
        <w:t>6) стандарди компетенција секретара установе;</w:t>
      </w:r>
      <w:r>
        <w:rPr>
          <w:rFonts w:ascii="Calibri"/>
          <w:b/>
          <w:color w:val="000000"/>
          <w:vertAlign w:val="superscript"/>
        </w:rPr>
        <w:t>*</w:t>
      </w:r>
    </w:p>
    <w:p w:rsidR="00080389" w:rsidRDefault="00BC6C2A">
      <w:pPr>
        <w:spacing w:after="150"/>
      </w:pPr>
      <w:r>
        <w:rPr>
          <w:b/>
          <w:color w:val="000000"/>
        </w:rPr>
        <w:t>7) стандарди квалификација.</w:t>
      </w:r>
      <w:r>
        <w:rPr>
          <w:rFonts w:ascii="Calibri"/>
          <w:b/>
          <w:color w:val="000000"/>
          <w:vertAlign w:val="superscript"/>
        </w:rPr>
        <w:t>*</w:t>
      </w:r>
    </w:p>
    <w:p w:rsidR="00080389" w:rsidRDefault="00BC6C2A">
      <w:pPr>
        <w:spacing w:after="150"/>
      </w:pPr>
      <w:r>
        <w:rPr>
          <w:b/>
          <w:color w:val="000000"/>
        </w:rPr>
        <w:t>Стандарде из става 1. овог члана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Кључне компетенције за целоживотно учење</w:t>
      </w:r>
    </w:p>
    <w:p w:rsidR="00080389" w:rsidRDefault="00BC6C2A">
      <w:pPr>
        <w:spacing w:after="120"/>
        <w:jc w:val="center"/>
      </w:pPr>
      <w:r>
        <w:rPr>
          <w:color w:val="000000"/>
        </w:rPr>
        <w:t>Члан 11.</w:t>
      </w:r>
    </w:p>
    <w:p w:rsidR="00080389" w:rsidRDefault="00BC6C2A">
      <w:pPr>
        <w:spacing w:after="150"/>
      </w:pPr>
      <w:r>
        <w:rPr>
          <w:color w:val="000000"/>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w:t>
      </w:r>
      <w:r>
        <w:rPr>
          <w:color w:val="000000"/>
        </w:rPr>
        <w:t>апошљавање.</w:t>
      </w:r>
    </w:p>
    <w:p w:rsidR="00080389" w:rsidRDefault="00BC6C2A">
      <w:pPr>
        <w:spacing w:after="150"/>
      </w:pPr>
      <w:r>
        <w:rPr>
          <w:color w:val="000000"/>
        </w:rPr>
        <w:t>Кључне компетенције за целоживотно учење су:</w:t>
      </w:r>
    </w:p>
    <w:p w:rsidR="00080389" w:rsidRDefault="00BC6C2A">
      <w:pPr>
        <w:spacing w:after="150"/>
      </w:pPr>
      <w:r>
        <w:rPr>
          <w:color w:val="000000"/>
        </w:rPr>
        <w:t>1) комуникација на матерњем језику: способност изражавања и тумачења концепата, мисли, осећања, чињеница и мишљења у усменој или писаној форми;</w:t>
      </w:r>
    </w:p>
    <w:p w:rsidR="00080389" w:rsidRDefault="00BC6C2A">
      <w:pPr>
        <w:spacing w:after="150"/>
      </w:pPr>
      <w:r>
        <w:rPr>
          <w:color w:val="000000"/>
        </w:rPr>
        <w:t>2) комуникација на страном језику: способност изражавањ</w:t>
      </w:r>
      <w:r>
        <w:rPr>
          <w:color w:val="000000"/>
        </w:rPr>
        <w:t>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rsidR="00080389" w:rsidRDefault="00BC6C2A">
      <w:pPr>
        <w:spacing w:after="150"/>
      </w:pPr>
      <w:r>
        <w:rPr>
          <w:color w:val="000000"/>
        </w:rPr>
        <w:t xml:space="preserve">3) математичке, научне и технолошке </w:t>
      </w:r>
      <w:r>
        <w:rPr>
          <w:color w:val="000000"/>
        </w:rPr>
        <w:t>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080389" w:rsidRDefault="00BC6C2A">
      <w:pPr>
        <w:spacing w:after="150"/>
      </w:pPr>
      <w:r>
        <w:rPr>
          <w:color w:val="000000"/>
        </w:rPr>
        <w:t>4) дигитална компетенција: самопоуздано и критичко коришћење информационих и комуникац</w:t>
      </w:r>
      <w:r>
        <w:rPr>
          <w:color w:val="000000"/>
        </w:rPr>
        <w:t>ионих технологија за рад, одмор и комуникацију;</w:t>
      </w:r>
    </w:p>
    <w:p w:rsidR="00080389" w:rsidRDefault="00BC6C2A">
      <w:pPr>
        <w:spacing w:after="150"/>
      </w:pPr>
      <w:r>
        <w:rPr>
          <w:color w:val="000000"/>
        </w:rPr>
        <w:t xml:space="preserve">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w:t>
      </w:r>
      <w:r>
        <w:rPr>
          <w:color w:val="000000"/>
        </w:rPr>
        <w:t>вештина, примена знања и вештина у различитим ситуацијама, индивидуално и/или у групи;</w:t>
      </w:r>
    </w:p>
    <w:p w:rsidR="00080389" w:rsidRDefault="00BC6C2A">
      <w:pPr>
        <w:spacing w:after="150"/>
      </w:pPr>
      <w:r>
        <w:rPr>
          <w:color w:val="000000"/>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w:t>
      </w:r>
      <w:r>
        <w:rPr>
          <w:color w:val="000000"/>
        </w:rPr>
        <w:t>, посебно у све разноврснијим заједницама;</w:t>
      </w:r>
    </w:p>
    <w:p w:rsidR="00080389" w:rsidRDefault="00BC6C2A">
      <w:pPr>
        <w:spacing w:after="150"/>
      </w:pPr>
      <w:r>
        <w:rPr>
          <w:color w:val="000000"/>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080389" w:rsidRDefault="00BC6C2A">
      <w:pPr>
        <w:spacing w:after="150"/>
      </w:pPr>
      <w:r>
        <w:rPr>
          <w:color w:val="000000"/>
        </w:rPr>
        <w:lastRenderedPageBreak/>
        <w:t>8) културолошка освешће</w:t>
      </w:r>
      <w:r>
        <w:rPr>
          <w:color w:val="000000"/>
        </w:rPr>
        <w:t>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rsidR="00080389" w:rsidRDefault="00BC6C2A">
      <w:pPr>
        <w:spacing w:after="150"/>
      </w:pPr>
      <w:r>
        <w:rPr>
          <w:color w:val="000000"/>
        </w:rPr>
        <w:t>Компетенције из става 1. овог члана, осим оквира традиционалних школских предмета, обухватај</w:t>
      </w:r>
      <w:r>
        <w:rPr>
          <w:color w:val="000000"/>
        </w:rPr>
        <w:t>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080389" w:rsidRDefault="00BC6C2A">
      <w:pPr>
        <w:spacing w:after="120"/>
        <w:jc w:val="center"/>
      </w:pPr>
      <w:r>
        <w:rPr>
          <w:b/>
          <w:color w:val="000000"/>
        </w:rPr>
        <w:t>Опште међупредметне компетенције</w:t>
      </w:r>
    </w:p>
    <w:p w:rsidR="00080389" w:rsidRDefault="00BC6C2A">
      <w:pPr>
        <w:spacing w:after="120"/>
        <w:jc w:val="center"/>
      </w:pPr>
      <w:r>
        <w:rPr>
          <w:color w:val="000000"/>
        </w:rPr>
        <w:t>Члан 12.</w:t>
      </w:r>
    </w:p>
    <w:p w:rsidR="00080389" w:rsidRDefault="00BC6C2A">
      <w:pPr>
        <w:spacing w:after="150"/>
      </w:pPr>
      <w:r>
        <w:rPr>
          <w:color w:val="000000"/>
        </w:rPr>
        <w:t xml:space="preserve">Циљ </w:t>
      </w:r>
      <w:r>
        <w:rPr>
          <w:color w:val="000000"/>
        </w:rPr>
        <w:t>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080389" w:rsidRDefault="00BC6C2A">
      <w:pPr>
        <w:spacing w:after="150"/>
      </w:pPr>
      <w:r>
        <w:rPr>
          <w:color w:val="000000"/>
        </w:rPr>
        <w:t>Опште међупредметне компе</w:t>
      </w:r>
      <w:r>
        <w:rPr>
          <w:color w:val="000000"/>
        </w:rPr>
        <w:t>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w:t>
      </w:r>
      <w:r>
        <w:rPr>
          <w:color w:val="000000"/>
        </w:rPr>
        <w:t>ање у друштвене токове и запошљавање и чине основу за целоживотно учење.</w:t>
      </w:r>
    </w:p>
    <w:p w:rsidR="00080389" w:rsidRDefault="00BC6C2A">
      <w:pPr>
        <w:spacing w:after="150"/>
      </w:pPr>
      <w:r>
        <w:rPr>
          <w:color w:val="000000"/>
        </w:rPr>
        <w:t>Опште међупредметне компетенције за крај обавезног основног образовања и васпитања у Републици Србији, су:</w:t>
      </w:r>
    </w:p>
    <w:p w:rsidR="00080389" w:rsidRDefault="00BC6C2A">
      <w:pPr>
        <w:spacing w:after="150"/>
      </w:pPr>
      <w:r>
        <w:rPr>
          <w:color w:val="000000"/>
        </w:rPr>
        <w:t>1) компетенција за учење;</w:t>
      </w:r>
    </w:p>
    <w:p w:rsidR="00080389" w:rsidRDefault="00BC6C2A">
      <w:pPr>
        <w:spacing w:after="150"/>
      </w:pPr>
      <w:r>
        <w:rPr>
          <w:color w:val="000000"/>
        </w:rPr>
        <w:t>2) одговорно учешће у демократском друштву;</w:t>
      </w:r>
    </w:p>
    <w:p w:rsidR="00080389" w:rsidRDefault="00BC6C2A">
      <w:pPr>
        <w:spacing w:after="150"/>
      </w:pPr>
      <w:r>
        <w:rPr>
          <w:color w:val="000000"/>
        </w:rPr>
        <w:t>3) ест</w:t>
      </w:r>
      <w:r>
        <w:rPr>
          <w:color w:val="000000"/>
        </w:rPr>
        <w:t>етичка компетенција;</w:t>
      </w:r>
    </w:p>
    <w:p w:rsidR="00080389" w:rsidRDefault="00BC6C2A">
      <w:pPr>
        <w:spacing w:after="150"/>
      </w:pPr>
      <w:r>
        <w:rPr>
          <w:color w:val="000000"/>
        </w:rPr>
        <w:t>4) комуникација;</w:t>
      </w:r>
    </w:p>
    <w:p w:rsidR="00080389" w:rsidRDefault="00BC6C2A">
      <w:pPr>
        <w:spacing w:after="150"/>
      </w:pPr>
      <w:r>
        <w:rPr>
          <w:color w:val="000000"/>
        </w:rPr>
        <w:t>5) одговоран однос према околини;</w:t>
      </w:r>
    </w:p>
    <w:p w:rsidR="00080389" w:rsidRDefault="00BC6C2A">
      <w:pPr>
        <w:spacing w:after="150"/>
      </w:pPr>
      <w:r>
        <w:rPr>
          <w:color w:val="000000"/>
        </w:rPr>
        <w:t>6) одговоран однос према здрављу;</w:t>
      </w:r>
    </w:p>
    <w:p w:rsidR="00080389" w:rsidRDefault="00BC6C2A">
      <w:pPr>
        <w:spacing w:after="150"/>
      </w:pPr>
      <w:r>
        <w:rPr>
          <w:color w:val="000000"/>
        </w:rPr>
        <w:t>7) предузимљивост и оријентација ка предузетништву;</w:t>
      </w:r>
    </w:p>
    <w:p w:rsidR="00080389" w:rsidRDefault="00BC6C2A">
      <w:pPr>
        <w:spacing w:after="150"/>
      </w:pPr>
      <w:r>
        <w:rPr>
          <w:color w:val="000000"/>
        </w:rPr>
        <w:t>8) рад са подацима и информацијама;</w:t>
      </w:r>
    </w:p>
    <w:p w:rsidR="00080389" w:rsidRDefault="00BC6C2A">
      <w:pPr>
        <w:spacing w:after="150"/>
      </w:pPr>
      <w:r>
        <w:rPr>
          <w:color w:val="000000"/>
        </w:rPr>
        <w:t>9) решавање проблема;</w:t>
      </w:r>
    </w:p>
    <w:p w:rsidR="00080389" w:rsidRDefault="00BC6C2A">
      <w:pPr>
        <w:spacing w:after="150"/>
      </w:pPr>
      <w:r>
        <w:rPr>
          <w:color w:val="000000"/>
        </w:rPr>
        <w:t>10) сарадња;</w:t>
      </w:r>
    </w:p>
    <w:p w:rsidR="00080389" w:rsidRDefault="00BC6C2A">
      <w:pPr>
        <w:spacing w:after="150"/>
      </w:pPr>
      <w:r>
        <w:rPr>
          <w:color w:val="000000"/>
        </w:rPr>
        <w:t>11) дигитална компетенција.</w:t>
      </w:r>
    </w:p>
    <w:p w:rsidR="00080389" w:rsidRDefault="00BC6C2A">
      <w:pPr>
        <w:spacing w:after="150"/>
      </w:pPr>
      <w:r>
        <w:rPr>
          <w:color w:val="000000"/>
        </w:rPr>
        <w:t>Опште међупредметне компетенције за крај средњег образовања и васпитања у Републици Србији, су:</w:t>
      </w:r>
    </w:p>
    <w:p w:rsidR="00080389" w:rsidRDefault="00BC6C2A">
      <w:pPr>
        <w:spacing w:after="150"/>
      </w:pPr>
      <w:r>
        <w:rPr>
          <w:color w:val="000000"/>
        </w:rPr>
        <w:t>1) компетенција за целоживотно учење;</w:t>
      </w:r>
    </w:p>
    <w:p w:rsidR="00080389" w:rsidRDefault="00BC6C2A">
      <w:pPr>
        <w:spacing w:after="150"/>
      </w:pPr>
      <w:r>
        <w:rPr>
          <w:color w:val="000000"/>
        </w:rPr>
        <w:lastRenderedPageBreak/>
        <w:t>2) комуникација;</w:t>
      </w:r>
    </w:p>
    <w:p w:rsidR="00080389" w:rsidRDefault="00BC6C2A">
      <w:pPr>
        <w:spacing w:after="150"/>
      </w:pPr>
      <w:r>
        <w:rPr>
          <w:color w:val="000000"/>
        </w:rPr>
        <w:t>3) рад са подацима и информацијама;</w:t>
      </w:r>
    </w:p>
    <w:p w:rsidR="00080389" w:rsidRDefault="00BC6C2A">
      <w:pPr>
        <w:spacing w:after="150"/>
      </w:pPr>
      <w:r>
        <w:rPr>
          <w:color w:val="000000"/>
        </w:rPr>
        <w:t>4) дигитална компетенција;</w:t>
      </w:r>
    </w:p>
    <w:p w:rsidR="00080389" w:rsidRDefault="00BC6C2A">
      <w:pPr>
        <w:spacing w:after="150"/>
      </w:pPr>
      <w:r>
        <w:rPr>
          <w:color w:val="000000"/>
        </w:rPr>
        <w:t>5) решавање проблема;</w:t>
      </w:r>
    </w:p>
    <w:p w:rsidR="00080389" w:rsidRDefault="00BC6C2A">
      <w:pPr>
        <w:spacing w:after="150"/>
      </w:pPr>
      <w:r>
        <w:rPr>
          <w:color w:val="000000"/>
        </w:rPr>
        <w:t>6) сарадња;</w:t>
      </w:r>
    </w:p>
    <w:p w:rsidR="00080389" w:rsidRDefault="00BC6C2A">
      <w:pPr>
        <w:spacing w:after="150"/>
      </w:pPr>
      <w:r>
        <w:rPr>
          <w:color w:val="000000"/>
        </w:rPr>
        <w:t>7) одго</w:t>
      </w:r>
      <w:r>
        <w:rPr>
          <w:color w:val="000000"/>
        </w:rPr>
        <w:t>ворно учешће у демократском друштву;</w:t>
      </w:r>
    </w:p>
    <w:p w:rsidR="00080389" w:rsidRDefault="00BC6C2A">
      <w:pPr>
        <w:spacing w:after="150"/>
      </w:pPr>
      <w:r>
        <w:rPr>
          <w:color w:val="000000"/>
        </w:rPr>
        <w:t>8) одговоран однос према здрављу;</w:t>
      </w:r>
    </w:p>
    <w:p w:rsidR="00080389" w:rsidRDefault="00BC6C2A">
      <w:pPr>
        <w:spacing w:after="150"/>
      </w:pPr>
      <w:r>
        <w:rPr>
          <w:color w:val="000000"/>
        </w:rPr>
        <w:t>9) одговоран однос према околини;</w:t>
      </w:r>
    </w:p>
    <w:p w:rsidR="00080389" w:rsidRDefault="00BC6C2A">
      <w:pPr>
        <w:spacing w:after="150"/>
      </w:pPr>
      <w:r>
        <w:rPr>
          <w:color w:val="000000"/>
        </w:rPr>
        <w:t>10) естетичка компетенција;</w:t>
      </w:r>
    </w:p>
    <w:p w:rsidR="00080389" w:rsidRDefault="00BC6C2A">
      <w:pPr>
        <w:spacing w:after="150"/>
      </w:pPr>
      <w:r>
        <w:rPr>
          <w:color w:val="000000"/>
        </w:rPr>
        <w:t>11) предузимљивост и предузетничка компетенција.</w:t>
      </w:r>
    </w:p>
    <w:p w:rsidR="00080389" w:rsidRDefault="00BC6C2A">
      <w:pPr>
        <w:spacing w:after="150"/>
      </w:pPr>
      <w:r>
        <w:rPr>
          <w:b/>
          <w:color w:val="000000"/>
        </w:rPr>
        <w:t xml:space="preserve">У циљу стварања услова за развој општих међупредметних компетенција на </w:t>
      </w:r>
      <w:r>
        <w:rPr>
          <w:b/>
          <w:color w:val="000000"/>
        </w:rPr>
        <w:t>нивоу основног и средњег образовања и васпитања, а путем сарадње и уз подршку других органа и међуресорних тела и тимова, доносе се посебни програми, пројекти и активности, чије се остваривање уређује подзаконским актима које доноси министар и министри над</w:t>
      </w:r>
      <w:r>
        <w:rPr>
          <w:b/>
          <w:color w:val="000000"/>
        </w:rPr>
        <w:t>лежни за области у оквиру којих се остварује сарадња.</w:t>
      </w:r>
      <w:r>
        <w:rPr>
          <w:rFonts w:ascii="Calibri"/>
          <w:b/>
          <w:color w:val="000000"/>
          <w:vertAlign w:val="superscript"/>
        </w:rPr>
        <w:t>*</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Делатност образовања и васпитања</w:t>
      </w:r>
    </w:p>
    <w:p w:rsidR="00080389" w:rsidRDefault="00BC6C2A">
      <w:pPr>
        <w:spacing w:after="120"/>
        <w:jc w:val="center"/>
      </w:pPr>
      <w:r>
        <w:rPr>
          <w:color w:val="000000"/>
        </w:rPr>
        <w:t>Члан 13.</w:t>
      </w:r>
    </w:p>
    <w:p w:rsidR="00080389" w:rsidRDefault="00BC6C2A">
      <w:pPr>
        <w:spacing w:after="150"/>
      </w:pPr>
      <w:r>
        <w:rPr>
          <w:color w:val="000000"/>
        </w:rPr>
        <w:t>Делатност образовања и васпитања обавља установа.</w:t>
      </w:r>
    </w:p>
    <w:p w:rsidR="00080389" w:rsidRDefault="00BC6C2A">
      <w:pPr>
        <w:spacing w:after="150"/>
      </w:pPr>
      <w:r>
        <w:rPr>
          <w:color w:val="000000"/>
        </w:rPr>
        <w:t xml:space="preserve">Војно образовање остварују средње војне школе, у складу са посебним </w:t>
      </w:r>
      <w:r>
        <w:rPr>
          <w:color w:val="000000"/>
        </w:rPr>
        <w:t>законом у систему одбране.</w:t>
      </w:r>
    </w:p>
    <w:p w:rsidR="00080389" w:rsidRDefault="00BC6C2A">
      <w:pPr>
        <w:spacing w:after="150"/>
      </w:pPr>
      <w:r>
        <w:rPr>
          <w:color w:val="000000"/>
        </w:rPr>
        <w:t>На оснивање и рад установе из става 1. овог члана примењују се одредбе овог закона и прописа о јавним службама.</w:t>
      </w:r>
    </w:p>
    <w:p w:rsidR="00080389" w:rsidRDefault="00BC6C2A">
      <w:pPr>
        <w:spacing w:after="150"/>
      </w:pPr>
      <w:r>
        <w:rPr>
          <w:color w:val="000000"/>
        </w:rPr>
        <w:t>Начин обављања делатности образовања и васпитања прописан је овим законом и посебним законима.</w:t>
      </w:r>
    </w:p>
    <w:p w:rsidR="00080389" w:rsidRDefault="00BC6C2A">
      <w:pPr>
        <w:spacing w:after="120"/>
        <w:jc w:val="center"/>
      </w:pPr>
      <w:r>
        <w:rPr>
          <w:b/>
          <w:color w:val="000000"/>
        </w:rPr>
        <w:t>Остваривање образовно-</w:t>
      </w:r>
      <w:r>
        <w:rPr>
          <w:b/>
          <w:color w:val="000000"/>
        </w:rPr>
        <w:t>васпитног рада</w:t>
      </w:r>
    </w:p>
    <w:p w:rsidR="00080389" w:rsidRDefault="00BC6C2A">
      <w:pPr>
        <w:spacing w:after="120"/>
        <w:jc w:val="center"/>
      </w:pPr>
      <w:r>
        <w:rPr>
          <w:color w:val="000000"/>
        </w:rPr>
        <w:t>Члан 14.</w:t>
      </w:r>
    </w:p>
    <w:p w:rsidR="00080389" w:rsidRDefault="00BC6C2A">
      <w:pPr>
        <w:spacing w:after="150"/>
      </w:pPr>
      <w:r>
        <w:rPr>
          <w:color w:val="000000"/>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rsidR="00080389" w:rsidRDefault="00BC6C2A">
      <w:pPr>
        <w:spacing w:after="150"/>
      </w:pPr>
      <w:r>
        <w:rPr>
          <w:color w:val="000000"/>
        </w:rPr>
        <w:t>У обављању образовно-васпитног рада наставнику, васпитачу и стручном сарадни</w:t>
      </w:r>
      <w:r>
        <w:rPr>
          <w:color w:val="000000"/>
        </w:rPr>
        <w:t>ку могу да помажу и друга лица, у складу са овим законом.</w:t>
      </w:r>
    </w:p>
    <w:p w:rsidR="00080389" w:rsidRDefault="00BC6C2A">
      <w:pPr>
        <w:spacing w:after="150"/>
      </w:pPr>
      <w:r>
        <w:rPr>
          <w:color w:val="000000"/>
        </w:rPr>
        <w:lastRenderedPageBreak/>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rsidR="00080389" w:rsidRDefault="00BC6C2A">
      <w:pPr>
        <w:spacing w:after="150"/>
      </w:pPr>
      <w:r>
        <w:rPr>
          <w:color w:val="000000"/>
        </w:rPr>
        <w:t>Настава може да се остварује и као настава код куће</w:t>
      </w:r>
      <w:r>
        <w:rPr>
          <w:color w:val="000000"/>
        </w:rPr>
        <w:t xml:space="preserve"> и настава на даљину у складу са посебним законом.</w:t>
      </w:r>
    </w:p>
    <w:p w:rsidR="00080389" w:rsidRDefault="00BC6C2A">
      <w:pPr>
        <w:spacing w:after="150"/>
      </w:pPr>
      <w:r>
        <w:rPr>
          <w:color w:val="000000"/>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rsidR="00080389" w:rsidRDefault="00BC6C2A">
      <w:pPr>
        <w:spacing w:after="150"/>
      </w:pPr>
      <w:r>
        <w:rPr>
          <w:color w:val="000000"/>
        </w:rPr>
        <w:t>У привредном друштву или другом правном лицу из ст</w:t>
      </w:r>
      <w:r>
        <w:rPr>
          <w:color w:val="000000"/>
        </w:rPr>
        <w:t>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rsidR="00080389" w:rsidRDefault="00BC6C2A">
      <w:pPr>
        <w:spacing w:after="150"/>
      </w:pPr>
      <w:r>
        <w:rPr>
          <w:color w:val="000000"/>
        </w:rPr>
        <w:t>Образовно-васпитни рад обухвата наставне и ваннаставне активности установе којима се оства</w:t>
      </w:r>
      <w:r>
        <w:rPr>
          <w:color w:val="000000"/>
        </w:rPr>
        <w:t xml:space="preserve">рује програм образовања и васпитања и постижу прописани циљеви и </w:t>
      </w:r>
      <w:r>
        <w:rPr>
          <w:b/>
          <w:color w:val="000000"/>
        </w:rPr>
        <w:t>стандарди образовних постигнућа</w:t>
      </w:r>
      <w:r>
        <w:rPr>
          <w:rFonts w:ascii="Calibri"/>
          <w:b/>
          <w:color w:val="000000"/>
          <w:vertAlign w:val="superscript"/>
        </w:rPr>
        <w:t>*</w:t>
      </w:r>
      <w:r>
        <w:rPr>
          <w:color w:val="000000"/>
        </w:rPr>
        <w:t>, у складу са овим и посебним законом.</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Евиденције и јавне исправе</w:t>
      </w:r>
    </w:p>
    <w:p w:rsidR="00080389" w:rsidRDefault="00BC6C2A">
      <w:pPr>
        <w:spacing w:after="120"/>
        <w:jc w:val="center"/>
      </w:pPr>
      <w:r>
        <w:rPr>
          <w:color w:val="000000"/>
        </w:rPr>
        <w:t>Члан 15.</w:t>
      </w:r>
    </w:p>
    <w:p w:rsidR="00080389" w:rsidRDefault="00BC6C2A">
      <w:pPr>
        <w:spacing w:after="150"/>
      </w:pPr>
      <w:r>
        <w:rPr>
          <w:color w:val="000000"/>
        </w:rPr>
        <w:t>Установа води прописану евиденцију у штампаном и</w:t>
      </w:r>
      <w:r>
        <w:rPr>
          <w:color w:val="000000"/>
        </w:rPr>
        <w:t>/или електронском облику и издаје јавне исправе, у складу са овим и посебним законом.</w:t>
      </w:r>
    </w:p>
    <w:p w:rsidR="00080389" w:rsidRDefault="00BC6C2A">
      <w:pPr>
        <w:spacing w:after="150"/>
      </w:pPr>
      <w:r>
        <w:rPr>
          <w:color w:val="000000"/>
        </w:rPr>
        <w:t>Установа поништава јавну исправу која је издата супротно закону.</w:t>
      </w:r>
    </w:p>
    <w:p w:rsidR="00080389" w:rsidRDefault="00BC6C2A">
      <w:pPr>
        <w:spacing w:after="150"/>
      </w:pPr>
      <w:r>
        <w:rPr>
          <w:color w:val="000000"/>
        </w:rPr>
        <w:t>Свака јавна исправа садржи Мали грб Републике Србије.</w:t>
      </w:r>
    </w:p>
    <w:p w:rsidR="00080389" w:rsidRDefault="00BC6C2A">
      <w:pPr>
        <w:spacing w:after="150"/>
      </w:pPr>
      <w:r>
        <w:rPr>
          <w:color w:val="000000"/>
        </w:rPr>
        <w:t>Средње војне школе воде евиденцију и издају јавне и</w:t>
      </w:r>
      <w:r>
        <w:rPr>
          <w:color w:val="000000"/>
        </w:rPr>
        <w:t>справе у складу са овим и посебним законом у систему одбране.</w:t>
      </w:r>
    </w:p>
    <w:p w:rsidR="00080389" w:rsidRDefault="00BC6C2A">
      <w:pPr>
        <w:spacing w:after="150"/>
      </w:pPr>
      <w:r>
        <w:rPr>
          <w:color w:val="000000"/>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rsidR="00080389" w:rsidRDefault="00BC6C2A">
      <w:pPr>
        <w:spacing w:after="120"/>
        <w:jc w:val="center"/>
      </w:pPr>
      <w:r>
        <w:rPr>
          <w:b/>
          <w:color w:val="000000"/>
        </w:rPr>
        <w:t>Надзор</w:t>
      </w:r>
    </w:p>
    <w:p w:rsidR="00080389" w:rsidRDefault="00BC6C2A">
      <w:pPr>
        <w:spacing w:after="120"/>
        <w:jc w:val="center"/>
      </w:pPr>
      <w:r>
        <w:rPr>
          <w:color w:val="000000"/>
        </w:rPr>
        <w:t>Члан 16.</w:t>
      </w:r>
    </w:p>
    <w:p w:rsidR="00080389" w:rsidRDefault="00BC6C2A">
      <w:pPr>
        <w:spacing w:after="150"/>
      </w:pPr>
      <w:r>
        <w:rPr>
          <w:color w:val="000000"/>
        </w:rPr>
        <w:t>Надзор над применом</w:t>
      </w:r>
      <w:r>
        <w:rPr>
          <w:color w:val="000000"/>
        </w:rPr>
        <w:t xml:space="preserve"> овог закона врши Министарство, у складу са законом.</w:t>
      </w:r>
    </w:p>
    <w:p w:rsidR="00080389" w:rsidRDefault="00BC6C2A">
      <w:pPr>
        <w:spacing w:after="120"/>
        <w:jc w:val="center"/>
      </w:pPr>
      <w:r>
        <w:rPr>
          <w:b/>
          <w:color w:val="000000"/>
        </w:rPr>
        <w:t>II. ОСТВАРИВАЊЕ ОБРАЗОВАЊА И ВАСПИТАЊА</w:t>
      </w:r>
    </w:p>
    <w:p w:rsidR="00080389" w:rsidRDefault="00BC6C2A">
      <w:pPr>
        <w:spacing w:after="120"/>
        <w:jc w:val="center"/>
      </w:pPr>
      <w:r>
        <w:rPr>
          <w:b/>
          <w:color w:val="000000"/>
        </w:rPr>
        <w:t>Упис деце у предшколску установу</w:t>
      </w:r>
    </w:p>
    <w:p w:rsidR="00080389" w:rsidRDefault="00BC6C2A">
      <w:pPr>
        <w:spacing w:after="120"/>
        <w:jc w:val="center"/>
      </w:pPr>
      <w:r>
        <w:rPr>
          <w:color w:val="000000"/>
        </w:rPr>
        <w:t>Члан 17.</w:t>
      </w:r>
    </w:p>
    <w:p w:rsidR="00080389" w:rsidRDefault="00BC6C2A">
      <w:pPr>
        <w:spacing w:after="150"/>
      </w:pPr>
      <w:r>
        <w:rPr>
          <w:color w:val="000000"/>
        </w:rPr>
        <w:t>У предшколску установу може да се упише дете на захтев родитеља, односно другог законског заступника.</w:t>
      </w:r>
    </w:p>
    <w:p w:rsidR="00080389" w:rsidRDefault="00BC6C2A">
      <w:pPr>
        <w:spacing w:after="150"/>
      </w:pPr>
      <w:r>
        <w:rPr>
          <w:color w:val="000000"/>
        </w:rPr>
        <w:lastRenderedPageBreak/>
        <w:t xml:space="preserve">У предшколску </w:t>
      </w:r>
      <w:r>
        <w:rPr>
          <w:color w:val="000000"/>
        </w:rPr>
        <w:t>установу уписују се сва деца у години пред полазак у школу.</w:t>
      </w:r>
    </w:p>
    <w:p w:rsidR="00080389" w:rsidRDefault="00BC6C2A">
      <w:pPr>
        <w:spacing w:after="150"/>
      </w:pPr>
      <w:r>
        <w:rPr>
          <w:color w:val="000000"/>
        </w:rPr>
        <w:t>Уз документацију потребну за упис, родитељ, односно други законски заступник доставља и доказ о здравственом прегледу детета.</w:t>
      </w:r>
    </w:p>
    <w:p w:rsidR="00080389" w:rsidRDefault="00BC6C2A">
      <w:pPr>
        <w:spacing w:after="150"/>
      </w:pPr>
      <w:r>
        <w:rPr>
          <w:color w:val="000000"/>
        </w:rPr>
        <w:t>Родитељ, односно други законски заступник чије дете није обухваћено ва</w:t>
      </w:r>
      <w:r>
        <w:rPr>
          <w:color w:val="000000"/>
        </w:rPr>
        <w:t>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w:t>
      </w:r>
      <w:r>
        <w:rPr>
          <w:color w:val="000000"/>
        </w:rPr>
        <w:t xml:space="preserve"> односно основну школу.</w:t>
      </w:r>
    </w:p>
    <w:p w:rsidR="00080389" w:rsidRDefault="00BC6C2A">
      <w:pPr>
        <w:spacing w:after="150"/>
      </w:pPr>
      <w:r>
        <w:rPr>
          <w:color w:val="000000"/>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w:t>
      </w:r>
      <w:r>
        <w:rPr>
          <w:color w:val="000000"/>
        </w:rPr>
        <w:t>вако дете ради похађања припремног предшколског програма, без обзира на пребивалиште родитеља, односно другог законског заступника.</w:t>
      </w:r>
    </w:p>
    <w:p w:rsidR="00080389" w:rsidRDefault="00BC6C2A">
      <w:pPr>
        <w:spacing w:after="150"/>
      </w:pPr>
      <w:r>
        <w:rPr>
          <w:color w:val="000000"/>
        </w:rPr>
        <w:t>Похађање програма из става 4. овог члана у установи чији је оснивач Република Србија, аутономна покрајина или јединица локал</w:t>
      </w:r>
      <w:r>
        <w:rPr>
          <w:color w:val="000000"/>
        </w:rPr>
        <w:t>не самоуправе – бесплатно је.</w:t>
      </w:r>
    </w:p>
    <w:p w:rsidR="00080389" w:rsidRDefault="00BC6C2A">
      <w:pPr>
        <w:spacing w:after="150"/>
      </w:pPr>
      <w:r>
        <w:rPr>
          <w:color w:val="000000"/>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w:t>
      </w:r>
      <w:r>
        <w:rPr>
          <w:color w:val="000000"/>
        </w:rPr>
        <w:t xml:space="preserve"> посебним законом.</w:t>
      </w:r>
    </w:p>
    <w:p w:rsidR="00080389" w:rsidRDefault="00BC6C2A">
      <w:pPr>
        <w:spacing w:after="150"/>
      </w:pPr>
      <w:r>
        <w:rPr>
          <w:color w:val="000000"/>
        </w:rPr>
        <w:t>Ближе услове за утврђивање приоритета за упис деце у предшколску установу, прописује министар.</w:t>
      </w:r>
    </w:p>
    <w:p w:rsidR="00080389" w:rsidRDefault="00BC6C2A">
      <w:pPr>
        <w:spacing w:after="120"/>
        <w:jc w:val="center"/>
      </w:pPr>
      <w:r>
        <w:rPr>
          <w:b/>
          <w:color w:val="000000"/>
        </w:rPr>
        <w:t>Упис ученика у основну школу</w:t>
      </w:r>
    </w:p>
    <w:p w:rsidR="00080389" w:rsidRDefault="00BC6C2A">
      <w:pPr>
        <w:spacing w:after="120"/>
        <w:jc w:val="center"/>
      </w:pPr>
      <w:r>
        <w:rPr>
          <w:color w:val="000000"/>
        </w:rPr>
        <w:t>Члан 18.</w:t>
      </w:r>
    </w:p>
    <w:p w:rsidR="00080389" w:rsidRDefault="00BC6C2A">
      <w:pPr>
        <w:spacing w:after="150"/>
      </w:pPr>
      <w:r>
        <w:rPr>
          <w:color w:val="000000"/>
        </w:rPr>
        <w:t>Уписом у први разред дете стиче својство ученика.</w:t>
      </w:r>
    </w:p>
    <w:p w:rsidR="00080389" w:rsidRDefault="00BC6C2A">
      <w:pPr>
        <w:spacing w:after="150"/>
      </w:pPr>
      <w:r>
        <w:rPr>
          <w:color w:val="000000"/>
        </w:rPr>
        <w:t xml:space="preserve">У први разред уписује се свако дете које до почетка </w:t>
      </w:r>
      <w:r>
        <w:rPr>
          <w:color w:val="000000"/>
        </w:rPr>
        <w:t>школске године има најмање шест и по, а највише седам и по година.</w:t>
      </w:r>
    </w:p>
    <w:p w:rsidR="00080389" w:rsidRDefault="00BC6C2A">
      <w:pPr>
        <w:spacing w:after="150"/>
      </w:pPr>
      <w:r>
        <w:rPr>
          <w:color w:val="000000"/>
        </w:rPr>
        <w:t>Изузетно, детету може да се одложи упис у први разред за годину дана, у складу са посебним законом.</w:t>
      </w:r>
    </w:p>
    <w:p w:rsidR="00080389" w:rsidRDefault="00BC6C2A">
      <w:pPr>
        <w:spacing w:after="150"/>
      </w:pPr>
      <w:r>
        <w:rPr>
          <w:color w:val="000000"/>
        </w:rPr>
        <w:t>Дете које има од шест до шест и по година уписује се у први разред након провере спремнос</w:t>
      </w:r>
      <w:r>
        <w:rPr>
          <w:color w:val="000000"/>
        </w:rPr>
        <w:t>ти за полазак у школу.</w:t>
      </w:r>
    </w:p>
    <w:p w:rsidR="00080389" w:rsidRDefault="00BC6C2A">
      <w:pPr>
        <w:spacing w:after="150"/>
      </w:pPr>
      <w:r>
        <w:rPr>
          <w:color w:val="000000"/>
        </w:rPr>
        <w:t>Школа је дужна да организује проверу спремности из става 4. овог члана.</w:t>
      </w:r>
    </w:p>
    <w:p w:rsidR="00080389" w:rsidRDefault="00BC6C2A">
      <w:pPr>
        <w:spacing w:after="150"/>
      </w:pPr>
      <w:r>
        <w:rPr>
          <w:color w:val="000000"/>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w:t>
      </w:r>
      <w:r>
        <w:rPr>
          <w:color w:val="000000"/>
        </w:rPr>
        <w:t>ходне провере знања.</w:t>
      </w:r>
    </w:p>
    <w:p w:rsidR="00080389" w:rsidRDefault="00BC6C2A">
      <w:pPr>
        <w:spacing w:after="150"/>
      </w:pPr>
      <w:r>
        <w:rPr>
          <w:b/>
          <w:color w:val="000000"/>
        </w:rPr>
        <w:t xml:space="preserve">Претходну проверу знања обавља тим састављен од наставника разредне наставе, односно предметне наставе, педагога и психолога </w:t>
      </w:r>
      <w:r>
        <w:rPr>
          <w:b/>
          <w:color w:val="000000"/>
        </w:rPr>
        <w:lastRenderedPageBreak/>
        <w:t>школе уважавајући стандарде образовних постигнућа и ценећи најбољи интерес ученика.</w:t>
      </w:r>
      <w:r>
        <w:rPr>
          <w:rFonts w:ascii="Calibri"/>
          <w:b/>
          <w:color w:val="000000"/>
          <w:vertAlign w:val="superscript"/>
        </w:rPr>
        <w:t>*</w:t>
      </w:r>
    </w:p>
    <w:p w:rsidR="00080389" w:rsidRDefault="00BC6C2A">
      <w:pPr>
        <w:spacing w:after="150"/>
      </w:pPr>
      <w:r>
        <w:rPr>
          <w:color w:val="000000"/>
        </w:rPr>
        <w:t>Ближи услови за упис учен</w:t>
      </w:r>
      <w:r>
        <w:rPr>
          <w:color w:val="000000"/>
        </w:rPr>
        <w:t>ика у основну школу уређују се посебним законом.</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Упис ученика у средњу школу</w:t>
      </w:r>
    </w:p>
    <w:p w:rsidR="00080389" w:rsidRDefault="00BC6C2A">
      <w:pPr>
        <w:spacing w:after="120"/>
        <w:jc w:val="center"/>
      </w:pPr>
      <w:r>
        <w:rPr>
          <w:color w:val="000000"/>
        </w:rPr>
        <w:t>Члан 19.</w:t>
      </w:r>
    </w:p>
    <w:p w:rsidR="00080389" w:rsidRDefault="00BC6C2A">
      <w:pPr>
        <w:spacing w:after="150"/>
      </w:pPr>
      <w:r>
        <w:rPr>
          <w:color w:val="000000"/>
        </w:rPr>
        <w:t>У први разред средње школе уписују се лица са стеченим основним образовањем и васпитањем, у складу са посебним законом.</w:t>
      </w:r>
    </w:p>
    <w:p w:rsidR="00080389" w:rsidRDefault="00BC6C2A">
      <w:pPr>
        <w:spacing w:after="150"/>
      </w:pPr>
      <w:r>
        <w:rPr>
          <w:color w:val="000000"/>
        </w:rPr>
        <w:t xml:space="preserve">У први разред </w:t>
      </w:r>
      <w:r>
        <w:rPr>
          <w:color w:val="000000"/>
        </w:rPr>
        <w:t>средње школе која остварује програме музичког и балетског образовања, прилагођен или индивидуализовани школски програм за ученике са изузетним</w:t>
      </w:r>
      <w:r>
        <w:rPr>
          <w:b/>
          <w:color w:val="000000"/>
        </w:rPr>
        <w:t>, односно посебним</w:t>
      </w:r>
      <w:r>
        <w:rPr>
          <w:rFonts w:ascii="Calibri"/>
          <w:b/>
          <w:color w:val="000000"/>
          <w:vertAlign w:val="superscript"/>
        </w:rPr>
        <w:t>*</w:t>
      </w:r>
      <w:r>
        <w:rPr>
          <w:color w:val="000000"/>
        </w:rPr>
        <w:t xml:space="preserve"> способностима, као и индивидуални образовни план за ученике и одрасле са сметњама у развоју, у</w:t>
      </w:r>
      <w:r>
        <w:rPr>
          <w:color w:val="000000"/>
        </w:rPr>
        <w:t>писују се лица у складу са посебним законом.</w:t>
      </w:r>
    </w:p>
    <w:p w:rsidR="00080389" w:rsidRDefault="00BC6C2A">
      <w:pPr>
        <w:spacing w:after="150"/>
      </w:pPr>
      <w:r>
        <w:rPr>
          <w:color w:val="000000"/>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w:t>
      </w:r>
      <w:r>
        <w:rPr>
          <w:color w:val="000000"/>
        </w:rPr>
        <w:t>разовања и васпитања, у складу са мерилима и по поступку који пропише министар.</w:t>
      </w:r>
    </w:p>
    <w:p w:rsidR="00080389" w:rsidRDefault="00BC6C2A">
      <w:pPr>
        <w:spacing w:after="150"/>
      </w:pPr>
      <w:r>
        <w:rPr>
          <w:color w:val="000000"/>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w:t>
      </w:r>
      <w:r>
        <w:rPr>
          <w:color w:val="000000"/>
        </w:rPr>
        <w:t>у са посебним законом.</w:t>
      </w:r>
    </w:p>
    <w:p w:rsidR="00080389" w:rsidRDefault="00BC6C2A">
      <w:pPr>
        <w:spacing w:after="150"/>
      </w:pPr>
      <w:r>
        <w:rPr>
          <w:color w:val="000000"/>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rsidR="00080389" w:rsidRDefault="00BC6C2A">
      <w:pPr>
        <w:spacing w:after="150"/>
      </w:pPr>
      <w:r>
        <w:rPr>
          <w:color w:val="000000"/>
        </w:rPr>
        <w:t xml:space="preserve">Изузетно, одрасли који стиче основно образовање може упоредо да похађа прописани или </w:t>
      </w:r>
      <w:r>
        <w:rPr>
          <w:color w:val="000000"/>
        </w:rPr>
        <w:t>одобрени програм обуке у средњој школи.</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Упис у развојну групу у предшколској установи и у школу за образовање ученика са сметњама у развоју</w:t>
      </w:r>
    </w:p>
    <w:p w:rsidR="00080389" w:rsidRDefault="00BC6C2A">
      <w:pPr>
        <w:spacing w:after="120"/>
        <w:jc w:val="center"/>
      </w:pPr>
      <w:r>
        <w:rPr>
          <w:color w:val="000000"/>
        </w:rPr>
        <w:t>Члан 20.</w:t>
      </w:r>
    </w:p>
    <w:p w:rsidR="00080389" w:rsidRDefault="00BC6C2A">
      <w:pPr>
        <w:spacing w:after="150"/>
      </w:pPr>
      <w:r>
        <w:rPr>
          <w:color w:val="000000"/>
        </w:rPr>
        <w:t>У развојну групу у предшколској установи, односно у школу за образовање</w:t>
      </w:r>
      <w:r>
        <w:rPr>
          <w:color w:val="000000"/>
        </w:rPr>
        <w:t xml:space="preserve"> ученика са сметњама у развоју, дете </w:t>
      </w:r>
      <w:r>
        <w:rPr>
          <w:b/>
          <w:color w:val="000000"/>
        </w:rPr>
        <w:t>узраста од три године до поласка у основну школу</w:t>
      </w:r>
      <w:r>
        <w:rPr>
          <w:rFonts w:ascii="Calibri"/>
          <w:b/>
          <w:color w:val="000000"/>
          <w:vertAlign w:val="superscript"/>
        </w:rPr>
        <w:t>*</w:t>
      </w:r>
      <w:r>
        <w:rPr>
          <w:color w:val="000000"/>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w:t>
      </w:r>
      <w:r>
        <w:rPr>
          <w:color w:val="000000"/>
        </w:rPr>
        <w:t>итеља, односно другог законског заступника.</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lastRenderedPageBreak/>
        <w:t>Упис у музичку, односно балетску школу</w:t>
      </w:r>
    </w:p>
    <w:p w:rsidR="00080389" w:rsidRDefault="00BC6C2A">
      <w:pPr>
        <w:spacing w:after="120"/>
        <w:jc w:val="center"/>
      </w:pPr>
      <w:r>
        <w:rPr>
          <w:color w:val="000000"/>
        </w:rPr>
        <w:t>Члан 21.</w:t>
      </w:r>
    </w:p>
    <w:p w:rsidR="00080389" w:rsidRDefault="00BC6C2A">
      <w:pPr>
        <w:spacing w:after="150"/>
      </w:pPr>
      <w:r>
        <w:rPr>
          <w:color w:val="000000"/>
        </w:rPr>
        <w:t>У основну музичку, односно основну балетску школу може да се упише дете и ученик основне и средње школе који положи пријемни испи</w:t>
      </w:r>
      <w:r>
        <w:rPr>
          <w:color w:val="000000"/>
        </w:rPr>
        <w:t>т за утврђивање музичке, односно балетске способности.</w:t>
      </w:r>
    </w:p>
    <w:p w:rsidR="00080389" w:rsidRDefault="00BC6C2A">
      <w:pPr>
        <w:spacing w:after="150"/>
      </w:pPr>
      <w:r>
        <w:rPr>
          <w:color w:val="000000"/>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rsidR="00080389" w:rsidRDefault="00BC6C2A">
      <w:pPr>
        <w:spacing w:after="150"/>
      </w:pPr>
      <w:r>
        <w:rPr>
          <w:color w:val="000000"/>
        </w:rPr>
        <w:t>Ученик основне музичке или основне балетске</w:t>
      </w:r>
      <w:r>
        <w:rPr>
          <w:color w:val="000000"/>
        </w:rPr>
        <w:t xml:space="preserve">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rsidR="00080389" w:rsidRDefault="00BC6C2A">
      <w:pPr>
        <w:spacing w:after="120"/>
        <w:jc w:val="center"/>
      </w:pPr>
      <w:r>
        <w:rPr>
          <w:b/>
          <w:color w:val="000000"/>
        </w:rPr>
        <w:t>Одговорност за упис и редовно похађање наставе</w:t>
      </w:r>
    </w:p>
    <w:p w:rsidR="00080389" w:rsidRDefault="00BC6C2A">
      <w:pPr>
        <w:spacing w:after="120"/>
        <w:jc w:val="center"/>
      </w:pPr>
      <w:r>
        <w:rPr>
          <w:color w:val="000000"/>
        </w:rPr>
        <w:t>Члан 22.</w:t>
      </w:r>
    </w:p>
    <w:p w:rsidR="00080389" w:rsidRDefault="00BC6C2A">
      <w:pPr>
        <w:spacing w:after="150"/>
      </w:pPr>
      <w:r>
        <w:rPr>
          <w:color w:val="000000"/>
        </w:rPr>
        <w:t>Род</w:t>
      </w:r>
      <w:r>
        <w:rPr>
          <w:color w:val="000000"/>
        </w:rPr>
        <w:t>итељ, односно други законски заступник одговоран је за упис детета у школу, за редовно похађање наставе и обављање других школских обавеза.</w:t>
      </w:r>
    </w:p>
    <w:p w:rsidR="00080389" w:rsidRDefault="00BC6C2A">
      <w:pPr>
        <w:spacing w:after="150"/>
      </w:pPr>
      <w:r>
        <w:rPr>
          <w:color w:val="000000"/>
        </w:rPr>
        <w:t>Јединица локалне самоуправе води евиденцију и обавештава школу и родитеље, односно друге законске заступнике, о деци</w:t>
      </w:r>
      <w:r>
        <w:rPr>
          <w:color w:val="000000"/>
        </w:rPr>
        <w:t xml:space="preserve"> која треба да се упишу у први разред основне школе најкасније до краја фебруара текуће године за наредну школску годину.</w:t>
      </w:r>
    </w:p>
    <w:p w:rsidR="00080389" w:rsidRDefault="00BC6C2A">
      <w:pPr>
        <w:spacing w:after="150"/>
      </w:pPr>
      <w:r>
        <w:rPr>
          <w:color w:val="000000"/>
        </w:rPr>
        <w:t>Школа је дужна да, у складу са просторним и кадровским могућностима, обавести родитеља, односно другог законског заступника о одлуци п</w:t>
      </w:r>
      <w:r>
        <w:rPr>
          <w:color w:val="000000"/>
        </w:rPr>
        <w:t>о његовом захтеву за упис детета ван подручја школе, до 30. априла текуће календарске године.</w:t>
      </w:r>
    </w:p>
    <w:p w:rsidR="00080389" w:rsidRDefault="00BC6C2A">
      <w:pPr>
        <w:spacing w:after="150"/>
      </w:pPr>
      <w:r>
        <w:rPr>
          <w:color w:val="000000"/>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w:t>
      </w:r>
      <w:r>
        <w:rPr>
          <w:color w:val="000000"/>
        </w:rPr>
        <w:t>а пре почетка школске године.</w:t>
      </w:r>
    </w:p>
    <w:p w:rsidR="00080389" w:rsidRDefault="00BC6C2A">
      <w:pPr>
        <w:spacing w:after="150"/>
      </w:pPr>
      <w:r>
        <w:rPr>
          <w:color w:val="000000"/>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080389" w:rsidRDefault="00BC6C2A">
      <w:pPr>
        <w:spacing w:after="150"/>
      </w:pPr>
      <w:r>
        <w:rPr>
          <w:color w:val="000000"/>
        </w:rPr>
        <w:t>Ако родитељ, односно други зако</w:t>
      </w:r>
      <w:r>
        <w:rPr>
          <w:color w:val="000000"/>
        </w:rPr>
        <w:t xml:space="preserve">нски заступник по пријему обавештења из става 5. овога члана не обезбеди да у року од три дана ученик настави редовно да похађа наставу </w:t>
      </w:r>
      <w:r>
        <w:rPr>
          <w:b/>
          <w:color w:val="000000"/>
        </w:rPr>
        <w:t>или не обавести школу о разлозима изостајања ученика,</w:t>
      </w:r>
      <w:r>
        <w:rPr>
          <w:rFonts w:ascii="Calibri"/>
          <w:b/>
          <w:color w:val="000000"/>
          <w:vertAlign w:val="superscript"/>
        </w:rPr>
        <w:t>*</w:t>
      </w:r>
      <w:r>
        <w:rPr>
          <w:color w:val="000000"/>
        </w:rPr>
        <w:t xml:space="preserve"> школа одмах обавештава јединицу локалне самоуправе и надлежну уст</w:t>
      </w:r>
      <w:r>
        <w:rPr>
          <w:color w:val="000000"/>
        </w:rPr>
        <w:t>анову социјалне заштите.</w:t>
      </w:r>
    </w:p>
    <w:p w:rsidR="00080389" w:rsidRDefault="00BC6C2A">
      <w:pPr>
        <w:spacing w:after="150"/>
      </w:pPr>
      <w:r>
        <w:rPr>
          <w:color w:val="000000"/>
        </w:rPr>
        <w:t>Упис деце у предшколску установу и упис ученика у основну и средњу школу уређени су посебним законом.</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lastRenderedPageBreak/>
        <w:t>Упис страног држављанина, лица без држављанства и тражиоца држављанства</w:t>
      </w:r>
    </w:p>
    <w:p w:rsidR="00080389" w:rsidRDefault="00BC6C2A">
      <w:pPr>
        <w:spacing w:after="120"/>
        <w:jc w:val="center"/>
      </w:pPr>
      <w:r>
        <w:rPr>
          <w:color w:val="000000"/>
        </w:rPr>
        <w:t>Члан 23.</w:t>
      </w:r>
    </w:p>
    <w:p w:rsidR="00080389" w:rsidRDefault="00BC6C2A">
      <w:pPr>
        <w:spacing w:after="150"/>
      </w:pPr>
      <w:r>
        <w:rPr>
          <w:color w:val="000000"/>
        </w:rPr>
        <w:t xml:space="preserve">Страни </w:t>
      </w:r>
      <w:r>
        <w:rPr>
          <w:color w:val="000000"/>
        </w:rPr>
        <w:t>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r>
        <w:rPr>
          <w:b/>
          <w:color w:val="000000"/>
        </w:rPr>
        <w:t>, осим у установу из члана 90.</w:t>
      </w:r>
      <w:r>
        <w:rPr>
          <w:b/>
          <w:color w:val="000000"/>
        </w:rPr>
        <w:t xml:space="preserve"> став 2. овог закона</w:t>
      </w:r>
      <w:r>
        <w:rPr>
          <w:rFonts w:ascii="Calibri"/>
          <w:b/>
          <w:color w:val="000000"/>
          <w:vertAlign w:val="superscript"/>
        </w:rPr>
        <w:t>**</w:t>
      </w:r>
      <w:r>
        <w:rPr>
          <w:color w:val="000000"/>
        </w:rPr>
        <w:t>.</w:t>
      </w:r>
    </w:p>
    <w:p w:rsidR="00080389" w:rsidRDefault="00BC6C2A">
      <w:pPr>
        <w:spacing w:after="150"/>
      </w:pPr>
      <w:r>
        <w:rPr>
          <w:color w:val="000000"/>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w:t>
      </w:r>
      <w:r>
        <w:rPr>
          <w:color w:val="000000"/>
        </w:rPr>
        <w:t xml:space="preserve">и поједине програмске садржаје од значаја за наставак образовања и васпитања, </w:t>
      </w:r>
      <w:r>
        <w:rPr>
          <w:b/>
          <w:color w:val="000000"/>
        </w:rPr>
        <w:t>установа организује учење српског као страног језика</w:t>
      </w:r>
      <w:r>
        <w:rPr>
          <w:rFonts w:ascii="Calibri"/>
          <w:b/>
          <w:color w:val="000000"/>
          <w:vertAlign w:val="superscript"/>
        </w:rPr>
        <w:t>*</w:t>
      </w:r>
      <w:r>
        <w:rPr>
          <w:color w:val="000000"/>
        </w:rPr>
        <w:t>.</w:t>
      </w:r>
    </w:p>
    <w:p w:rsidR="00080389" w:rsidRDefault="00BC6C2A">
      <w:pPr>
        <w:spacing w:after="150"/>
      </w:pPr>
      <w:r>
        <w:rPr>
          <w:b/>
          <w:color w:val="000000"/>
        </w:rPr>
        <w:t>Дете страног држављанина, лица без држављанства и тражиоца држављанства похађа програм српског као страног језика, бесплатн</w:t>
      </w:r>
      <w:r>
        <w:rPr>
          <w:b/>
          <w:color w:val="000000"/>
        </w:rPr>
        <w:t>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color w:val="000000"/>
          <w:vertAlign w:val="superscript"/>
        </w:rPr>
        <w:t>*</w:t>
      </w:r>
    </w:p>
    <w:p w:rsidR="00080389" w:rsidRDefault="00BC6C2A">
      <w:pPr>
        <w:spacing w:after="150"/>
      </w:pPr>
      <w:r>
        <w:rPr>
          <w:color w:val="000000"/>
        </w:rPr>
        <w:t>Дете страног држављанина, док борави у Републици Србији, има право да похађа наставу матерњег језик</w:t>
      </w:r>
      <w:r>
        <w:rPr>
          <w:color w:val="000000"/>
        </w:rPr>
        <w:t>а и културе, бесплатно под условом реципроцитета или на терет родитеља, у просторијама установе коју одреди орган јединице локалне самоуправе.</w:t>
      </w:r>
    </w:p>
    <w:p w:rsidR="00080389" w:rsidRDefault="00BC6C2A">
      <w:pPr>
        <w:spacing w:after="150"/>
      </w:pPr>
      <w:r>
        <w:rPr>
          <w:color w:val="000000"/>
        </w:rPr>
        <w:t>*Службени гласник РС, број 6/2020</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Трајање предшколског васпитања и образовања</w:t>
      </w:r>
    </w:p>
    <w:p w:rsidR="00080389" w:rsidRDefault="00BC6C2A">
      <w:pPr>
        <w:spacing w:after="120"/>
        <w:jc w:val="center"/>
      </w:pPr>
      <w:r>
        <w:rPr>
          <w:color w:val="000000"/>
        </w:rPr>
        <w:t>Члан 24.</w:t>
      </w:r>
    </w:p>
    <w:p w:rsidR="00080389" w:rsidRDefault="00BC6C2A">
      <w:pPr>
        <w:spacing w:after="150"/>
      </w:pPr>
      <w:r>
        <w:rPr>
          <w:color w:val="000000"/>
        </w:rPr>
        <w:t>Предшколско васпитање и образовање остварује се у трајању утврђеном програмом предшколског васпитања и образовања.</w:t>
      </w:r>
    </w:p>
    <w:p w:rsidR="00080389" w:rsidRDefault="00BC6C2A">
      <w:pPr>
        <w:spacing w:after="150"/>
      </w:pPr>
      <w:r>
        <w:rPr>
          <w:color w:val="000000"/>
        </w:rPr>
        <w:t>Програм припреме детета пред полазак у основну школу, као део предшколског васпитања и образовања (у даљем тексту: припремни предшк</w:t>
      </w:r>
      <w:r>
        <w:rPr>
          <w:color w:val="000000"/>
        </w:rPr>
        <w:t>олски програм) траје четири сата дневно, најмање девет месеци и остварује га васпитач.</w:t>
      </w:r>
    </w:p>
    <w:p w:rsidR="00080389" w:rsidRDefault="00BC6C2A">
      <w:pPr>
        <w:spacing w:after="150"/>
      </w:pPr>
      <w:r>
        <w:rPr>
          <w:b/>
          <w:color w:val="000000"/>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w:t>
      </w:r>
      <w:r>
        <w:rPr>
          <w:b/>
          <w:color w:val="000000"/>
        </w:rPr>
        <w:t>упу, већ се деца прикључују ученицима комбинованог одељења.</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lastRenderedPageBreak/>
        <w:t>Трајање основног образовања и васпитања</w:t>
      </w:r>
    </w:p>
    <w:p w:rsidR="00080389" w:rsidRDefault="00BC6C2A">
      <w:pPr>
        <w:spacing w:after="120"/>
        <w:jc w:val="center"/>
      </w:pPr>
      <w:r>
        <w:rPr>
          <w:color w:val="000000"/>
        </w:rPr>
        <w:t>Члан 25.</w:t>
      </w:r>
    </w:p>
    <w:p w:rsidR="00080389" w:rsidRDefault="00BC6C2A">
      <w:pPr>
        <w:spacing w:after="150"/>
      </w:pPr>
      <w:r>
        <w:rPr>
          <w:color w:val="000000"/>
        </w:rPr>
        <w:t>Основно образовање и васпитање траје осам година и остварује се у два образовна циклуса у складу са посебним з</w:t>
      </w:r>
      <w:r>
        <w:rPr>
          <w:color w:val="000000"/>
        </w:rPr>
        <w:t>аконом.</w:t>
      </w:r>
    </w:p>
    <w:p w:rsidR="00080389" w:rsidRDefault="00BC6C2A">
      <w:pPr>
        <w:spacing w:after="150"/>
      </w:pPr>
      <w:r>
        <w:rPr>
          <w:color w:val="000000"/>
        </w:rPr>
        <w:t xml:space="preserve">Основно музичко образовање и васпитање траје од </w:t>
      </w:r>
      <w:r>
        <w:rPr>
          <w:b/>
          <w:color w:val="000000"/>
        </w:rPr>
        <w:t>четири</w:t>
      </w:r>
      <w:r>
        <w:rPr>
          <w:rFonts w:ascii="Calibri"/>
          <w:b/>
          <w:color w:val="000000"/>
          <w:vertAlign w:val="superscript"/>
        </w:rPr>
        <w:t>*</w:t>
      </w:r>
      <w:r>
        <w:rPr>
          <w:color w:val="000000"/>
        </w:rPr>
        <w:t xml:space="preserve"> до шест, а балетско четири године и остварују се у два образовна циклуса, у складу са посебним законом.</w:t>
      </w:r>
    </w:p>
    <w:p w:rsidR="00080389" w:rsidRDefault="00BC6C2A">
      <w:pPr>
        <w:spacing w:after="150"/>
      </w:pPr>
      <w:r>
        <w:rPr>
          <w:color w:val="000000"/>
        </w:rPr>
        <w:t>Основно образовање одраслих организује се по разредима од првог до осмог разреда и траје</w:t>
      </w:r>
      <w:r>
        <w:rPr>
          <w:color w:val="000000"/>
        </w:rPr>
        <w:t xml:space="preserve"> од три до пет година, у складу са посебним законом.</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Трајање средњег образовања и васпитања и стручног усавршавања</w:t>
      </w:r>
    </w:p>
    <w:p w:rsidR="00080389" w:rsidRDefault="00BC6C2A">
      <w:pPr>
        <w:spacing w:after="120"/>
        <w:jc w:val="center"/>
      </w:pPr>
      <w:r>
        <w:rPr>
          <w:color w:val="000000"/>
        </w:rPr>
        <w:t>Члан 26.</w:t>
      </w:r>
    </w:p>
    <w:p w:rsidR="00080389" w:rsidRDefault="00BC6C2A">
      <w:pPr>
        <w:spacing w:after="150"/>
      </w:pPr>
      <w:r>
        <w:rPr>
          <w:color w:val="000000"/>
        </w:rPr>
        <w:t>Средње образовање и васпитање траје три или четири године, у складу са посебним законом.</w:t>
      </w:r>
    </w:p>
    <w:p w:rsidR="00080389" w:rsidRDefault="00BC6C2A">
      <w:pPr>
        <w:spacing w:after="150"/>
      </w:pPr>
      <w:r>
        <w:rPr>
          <w:color w:val="000000"/>
        </w:rPr>
        <w:t>Специјал</w:t>
      </w:r>
      <w:r>
        <w:rPr>
          <w:color w:val="000000"/>
        </w:rPr>
        <w:t>истичко и мајсторско образовање траје од годину до две године, у складу са посебним законом.</w:t>
      </w:r>
    </w:p>
    <w:p w:rsidR="00080389" w:rsidRDefault="00BC6C2A">
      <w:pPr>
        <w:spacing w:after="120"/>
        <w:jc w:val="center"/>
      </w:pPr>
      <w:r>
        <w:rPr>
          <w:b/>
          <w:color w:val="000000"/>
        </w:rPr>
        <w:t>Трајање других облика стручног образовања</w:t>
      </w:r>
    </w:p>
    <w:p w:rsidR="00080389" w:rsidRDefault="00BC6C2A">
      <w:pPr>
        <w:spacing w:after="120"/>
        <w:jc w:val="center"/>
      </w:pPr>
      <w:r>
        <w:rPr>
          <w:color w:val="000000"/>
        </w:rPr>
        <w:t>Члан 27.</w:t>
      </w:r>
    </w:p>
    <w:p w:rsidR="00080389" w:rsidRDefault="00BC6C2A">
      <w:pPr>
        <w:spacing w:after="150"/>
      </w:pPr>
      <w:r>
        <w:rPr>
          <w:color w:val="000000"/>
        </w:rPr>
        <w:t>Образовање за рад траје две године.</w:t>
      </w:r>
    </w:p>
    <w:p w:rsidR="00080389" w:rsidRDefault="00BC6C2A">
      <w:pPr>
        <w:spacing w:after="150"/>
      </w:pPr>
      <w:r>
        <w:rPr>
          <w:color w:val="000000"/>
        </w:rPr>
        <w:t xml:space="preserve">Стручно оспособљавање и обука трају до годину дана, у складу са прописаним, </w:t>
      </w:r>
      <w:r>
        <w:rPr>
          <w:color w:val="000000"/>
        </w:rPr>
        <w:t>односно одобреним програмом.</w:t>
      </w:r>
    </w:p>
    <w:p w:rsidR="00080389" w:rsidRDefault="00BC6C2A">
      <w:pPr>
        <w:spacing w:after="120"/>
        <w:jc w:val="center"/>
      </w:pPr>
      <w:r>
        <w:rPr>
          <w:b/>
          <w:color w:val="000000"/>
        </w:rPr>
        <w:t>Школска и радна година</w:t>
      </w:r>
    </w:p>
    <w:p w:rsidR="00080389" w:rsidRDefault="00BC6C2A">
      <w:pPr>
        <w:spacing w:after="120"/>
        <w:jc w:val="center"/>
      </w:pPr>
      <w:r>
        <w:rPr>
          <w:color w:val="000000"/>
        </w:rPr>
        <w:t>Члан 28.</w:t>
      </w:r>
    </w:p>
    <w:p w:rsidR="00080389" w:rsidRDefault="00BC6C2A">
      <w:pPr>
        <w:spacing w:after="150"/>
      </w:pPr>
      <w:r>
        <w:rPr>
          <w:b/>
          <w:color w:val="000000"/>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color w:val="000000"/>
          <w:vertAlign w:val="superscript"/>
        </w:rPr>
        <w:t>*</w:t>
      </w:r>
    </w:p>
    <w:p w:rsidR="00080389" w:rsidRDefault="00BC6C2A">
      <w:pPr>
        <w:spacing w:after="150"/>
      </w:pPr>
      <w:r>
        <w:rPr>
          <w:color w:val="000000"/>
        </w:rPr>
        <w:t>Образовно-васпитни рад организује</w:t>
      </w:r>
      <w:r>
        <w:rPr>
          <w:color w:val="000000"/>
        </w:rPr>
        <w:t xml:space="preserve"> се у два полугодишта.</w:t>
      </w:r>
    </w:p>
    <w:p w:rsidR="00080389" w:rsidRDefault="00BC6C2A">
      <w:pPr>
        <w:spacing w:after="150"/>
      </w:pPr>
      <w:r>
        <w:rPr>
          <w:color w:val="000000"/>
        </w:rPr>
        <w:t>Ученици имају школски распуст.</w:t>
      </w:r>
    </w:p>
    <w:p w:rsidR="00080389" w:rsidRDefault="00BC6C2A">
      <w:pPr>
        <w:spacing w:after="150"/>
      </w:pPr>
      <w:r>
        <w:rPr>
          <w:color w:val="000000"/>
        </w:rPr>
        <w:t>Време, трајање и организација образовно-васпитног рада и школског распуста утврђује се школским календаром.</w:t>
      </w:r>
    </w:p>
    <w:p w:rsidR="00080389" w:rsidRDefault="00BC6C2A">
      <w:pPr>
        <w:spacing w:after="150"/>
      </w:pPr>
      <w:r>
        <w:rPr>
          <w:color w:val="000000"/>
        </w:rPr>
        <w:t>Школски календар може да се мења:</w:t>
      </w:r>
    </w:p>
    <w:p w:rsidR="00080389" w:rsidRDefault="00BC6C2A">
      <w:pPr>
        <w:spacing w:after="150"/>
      </w:pPr>
      <w:r>
        <w:rPr>
          <w:color w:val="000000"/>
        </w:rPr>
        <w:t>1) у изузетним случајевима по одлуци министра;</w:t>
      </w:r>
    </w:p>
    <w:p w:rsidR="00080389" w:rsidRDefault="00BC6C2A">
      <w:pPr>
        <w:spacing w:after="150"/>
      </w:pPr>
      <w:r>
        <w:rPr>
          <w:color w:val="000000"/>
        </w:rPr>
        <w:t xml:space="preserve">2) на захтев </w:t>
      </w:r>
      <w:r>
        <w:rPr>
          <w:color w:val="000000"/>
        </w:rPr>
        <w:t>школе уз сагласност министра;</w:t>
      </w:r>
    </w:p>
    <w:p w:rsidR="00080389" w:rsidRDefault="00BC6C2A">
      <w:pPr>
        <w:spacing w:after="150"/>
      </w:pPr>
      <w:r>
        <w:rPr>
          <w:color w:val="000000"/>
        </w:rPr>
        <w:t>3) на захтев јединице локалне самоуправе уз сагласност министра.</w:t>
      </w:r>
    </w:p>
    <w:p w:rsidR="00080389" w:rsidRDefault="00BC6C2A">
      <w:pPr>
        <w:spacing w:after="150"/>
      </w:pPr>
      <w:r>
        <w:rPr>
          <w:color w:val="000000"/>
        </w:rPr>
        <w:lastRenderedPageBreak/>
        <w:t>Школски календар прописује министар до 1. јуна текуће године за наредну школску годину.</w:t>
      </w:r>
    </w:p>
    <w:p w:rsidR="00080389" w:rsidRDefault="00BC6C2A">
      <w:pPr>
        <w:spacing w:after="150"/>
      </w:pPr>
      <w:r>
        <w:rPr>
          <w:color w:val="000000"/>
        </w:rPr>
        <w:t>Васпитно-образовни рад предшколске установе остварује се у току радне год</w:t>
      </w:r>
      <w:r>
        <w:rPr>
          <w:color w:val="000000"/>
        </w:rPr>
        <w:t xml:space="preserve">ине, </w:t>
      </w:r>
      <w:r>
        <w:rPr>
          <w:b/>
          <w:color w:val="000000"/>
        </w:rPr>
        <w:t>у складу са посебним законом</w:t>
      </w:r>
      <w:r>
        <w:rPr>
          <w:rFonts w:ascii="Calibri"/>
          <w:b/>
          <w:color w:val="000000"/>
          <w:vertAlign w:val="superscript"/>
        </w:rPr>
        <w:t>**</w:t>
      </w:r>
      <w:r>
        <w:rPr>
          <w:color w:val="000000"/>
        </w:rPr>
        <w:t>.</w:t>
      </w:r>
    </w:p>
    <w:p w:rsidR="00080389" w:rsidRDefault="00BC6C2A">
      <w:pPr>
        <w:spacing w:after="150"/>
      </w:pPr>
      <w:r>
        <w:rPr>
          <w:color w:val="000000"/>
        </w:rPr>
        <w:t>*Службени гласник РС, број 129/2021</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Време које ученик проводи у школи</w:t>
      </w:r>
    </w:p>
    <w:p w:rsidR="00080389" w:rsidRDefault="00BC6C2A">
      <w:pPr>
        <w:spacing w:after="120"/>
        <w:jc w:val="center"/>
      </w:pPr>
      <w:r>
        <w:rPr>
          <w:color w:val="000000"/>
        </w:rPr>
        <w:t>Члан 29.</w:t>
      </w:r>
    </w:p>
    <w:p w:rsidR="00080389" w:rsidRDefault="00BC6C2A">
      <w:pPr>
        <w:spacing w:after="150"/>
      </w:pPr>
      <w:r>
        <w:rPr>
          <w:color w:val="000000"/>
        </w:rPr>
        <w:t>Време које ученик проводи у школи изражава се у сатима.</w:t>
      </w:r>
    </w:p>
    <w:p w:rsidR="00080389" w:rsidRDefault="00BC6C2A">
      <w:pPr>
        <w:spacing w:after="150"/>
      </w:pPr>
      <w:r>
        <w:rPr>
          <w:color w:val="000000"/>
        </w:rPr>
        <w:t>Време, из става 1. овог члана, обухвата:</w:t>
      </w:r>
    </w:p>
    <w:p w:rsidR="00080389" w:rsidRDefault="00BC6C2A">
      <w:pPr>
        <w:spacing w:after="150"/>
      </w:pPr>
      <w:r>
        <w:rPr>
          <w:color w:val="000000"/>
        </w:rPr>
        <w:t>1) часо</w:t>
      </w:r>
      <w:r>
        <w:rPr>
          <w:color w:val="000000"/>
        </w:rPr>
        <w:t>ве обавезних предмета;</w:t>
      </w:r>
    </w:p>
    <w:p w:rsidR="00080389" w:rsidRDefault="00BC6C2A">
      <w:pPr>
        <w:spacing w:after="150"/>
      </w:pPr>
      <w:r>
        <w:rPr>
          <w:color w:val="000000"/>
        </w:rPr>
        <w:t>2) часове изборних програма;</w:t>
      </w:r>
    </w:p>
    <w:p w:rsidR="00080389" w:rsidRDefault="00BC6C2A">
      <w:pPr>
        <w:spacing w:after="150"/>
      </w:pPr>
      <w:r>
        <w:rPr>
          <w:color w:val="000000"/>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rsidR="00080389" w:rsidRDefault="00BC6C2A">
      <w:pPr>
        <w:spacing w:after="150"/>
      </w:pPr>
      <w:r>
        <w:rPr>
          <w:color w:val="000000"/>
        </w:rPr>
        <w:t>Време које ученик проводи у основној и средњој школи ближе</w:t>
      </w:r>
      <w:r>
        <w:rPr>
          <w:color w:val="000000"/>
        </w:rPr>
        <w:t xml:space="preserve"> се уређује посебним законом.</w:t>
      </w:r>
    </w:p>
    <w:p w:rsidR="00080389" w:rsidRDefault="00BC6C2A">
      <w:pPr>
        <w:spacing w:after="120"/>
        <w:jc w:val="center"/>
      </w:pPr>
      <w:r>
        <w:rPr>
          <w:b/>
          <w:color w:val="000000"/>
        </w:rPr>
        <w:t>III. РАЗВОЈ, ОБЕЗБЕЂИВАЊЕ И УНАПРЕЂИВАЊЕ КВАЛИТЕТА ОБРАЗОВАЊА И ВАСПИТАЊА</w:t>
      </w:r>
    </w:p>
    <w:p w:rsidR="00080389" w:rsidRDefault="00BC6C2A">
      <w:pPr>
        <w:spacing w:after="120"/>
        <w:jc w:val="center"/>
      </w:pPr>
      <w:r>
        <w:rPr>
          <w:color w:val="000000"/>
        </w:rPr>
        <w:t>1. МИНИСТАРСТВО</w:t>
      </w:r>
    </w:p>
    <w:p w:rsidR="00080389" w:rsidRDefault="00BC6C2A">
      <w:pPr>
        <w:spacing w:after="120"/>
        <w:jc w:val="center"/>
      </w:pPr>
      <w:r>
        <w:rPr>
          <w:b/>
          <w:color w:val="000000"/>
        </w:rPr>
        <w:t>Надлежност Министарства</w:t>
      </w:r>
    </w:p>
    <w:p w:rsidR="00080389" w:rsidRDefault="00BC6C2A">
      <w:pPr>
        <w:spacing w:after="120"/>
        <w:jc w:val="center"/>
      </w:pPr>
      <w:r>
        <w:rPr>
          <w:color w:val="000000"/>
        </w:rPr>
        <w:t>Члан 30.</w:t>
      </w:r>
    </w:p>
    <w:p w:rsidR="00080389" w:rsidRDefault="00BC6C2A">
      <w:pPr>
        <w:spacing w:after="150"/>
      </w:pPr>
      <w:r>
        <w:rPr>
          <w:color w:val="000000"/>
        </w:rPr>
        <w:t>У обезбеђивању услова за остваривање права деце, ученика и одраслих на бесплатно образовање и других пр</w:t>
      </w:r>
      <w:r>
        <w:rPr>
          <w:color w:val="000000"/>
        </w:rPr>
        <w:t>ава утврђених овим законом, Министарство предузима све неопходне мере којима се у потпуности обезбеђује остваривање тих права.</w:t>
      </w:r>
    </w:p>
    <w:p w:rsidR="00080389" w:rsidRDefault="00BC6C2A">
      <w:pPr>
        <w:spacing w:after="150"/>
      </w:pPr>
      <w:r>
        <w:rPr>
          <w:color w:val="000000"/>
        </w:rPr>
        <w:t>Министарство обезбеђује функционисање система образовања и васпитања, у складу са општим принципима и циљевима образовања и васпи</w:t>
      </w:r>
      <w:r>
        <w:rPr>
          <w:color w:val="000000"/>
        </w:rPr>
        <w:t>тања, а нарочито:</w:t>
      </w:r>
    </w:p>
    <w:p w:rsidR="00080389" w:rsidRDefault="00BC6C2A">
      <w:pPr>
        <w:spacing w:after="150"/>
      </w:pPr>
      <w:r>
        <w:rPr>
          <w:color w:val="000000"/>
        </w:rPr>
        <w:t>1) планира и прати развој образовања и васпитања;</w:t>
      </w:r>
    </w:p>
    <w:p w:rsidR="00080389" w:rsidRDefault="00BC6C2A">
      <w:pPr>
        <w:spacing w:after="150"/>
      </w:pPr>
      <w:r>
        <w:rPr>
          <w:color w:val="000000"/>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w:t>
      </w:r>
      <w:r>
        <w:rPr>
          <w:color w:val="000000"/>
        </w:rPr>
        <w:t>а развој квалитета образовања заснован на чињеницама;</w:t>
      </w:r>
    </w:p>
    <w:p w:rsidR="00080389" w:rsidRDefault="00BC6C2A">
      <w:pPr>
        <w:spacing w:after="150"/>
      </w:pPr>
      <w:r>
        <w:rPr>
          <w:color w:val="000000"/>
        </w:rPr>
        <w:t>3) врши надзор над радом установа, Завода за унапређивање образовања и васпитања и Завода за вредновање квалитета образовања и васпитања;</w:t>
      </w:r>
    </w:p>
    <w:p w:rsidR="00080389" w:rsidRDefault="00BC6C2A">
      <w:pPr>
        <w:spacing w:after="150"/>
      </w:pPr>
      <w:r>
        <w:rPr>
          <w:color w:val="000000"/>
        </w:rPr>
        <w:lastRenderedPageBreak/>
        <w:t>4) планира, координира и организује програме сталног стручног ус</w:t>
      </w:r>
      <w:r>
        <w:rPr>
          <w:color w:val="000000"/>
        </w:rPr>
        <w:t>авршавања запослених у установама;</w:t>
      </w:r>
    </w:p>
    <w:p w:rsidR="00080389" w:rsidRDefault="00BC6C2A">
      <w:pPr>
        <w:spacing w:after="150"/>
      </w:pPr>
      <w:r>
        <w:rPr>
          <w:color w:val="000000"/>
        </w:rPr>
        <w:t>5) врши проверу резултата остварености прописаних циљева образовања и васпитања на републичком нивоу;</w:t>
      </w:r>
    </w:p>
    <w:p w:rsidR="00080389" w:rsidRDefault="00BC6C2A">
      <w:pPr>
        <w:spacing w:after="150"/>
      </w:pPr>
      <w:r>
        <w:rPr>
          <w:color w:val="000000"/>
        </w:rPr>
        <w:t>6) посебно планира и прати спровођење мера са циљем повећања обухвата деце, ученика и одраслих на свим нивоима образова</w:t>
      </w:r>
      <w:r>
        <w:rPr>
          <w:color w:val="000000"/>
        </w:rPr>
        <w:t>ња и васпитања и превенције њиховог осипања из система;</w:t>
      </w:r>
    </w:p>
    <w:p w:rsidR="00080389" w:rsidRDefault="00BC6C2A">
      <w:pPr>
        <w:spacing w:after="150"/>
      </w:pPr>
      <w:r>
        <w:rPr>
          <w:color w:val="000000"/>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080389" w:rsidRDefault="00BC6C2A">
      <w:pPr>
        <w:spacing w:after="150"/>
      </w:pPr>
      <w:r>
        <w:rPr>
          <w:color w:val="000000"/>
        </w:rPr>
        <w:t xml:space="preserve">8) обезбеђује учешће у компаративним и </w:t>
      </w:r>
      <w:r>
        <w:rPr>
          <w:color w:val="000000"/>
        </w:rPr>
        <w:t>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w:t>
      </w:r>
      <w:r>
        <w:rPr>
          <w:color w:val="000000"/>
        </w:rPr>
        <w:t>је;</w:t>
      </w:r>
    </w:p>
    <w:p w:rsidR="00080389" w:rsidRDefault="00BC6C2A">
      <w:pPr>
        <w:spacing w:after="150"/>
      </w:pPr>
      <w:r>
        <w:rPr>
          <w:color w:val="000000"/>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080389" w:rsidRDefault="00BC6C2A">
      <w:pPr>
        <w:spacing w:after="150"/>
      </w:pPr>
      <w:r>
        <w:rPr>
          <w:color w:val="000000"/>
        </w:rPr>
        <w:t>10) води регистар и издаје дозволе за рад наставника, васпитача, стручних сарадн</w:t>
      </w:r>
      <w:r>
        <w:rPr>
          <w:color w:val="000000"/>
        </w:rPr>
        <w:t>ика, директора и секретара.</w:t>
      </w:r>
    </w:p>
    <w:p w:rsidR="00080389" w:rsidRDefault="00BC6C2A">
      <w:pPr>
        <w:spacing w:after="120"/>
        <w:jc w:val="center"/>
      </w:pPr>
      <w:r>
        <w:rPr>
          <w:b/>
          <w:color w:val="000000"/>
        </w:rPr>
        <w:t>Школска управа</w:t>
      </w:r>
    </w:p>
    <w:p w:rsidR="00080389" w:rsidRDefault="00BC6C2A">
      <w:pPr>
        <w:spacing w:after="120"/>
        <w:jc w:val="center"/>
      </w:pPr>
      <w:r>
        <w:rPr>
          <w:color w:val="000000"/>
        </w:rPr>
        <w:t>Члан 31.</w:t>
      </w:r>
    </w:p>
    <w:p w:rsidR="00080389" w:rsidRDefault="00BC6C2A">
      <w:pPr>
        <w:spacing w:after="150"/>
      </w:pPr>
      <w:r>
        <w:rPr>
          <w:color w:val="000000"/>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w:t>
      </w:r>
      <w:r>
        <w:rPr>
          <w:color w:val="000000"/>
        </w:rPr>
        <w:t>рству се образују организационе јединице за обављање тих послова ван седишта Министарства – школске управе, у складу са законом.</w:t>
      </w:r>
    </w:p>
    <w:p w:rsidR="00080389" w:rsidRDefault="00BC6C2A">
      <w:pPr>
        <w:spacing w:after="150"/>
      </w:pPr>
      <w:r>
        <w:rPr>
          <w:color w:val="000000"/>
        </w:rPr>
        <w:t>Министарство у оквиру школске управе:</w:t>
      </w:r>
    </w:p>
    <w:p w:rsidR="00080389" w:rsidRDefault="00BC6C2A">
      <w:pPr>
        <w:spacing w:after="150"/>
      </w:pPr>
      <w:r>
        <w:rPr>
          <w:color w:val="000000"/>
        </w:rPr>
        <w:t xml:space="preserve">1) </w:t>
      </w:r>
      <w:r>
        <w:rPr>
          <w:b/>
          <w:color w:val="000000"/>
        </w:rPr>
        <w:t>планира и спроводи</w:t>
      </w:r>
      <w:r>
        <w:rPr>
          <w:rFonts w:ascii="Calibri"/>
          <w:b/>
          <w:color w:val="000000"/>
          <w:vertAlign w:val="superscript"/>
        </w:rPr>
        <w:t>*</w:t>
      </w:r>
      <w:r>
        <w:rPr>
          <w:color w:val="000000"/>
        </w:rPr>
        <w:t xml:space="preserve"> стручно-педагошки надзор у установама;</w:t>
      </w:r>
    </w:p>
    <w:p w:rsidR="00080389" w:rsidRDefault="00BC6C2A">
      <w:pPr>
        <w:spacing w:after="150"/>
      </w:pPr>
      <w:r>
        <w:rPr>
          <w:color w:val="000000"/>
        </w:rPr>
        <w:t>2) планира и спроводи споља</w:t>
      </w:r>
      <w:r>
        <w:rPr>
          <w:color w:val="000000"/>
        </w:rPr>
        <w:t>шње вредновање рада установа;</w:t>
      </w:r>
    </w:p>
    <w:p w:rsidR="00080389" w:rsidRDefault="00BC6C2A">
      <w:pPr>
        <w:spacing w:after="150"/>
      </w:pPr>
      <w:r>
        <w:rPr>
          <w:color w:val="000000"/>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w:t>
      </w:r>
      <w:r>
        <w:rPr>
          <w:color w:val="000000"/>
        </w:rPr>
        <w:t>ове;</w:t>
      </w:r>
    </w:p>
    <w:p w:rsidR="00080389" w:rsidRDefault="00BC6C2A">
      <w:pPr>
        <w:spacing w:after="150"/>
      </w:pPr>
      <w:r>
        <w:rPr>
          <w:color w:val="000000"/>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rsidR="00080389" w:rsidRDefault="00BC6C2A">
      <w:pPr>
        <w:spacing w:after="150"/>
      </w:pPr>
      <w:r>
        <w:rPr>
          <w:color w:val="000000"/>
        </w:rPr>
        <w:lastRenderedPageBreak/>
        <w:t xml:space="preserve">5) учествује у припремама плана развоја образовања </w:t>
      </w:r>
      <w:r>
        <w:rPr>
          <w:color w:val="000000"/>
        </w:rPr>
        <w:t>и васпитања за подручје за које је образована школска управа и прати његово остваривање;</w:t>
      </w:r>
    </w:p>
    <w:p w:rsidR="00080389" w:rsidRDefault="00BC6C2A">
      <w:pPr>
        <w:spacing w:after="150"/>
      </w:pPr>
      <w:r>
        <w:rPr>
          <w:color w:val="000000"/>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w:t>
      </w:r>
      <w:r>
        <w:rPr>
          <w:color w:val="000000"/>
        </w:rPr>
        <w:t>ема просвете;</w:t>
      </w:r>
    </w:p>
    <w:p w:rsidR="00080389" w:rsidRDefault="00BC6C2A">
      <w:pPr>
        <w:spacing w:after="150"/>
      </w:pPr>
      <w:r>
        <w:rPr>
          <w:color w:val="000000"/>
        </w:rPr>
        <w:t>7) сарађује са свим надлежним органима, службама и организацијама на територији за подручје за које је школска управа образована;</w:t>
      </w:r>
    </w:p>
    <w:p w:rsidR="00080389" w:rsidRDefault="00BC6C2A">
      <w:pPr>
        <w:spacing w:after="150"/>
      </w:pPr>
      <w:r>
        <w:rPr>
          <w:color w:val="000000"/>
        </w:rPr>
        <w:t>8) учествује у планирању мреже установа;</w:t>
      </w:r>
    </w:p>
    <w:p w:rsidR="00080389" w:rsidRDefault="00BC6C2A">
      <w:pPr>
        <w:spacing w:after="150"/>
      </w:pPr>
      <w:r>
        <w:rPr>
          <w:color w:val="000000"/>
        </w:rPr>
        <w:t>9) обавља и друге послове, у складу са законом и другим прописима.</w:t>
      </w:r>
    </w:p>
    <w:p w:rsidR="00080389" w:rsidRDefault="00BC6C2A">
      <w:pPr>
        <w:spacing w:after="150"/>
      </w:pPr>
      <w:r>
        <w:rPr>
          <w:color w:val="000000"/>
        </w:rPr>
        <w:t>*Слу</w:t>
      </w:r>
      <w:r>
        <w:rPr>
          <w:color w:val="000000"/>
        </w:rPr>
        <w:t>жбени гласник РС, број 129/2021</w:t>
      </w:r>
    </w:p>
    <w:p w:rsidR="00080389" w:rsidRDefault="00BC6C2A">
      <w:pPr>
        <w:spacing w:after="120"/>
        <w:jc w:val="center"/>
      </w:pPr>
      <w:r>
        <w:rPr>
          <w:color w:val="000000"/>
        </w:rPr>
        <w:t>2. САВЕТИ</w:t>
      </w:r>
    </w:p>
    <w:p w:rsidR="00080389" w:rsidRDefault="00BC6C2A">
      <w:pPr>
        <w:spacing w:after="120"/>
        <w:jc w:val="center"/>
      </w:pPr>
      <w:r>
        <w:rPr>
          <w:b/>
          <w:color w:val="000000"/>
        </w:rPr>
        <w:t>Врсте савета</w:t>
      </w:r>
    </w:p>
    <w:p w:rsidR="00080389" w:rsidRDefault="00BC6C2A">
      <w:pPr>
        <w:spacing w:after="120"/>
        <w:jc w:val="center"/>
      </w:pPr>
      <w:r>
        <w:rPr>
          <w:color w:val="000000"/>
        </w:rPr>
        <w:t>Члан 32.</w:t>
      </w:r>
    </w:p>
    <w:p w:rsidR="00080389" w:rsidRDefault="00BC6C2A">
      <w:pPr>
        <w:spacing w:after="150"/>
      </w:pPr>
      <w:r>
        <w:rPr>
          <w:color w:val="000000"/>
        </w:rPr>
        <w:t>Ради праћења, омогућавања развоја и унапређивања квалитета образовања и васпитања образују се:</w:t>
      </w:r>
    </w:p>
    <w:p w:rsidR="00080389" w:rsidRDefault="00BC6C2A">
      <w:pPr>
        <w:spacing w:after="150"/>
      </w:pPr>
      <w:r>
        <w:rPr>
          <w:color w:val="000000"/>
        </w:rPr>
        <w:t>1) Национални просветни савет – за предшколско, основно и средње опште и уметничко образовање и в</w:t>
      </w:r>
      <w:r>
        <w:rPr>
          <w:color w:val="000000"/>
        </w:rPr>
        <w:t>аспитање;</w:t>
      </w:r>
    </w:p>
    <w:p w:rsidR="00080389" w:rsidRDefault="00BC6C2A">
      <w:pPr>
        <w:spacing w:after="150"/>
      </w:pPr>
      <w:r>
        <w:rPr>
          <w:color w:val="000000"/>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080389" w:rsidRDefault="00BC6C2A">
      <w:pPr>
        <w:spacing w:after="150"/>
      </w:pPr>
      <w:r>
        <w:rPr>
          <w:color w:val="000000"/>
        </w:rPr>
        <w:t>Савети из става 1. овог члана дужни с</w:t>
      </w:r>
      <w:r>
        <w:rPr>
          <w:color w:val="000000"/>
        </w:rPr>
        <w:t>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rsidR="00080389" w:rsidRDefault="00BC6C2A">
      <w:pPr>
        <w:spacing w:after="150"/>
      </w:pPr>
      <w:r>
        <w:rPr>
          <w:color w:val="000000"/>
        </w:rPr>
        <w:t>Када савети из става 1. овог члана разматрају питања која су од општег значаја за област образовања, ду</w:t>
      </w:r>
      <w:r>
        <w:rPr>
          <w:color w:val="000000"/>
        </w:rPr>
        <w:t>жни су да обезбеде усаглашене ставове са одговарајућим саветом у чијој су надлежности питања развоја високог образовања.</w:t>
      </w:r>
    </w:p>
    <w:p w:rsidR="00080389" w:rsidRDefault="00BC6C2A">
      <w:pPr>
        <w:spacing w:after="150"/>
      </w:pPr>
      <w:r>
        <w:rPr>
          <w:color w:val="000000"/>
        </w:rPr>
        <w:t>Савети су дужни да подносе тромесечне извештаје о свом раду и о стању у области образовања и васпитања Влади и Министарству, најкасније</w:t>
      </w:r>
      <w:r>
        <w:rPr>
          <w:color w:val="000000"/>
        </w:rPr>
        <w:t xml:space="preserve"> у року од 30 дана од истека тромесечја, а на захтев Министарства и чешће.</w:t>
      </w:r>
    </w:p>
    <w:p w:rsidR="00080389" w:rsidRDefault="00BC6C2A">
      <w:pPr>
        <w:spacing w:after="150"/>
      </w:pPr>
      <w:r>
        <w:rPr>
          <w:color w:val="000000"/>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w:t>
      </w:r>
      <w:r>
        <w:rPr>
          <w:color w:val="000000"/>
        </w:rPr>
        <w:t>ловником.</w:t>
      </w:r>
    </w:p>
    <w:p w:rsidR="00080389" w:rsidRDefault="00BC6C2A">
      <w:pPr>
        <w:spacing w:after="150"/>
      </w:pPr>
      <w:r>
        <w:rPr>
          <w:color w:val="000000"/>
        </w:rPr>
        <w:t>Сталне комисије из става 5. овог члана могу да се образују и за питања од значаја за образовање припадника националних мањина.</w:t>
      </w:r>
    </w:p>
    <w:p w:rsidR="00080389" w:rsidRDefault="00BC6C2A">
      <w:pPr>
        <w:spacing w:after="150"/>
      </w:pPr>
      <w:r>
        <w:rPr>
          <w:color w:val="000000"/>
        </w:rPr>
        <w:lastRenderedPageBreak/>
        <w:t xml:space="preserve">Средства за рад савета из става 1. овог члана обезбеђују се у буџету Републике Србије. Чланови Националног просветног </w:t>
      </w:r>
      <w:r>
        <w:rPr>
          <w:color w:val="000000"/>
        </w:rPr>
        <w:t>савета и Савета за стручно образовање и образовање одраслих имају право на накнаду за рад у висини коју утврди Влада.</w:t>
      </w:r>
    </w:p>
    <w:p w:rsidR="00080389" w:rsidRDefault="00BC6C2A">
      <w:pPr>
        <w:spacing w:after="150"/>
      </w:pPr>
      <w:r>
        <w:rPr>
          <w:color w:val="000000"/>
        </w:rPr>
        <w:t>Министарство је дужно да обезбеди све услове за обављање административно-техничких послова за потребе савета из става 1. овог члана.</w:t>
      </w:r>
    </w:p>
    <w:p w:rsidR="00080389" w:rsidRDefault="00BC6C2A">
      <w:pPr>
        <w:spacing w:after="150"/>
      </w:pPr>
      <w:r>
        <w:rPr>
          <w:color w:val="000000"/>
        </w:rPr>
        <w:t>Савет</w:t>
      </w:r>
      <w:r>
        <w:rPr>
          <w:color w:val="000000"/>
        </w:rPr>
        <w:t>и из става 1. овог члана доносе одлуке већином гласова од укупног броја чланова.</w:t>
      </w:r>
    </w:p>
    <w:p w:rsidR="00080389" w:rsidRDefault="00BC6C2A">
      <w:pPr>
        <w:spacing w:after="150"/>
      </w:pPr>
      <w:r>
        <w:rPr>
          <w:color w:val="000000"/>
        </w:rPr>
        <w:t>Савети из става 1. овог члана доносе пословник о свом раду.</w:t>
      </w:r>
    </w:p>
    <w:p w:rsidR="00080389" w:rsidRDefault="00BC6C2A">
      <w:pPr>
        <w:spacing w:after="150"/>
      </w:pPr>
      <w:r>
        <w:rPr>
          <w:color w:val="000000"/>
        </w:rPr>
        <w:t>Рад савета из става 1. овог члана је јаван.</w:t>
      </w:r>
    </w:p>
    <w:p w:rsidR="00080389" w:rsidRDefault="00BC6C2A">
      <w:pPr>
        <w:spacing w:after="150"/>
      </w:pPr>
      <w:r>
        <w:rPr>
          <w:color w:val="000000"/>
        </w:rPr>
        <w:t>Председник савета из става 1. овог члана бира се из реда стручњака из о</w:t>
      </w:r>
      <w:r>
        <w:rPr>
          <w:color w:val="000000"/>
        </w:rPr>
        <w:t>бласти образовања и васпитања.</w:t>
      </w:r>
    </w:p>
    <w:p w:rsidR="00080389" w:rsidRDefault="00BC6C2A">
      <w:pPr>
        <w:spacing w:after="150"/>
      </w:pPr>
      <w:r>
        <w:rPr>
          <w:color w:val="000000"/>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rsidR="00080389" w:rsidRDefault="00BC6C2A">
      <w:pPr>
        <w:spacing w:after="120"/>
        <w:jc w:val="center"/>
      </w:pPr>
      <w:r>
        <w:rPr>
          <w:b/>
          <w:color w:val="000000"/>
        </w:rPr>
        <w:t>Састав Националног просветног савета</w:t>
      </w:r>
    </w:p>
    <w:p w:rsidR="00080389" w:rsidRDefault="00BC6C2A">
      <w:pPr>
        <w:spacing w:after="120"/>
        <w:jc w:val="center"/>
      </w:pPr>
      <w:r>
        <w:rPr>
          <w:color w:val="000000"/>
        </w:rPr>
        <w:t>Члан 33.</w:t>
      </w:r>
    </w:p>
    <w:p w:rsidR="00080389" w:rsidRDefault="00BC6C2A">
      <w:pPr>
        <w:spacing w:after="150"/>
      </w:pPr>
      <w:r>
        <w:rPr>
          <w:color w:val="000000"/>
        </w:rPr>
        <w:t>Нацио</w:t>
      </w:r>
      <w:r>
        <w:rPr>
          <w:color w:val="000000"/>
        </w:rPr>
        <w:t>нални просветни савет има 35 чланова, укључујући и председника, које именује Влада, са листе предлагача.</w:t>
      </w:r>
    </w:p>
    <w:p w:rsidR="00080389" w:rsidRDefault="00BC6C2A">
      <w:pPr>
        <w:spacing w:after="150"/>
      </w:pPr>
      <w:r>
        <w:rPr>
          <w:color w:val="000000"/>
        </w:rPr>
        <w:t>Председник и чланови Националног просветног савета су:</w:t>
      </w:r>
    </w:p>
    <w:p w:rsidR="00080389" w:rsidRDefault="00BC6C2A">
      <w:pPr>
        <w:spacing w:after="150"/>
      </w:pPr>
      <w:r>
        <w:rPr>
          <w:color w:val="000000"/>
        </w:rPr>
        <w:t>1) представник академика – редовних професора универзитета;</w:t>
      </w:r>
    </w:p>
    <w:p w:rsidR="00080389" w:rsidRDefault="00BC6C2A">
      <w:pPr>
        <w:spacing w:after="150"/>
      </w:pPr>
      <w:r>
        <w:rPr>
          <w:color w:val="000000"/>
        </w:rPr>
        <w:t>2) представник Матице српске – редов</w:t>
      </w:r>
      <w:r>
        <w:rPr>
          <w:color w:val="000000"/>
        </w:rPr>
        <w:t>них професора универзитета;</w:t>
      </w:r>
    </w:p>
    <w:p w:rsidR="00080389" w:rsidRDefault="00BC6C2A">
      <w:pPr>
        <w:spacing w:after="150"/>
      </w:pPr>
      <w:r>
        <w:rPr>
          <w:color w:val="000000"/>
        </w:rPr>
        <w:t>3) два представника Конференције универзитета Србије (у даљем тексту: КОНУС);</w:t>
      </w:r>
    </w:p>
    <w:p w:rsidR="00080389" w:rsidRDefault="00BC6C2A">
      <w:pPr>
        <w:spacing w:after="150"/>
      </w:pPr>
      <w:r>
        <w:rPr>
          <w:color w:val="000000"/>
        </w:rPr>
        <w:t>4) по један представник из реда наставника, васпитача, стручних сарадника, директора установа са листе које предлажу:</w:t>
      </w:r>
    </w:p>
    <w:p w:rsidR="00080389" w:rsidRDefault="00BC6C2A">
      <w:pPr>
        <w:spacing w:after="150"/>
      </w:pPr>
      <w:r>
        <w:rPr>
          <w:color w:val="000000"/>
        </w:rPr>
        <w:t>(1) Савез удружења васпитача Срб</w:t>
      </w:r>
      <w:r>
        <w:rPr>
          <w:color w:val="000000"/>
        </w:rPr>
        <w:t>ије;</w:t>
      </w:r>
    </w:p>
    <w:p w:rsidR="00080389" w:rsidRDefault="00BC6C2A">
      <w:pPr>
        <w:spacing w:after="150"/>
      </w:pPr>
      <w:r>
        <w:rPr>
          <w:color w:val="000000"/>
        </w:rPr>
        <w:t>(2) Савез учитеља Републике Србије;</w:t>
      </w:r>
    </w:p>
    <w:p w:rsidR="00080389" w:rsidRDefault="00BC6C2A">
      <w:pPr>
        <w:spacing w:after="150"/>
      </w:pPr>
      <w:r>
        <w:rPr>
          <w:color w:val="000000"/>
        </w:rPr>
        <w:t>(3) Друштво за српски језик и књижевност Србије;</w:t>
      </w:r>
    </w:p>
    <w:p w:rsidR="00080389" w:rsidRDefault="00BC6C2A">
      <w:pPr>
        <w:spacing w:after="150"/>
      </w:pPr>
      <w:r>
        <w:rPr>
          <w:color w:val="000000"/>
        </w:rPr>
        <w:t>(4) Друштво за стране језике Србије;</w:t>
      </w:r>
    </w:p>
    <w:p w:rsidR="00080389" w:rsidRDefault="00BC6C2A">
      <w:pPr>
        <w:spacing w:after="150"/>
      </w:pPr>
      <w:r>
        <w:rPr>
          <w:color w:val="000000"/>
        </w:rPr>
        <w:t>(5) Друштво математичара Србије;</w:t>
      </w:r>
    </w:p>
    <w:p w:rsidR="00080389" w:rsidRDefault="00BC6C2A">
      <w:pPr>
        <w:spacing w:after="150"/>
      </w:pPr>
      <w:r>
        <w:rPr>
          <w:color w:val="000000"/>
        </w:rPr>
        <w:t>(6) друштава историчара;</w:t>
      </w:r>
    </w:p>
    <w:p w:rsidR="00080389" w:rsidRDefault="00BC6C2A">
      <w:pPr>
        <w:spacing w:after="150"/>
      </w:pPr>
      <w:r>
        <w:rPr>
          <w:color w:val="000000"/>
        </w:rPr>
        <w:t>(7) Српског географског друштва;</w:t>
      </w:r>
    </w:p>
    <w:p w:rsidR="00080389" w:rsidRDefault="00BC6C2A">
      <w:pPr>
        <w:spacing w:after="150"/>
      </w:pPr>
      <w:r>
        <w:rPr>
          <w:color w:val="000000"/>
        </w:rPr>
        <w:lastRenderedPageBreak/>
        <w:t>(8) Друштва физичара Србије;</w:t>
      </w:r>
    </w:p>
    <w:p w:rsidR="00080389" w:rsidRDefault="00BC6C2A">
      <w:pPr>
        <w:spacing w:after="150"/>
      </w:pPr>
      <w:r>
        <w:rPr>
          <w:color w:val="000000"/>
        </w:rPr>
        <w:t>(9) Српск</w:t>
      </w:r>
      <w:r>
        <w:rPr>
          <w:color w:val="000000"/>
        </w:rPr>
        <w:t>ог хемијског друштва;</w:t>
      </w:r>
    </w:p>
    <w:p w:rsidR="00080389" w:rsidRDefault="00BC6C2A">
      <w:pPr>
        <w:spacing w:after="150"/>
      </w:pPr>
      <w:r>
        <w:rPr>
          <w:color w:val="000000"/>
        </w:rPr>
        <w:t>(10) Српског биолошког друштва;</w:t>
      </w:r>
    </w:p>
    <w:p w:rsidR="00080389" w:rsidRDefault="00BC6C2A">
      <w:pPr>
        <w:spacing w:after="150"/>
      </w:pPr>
      <w:r>
        <w:rPr>
          <w:color w:val="000000"/>
        </w:rPr>
        <w:t>(11) Српског филозофског друштва;</w:t>
      </w:r>
    </w:p>
    <w:p w:rsidR="00080389" w:rsidRDefault="00BC6C2A">
      <w:pPr>
        <w:spacing w:after="150"/>
      </w:pPr>
      <w:r>
        <w:rPr>
          <w:color w:val="000000"/>
        </w:rPr>
        <w:t>(12) Друштва ликовних педагога Србије;</w:t>
      </w:r>
    </w:p>
    <w:p w:rsidR="00080389" w:rsidRDefault="00BC6C2A">
      <w:pPr>
        <w:spacing w:after="150"/>
      </w:pPr>
      <w:r>
        <w:rPr>
          <w:color w:val="000000"/>
        </w:rPr>
        <w:t>(13) Савеза професора физичког васпитања;</w:t>
      </w:r>
    </w:p>
    <w:p w:rsidR="00080389" w:rsidRDefault="00BC6C2A">
      <w:pPr>
        <w:spacing w:after="150"/>
      </w:pPr>
      <w:r>
        <w:rPr>
          <w:color w:val="000000"/>
        </w:rPr>
        <w:t>(14) Друштва психолога Србије;</w:t>
      </w:r>
    </w:p>
    <w:p w:rsidR="00080389" w:rsidRDefault="00BC6C2A">
      <w:pPr>
        <w:spacing w:after="150"/>
      </w:pPr>
      <w:r>
        <w:rPr>
          <w:color w:val="000000"/>
        </w:rPr>
        <w:t>(15) Педагошког друштва Србије;</w:t>
      </w:r>
    </w:p>
    <w:p w:rsidR="00080389" w:rsidRDefault="00BC6C2A">
      <w:pPr>
        <w:spacing w:after="150"/>
      </w:pPr>
      <w:r>
        <w:rPr>
          <w:color w:val="000000"/>
        </w:rPr>
        <w:t>(16) Социолошког друштва</w:t>
      </w:r>
      <w:r>
        <w:rPr>
          <w:color w:val="000000"/>
        </w:rPr>
        <w:t xml:space="preserve"> Србије;</w:t>
      </w:r>
    </w:p>
    <w:p w:rsidR="00080389" w:rsidRDefault="00BC6C2A">
      <w:pPr>
        <w:spacing w:after="150"/>
      </w:pPr>
      <w:r>
        <w:rPr>
          <w:color w:val="000000"/>
        </w:rPr>
        <w:t>(17) Друштво дефектолога Србије;</w:t>
      </w:r>
    </w:p>
    <w:p w:rsidR="00080389" w:rsidRDefault="00BC6C2A">
      <w:pPr>
        <w:spacing w:after="150"/>
      </w:pPr>
      <w:r>
        <w:rPr>
          <w:color w:val="000000"/>
        </w:rPr>
        <w:t>(18) удружења директора установа;</w:t>
      </w:r>
    </w:p>
    <w:p w:rsidR="00080389" w:rsidRDefault="00BC6C2A">
      <w:pPr>
        <w:spacing w:after="150"/>
      </w:pPr>
      <w:r>
        <w:rPr>
          <w:color w:val="000000"/>
        </w:rPr>
        <w:t>(19) Заједнице гимназија;</w:t>
      </w:r>
    </w:p>
    <w:p w:rsidR="00080389" w:rsidRDefault="00BC6C2A">
      <w:pPr>
        <w:spacing w:after="150"/>
      </w:pPr>
      <w:r>
        <w:rPr>
          <w:color w:val="000000"/>
        </w:rPr>
        <w:t>(20) Заједнице средњих стручних школа;</w:t>
      </w:r>
    </w:p>
    <w:p w:rsidR="00080389" w:rsidRDefault="00BC6C2A">
      <w:pPr>
        <w:spacing w:after="150"/>
      </w:pPr>
      <w:r>
        <w:rPr>
          <w:color w:val="000000"/>
        </w:rPr>
        <w:t>(21) Заједнице музичких и балетских школа;</w:t>
      </w:r>
    </w:p>
    <w:p w:rsidR="00080389" w:rsidRDefault="00BC6C2A">
      <w:pPr>
        <w:spacing w:after="150"/>
      </w:pPr>
      <w:r>
        <w:rPr>
          <w:color w:val="000000"/>
        </w:rPr>
        <w:t>(22) удружења наставника информатике;</w:t>
      </w:r>
    </w:p>
    <w:p w:rsidR="00080389" w:rsidRDefault="00BC6C2A">
      <w:pPr>
        <w:spacing w:after="150"/>
      </w:pPr>
      <w:r>
        <w:rPr>
          <w:color w:val="000000"/>
        </w:rPr>
        <w:t>(23) удружења наставника техничког</w:t>
      </w:r>
      <w:r>
        <w:rPr>
          <w:color w:val="000000"/>
        </w:rPr>
        <w:t xml:space="preserve"> образовања;</w:t>
      </w:r>
    </w:p>
    <w:p w:rsidR="00080389" w:rsidRDefault="00BC6C2A">
      <w:pPr>
        <w:spacing w:after="150"/>
      </w:pPr>
      <w:r>
        <w:rPr>
          <w:color w:val="000000"/>
        </w:rPr>
        <w:t>5) представник националних савета националних мањина;</w:t>
      </w:r>
    </w:p>
    <w:p w:rsidR="00080389" w:rsidRDefault="00BC6C2A">
      <w:pPr>
        <w:spacing w:after="150"/>
      </w:pPr>
      <w:r>
        <w:rPr>
          <w:color w:val="000000"/>
        </w:rPr>
        <w:t>6) представник Српске православне цркве;</w:t>
      </w:r>
    </w:p>
    <w:p w:rsidR="00080389" w:rsidRDefault="00BC6C2A">
      <w:pPr>
        <w:spacing w:after="150"/>
      </w:pPr>
      <w:r>
        <w:rPr>
          <w:color w:val="000000"/>
        </w:rPr>
        <w:t>7) представник Комисије за верску наставу у школи из реда традиционалних цркава и верских заједница, осим Српске православне цркве;</w:t>
      </w:r>
    </w:p>
    <w:p w:rsidR="00080389" w:rsidRDefault="00BC6C2A">
      <w:pPr>
        <w:spacing w:after="150"/>
      </w:pPr>
      <w:r>
        <w:rPr>
          <w:color w:val="000000"/>
        </w:rPr>
        <w:t>8) представник У</w:t>
      </w:r>
      <w:r>
        <w:rPr>
          <w:color w:val="000000"/>
        </w:rPr>
        <w:t>дружења послодаваца Србије;</w:t>
      </w:r>
    </w:p>
    <w:p w:rsidR="00080389" w:rsidRDefault="00BC6C2A">
      <w:pPr>
        <w:spacing w:after="150"/>
      </w:pPr>
      <w:r>
        <w:rPr>
          <w:color w:val="000000"/>
        </w:rPr>
        <w:t>9) четири представника репрезентативних синдиката.</w:t>
      </w:r>
    </w:p>
    <w:p w:rsidR="00080389" w:rsidRDefault="00BC6C2A">
      <w:pPr>
        <w:spacing w:after="150"/>
      </w:pPr>
      <w:r>
        <w:rPr>
          <w:color w:val="000000"/>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w:t>
      </w:r>
      <w:r>
        <w:rPr>
          <w:color w:val="000000"/>
        </w:rPr>
        <w:t>е цркве, Комисије за верску наставу у школи, струковних удружења, стручних друштава и синдиката из става 2. овог члана.</w:t>
      </w:r>
    </w:p>
    <w:p w:rsidR="00080389" w:rsidRDefault="00BC6C2A">
      <w:pPr>
        <w:spacing w:after="150"/>
      </w:pPr>
      <w:r>
        <w:rPr>
          <w:color w:val="000000"/>
        </w:rPr>
        <w:t>Влада именује чланове Националног просветног савета на време од четири године.</w:t>
      </w:r>
    </w:p>
    <w:p w:rsidR="00080389" w:rsidRDefault="00BC6C2A">
      <w:pPr>
        <w:spacing w:after="150"/>
      </w:pPr>
      <w:r>
        <w:rPr>
          <w:color w:val="000000"/>
        </w:rPr>
        <w:t xml:space="preserve">Изузетно од става 4. овог члана, Влада половину чланова, </w:t>
      </w:r>
      <w:r>
        <w:rPr>
          <w:color w:val="000000"/>
        </w:rPr>
        <w:t>односно 18 чланова првоименованог састава Националног просветног савета, именује на период од две године.</w:t>
      </w:r>
    </w:p>
    <w:p w:rsidR="00080389" w:rsidRDefault="00BC6C2A">
      <w:pPr>
        <w:spacing w:after="150"/>
      </w:pPr>
      <w:r>
        <w:rPr>
          <w:color w:val="000000"/>
        </w:rPr>
        <w:lastRenderedPageBreak/>
        <w:t>Подносиоци листа из става 3. овог члана дужни су да доставе листе кандидата за чланове Националног просветног савета најкасније четири месеца пре исте</w:t>
      </w:r>
      <w:r>
        <w:rPr>
          <w:color w:val="000000"/>
        </w:rPr>
        <w:t>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rsidR="00080389" w:rsidRDefault="00BC6C2A">
      <w:pPr>
        <w:spacing w:after="150"/>
      </w:pPr>
      <w:r>
        <w:rPr>
          <w:color w:val="000000"/>
        </w:rPr>
        <w:t xml:space="preserve">Листа из става 3. овог члана садржи већи број кандидата од броја чланова који </w:t>
      </w:r>
      <w:r>
        <w:rPr>
          <w:color w:val="000000"/>
        </w:rPr>
        <w:t>се именују.</w:t>
      </w:r>
    </w:p>
    <w:p w:rsidR="00080389" w:rsidRDefault="00BC6C2A">
      <w:pPr>
        <w:spacing w:after="150"/>
      </w:pPr>
      <w:r>
        <w:rPr>
          <w:color w:val="000000"/>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rsidR="00080389" w:rsidRDefault="00BC6C2A">
      <w:pPr>
        <w:spacing w:after="150"/>
      </w:pPr>
      <w:r>
        <w:rPr>
          <w:color w:val="000000"/>
        </w:rPr>
        <w:t>Чланови Националног просветног савета из става 2. тач. 1) и 2) овог члана закона именују се са</w:t>
      </w:r>
      <w:r>
        <w:rPr>
          <w:color w:val="000000"/>
        </w:rPr>
        <w:t xml:space="preserve"> различитих универзитета.</w:t>
      </w:r>
    </w:p>
    <w:p w:rsidR="00080389" w:rsidRDefault="00BC6C2A">
      <w:pPr>
        <w:spacing w:after="150"/>
      </w:pPr>
      <w:r>
        <w:rPr>
          <w:color w:val="000000"/>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w:t>
      </w:r>
      <w:r>
        <w:rPr>
          <w:color w:val="000000"/>
        </w:rPr>
        <w:t>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w:t>
      </w:r>
      <w:r>
        <w:rPr>
          <w:color w:val="000000"/>
        </w:rPr>
        <w:t>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w:t>
      </w:r>
      <w:r>
        <w:rPr>
          <w:color w:val="000000"/>
        </w:rPr>
        <w:t>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w:t>
      </w:r>
      <w:r>
        <w:rPr>
          <w:color w:val="000000"/>
        </w:rPr>
        <w:t>зовања и васпитања, Педагошком заводу Војводине, као и представник издавача уџбеника и просветни инспектор.</w:t>
      </w:r>
    </w:p>
    <w:p w:rsidR="00080389" w:rsidRDefault="00BC6C2A">
      <w:pPr>
        <w:spacing w:after="150"/>
      </w:pPr>
      <w:r>
        <w:rPr>
          <w:color w:val="000000"/>
        </w:rPr>
        <w:t>Влада разрешава члана Националног просветног савета пре истека мандата, и то: на лични захтев, на предлог предлагача и ако не испуњава своју дужност</w:t>
      </w:r>
      <w:r>
        <w:rPr>
          <w:color w:val="000000"/>
        </w:rPr>
        <w:t xml:space="preserve"> члана, односно својим поступцима отежава рад Националног просветног савета или уколико наступи услов из става 10. овог члана.</w:t>
      </w:r>
    </w:p>
    <w:p w:rsidR="00080389" w:rsidRDefault="00BC6C2A">
      <w:pPr>
        <w:spacing w:after="150"/>
      </w:pPr>
      <w:r>
        <w:rPr>
          <w:color w:val="000000"/>
        </w:rPr>
        <w:t>Уколико члан Националног просветног савета не испуњава своју дужност, образложени предлог за разрешење Влади може поднети и минис</w:t>
      </w:r>
      <w:r>
        <w:rPr>
          <w:color w:val="000000"/>
        </w:rPr>
        <w:t>тар.</w:t>
      </w:r>
    </w:p>
    <w:p w:rsidR="00080389" w:rsidRDefault="00BC6C2A">
      <w:pPr>
        <w:spacing w:after="150"/>
      </w:pPr>
      <w:r>
        <w:rPr>
          <w:color w:val="000000"/>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rsidR="00080389" w:rsidRDefault="00BC6C2A">
      <w:pPr>
        <w:spacing w:after="120"/>
        <w:jc w:val="center"/>
      </w:pPr>
      <w:r>
        <w:rPr>
          <w:b/>
          <w:color w:val="000000"/>
        </w:rPr>
        <w:t>Надлежност Националног просветног савета</w:t>
      </w:r>
    </w:p>
    <w:p w:rsidR="00080389" w:rsidRDefault="00BC6C2A">
      <w:pPr>
        <w:spacing w:after="120"/>
        <w:jc w:val="center"/>
      </w:pPr>
      <w:r>
        <w:rPr>
          <w:color w:val="000000"/>
        </w:rPr>
        <w:t>Члан 34.</w:t>
      </w:r>
    </w:p>
    <w:p w:rsidR="00080389" w:rsidRDefault="00BC6C2A">
      <w:pPr>
        <w:spacing w:after="150"/>
      </w:pPr>
      <w:r>
        <w:rPr>
          <w:color w:val="000000"/>
        </w:rPr>
        <w:lastRenderedPageBreak/>
        <w:t xml:space="preserve">У области развоја и </w:t>
      </w:r>
      <w:r>
        <w:rPr>
          <w:color w:val="000000"/>
        </w:rPr>
        <w:t>унапређивања система образовања и васпитања Национални просветни савет даје мишљење:</w:t>
      </w:r>
    </w:p>
    <w:p w:rsidR="00080389" w:rsidRDefault="00BC6C2A">
      <w:pPr>
        <w:spacing w:after="150"/>
      </w:pPr>
      <w:r>
        <w:rPr>
          <w:color w:val="000000"/>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rsidR="00080389" w:rsidRDefault="00BC6C2A">
      <w:pPr>
        <w:spacing w:after="150"/>
      </w:pPr>
      <w:r>
        <w:rPr>
          <w:color w:val="000000"/>
        </w:rPr>
        <w:t xml:space="preserve">2) о правцима </w:t>
      </w:r>
      <w:r>
        <w:rPr>
          <w:color w:val="000000"/>
        </w:rPr>
        <w:t>развоја и унапређивања квалитета предшколског, основног и средњег општег и уметничког образовања и васпитања;</w:t>
      </w:r>
    </w:p>
    <w:p w:rsidR="00080389" w:rsidRDefault="00BC6C2A">
      <w:pPr>
        <w:spacing w:after="150"/>
      </w:pPr>
      <w:r>
        <w:rPr>
          <w:color w:val="000000"/>
        </w:rPr>
        <w:t>3) Министарству у поступку доношења закона и других аката, којима се уређују питања од значаја за област образовања и васпитања;</w:t>
      </w:r>
    </w:p>
    <w:p w:rsidR="00080389" w:rsidRDefault="00BC6C2A">
      <w:pPr>
        <w:spacing w:after="150"/>
      </w:pPr>
      <w:r>
        <w:rPr>
          <w:color w:val="000000"/>
        </w:rPr>
        <w:t xml:space="preserve">4) о стандардима </w:t>
      </w:r>
      <w:r>
        <w:rPr>
          <w:b/>
          <w:color w:val="000000"/>
        </w:rPr>
        <w:t>образовних</w:t>
      </w:r>
      <w:r>
        <w:rPr>
          <w:rFonts w:ascii="Calibri"/>
          <w:b/>
          <w:color w:val="000000"/>
          <w:vertAlign w:val="superscript"/>
        </w:rPr>
        <w:t>*</w:t>
      </w:r>
      <w:r>
        <w:rPr>
          <w:color w:val="000000"/>
        </w:rPr>
        <w:t xml:space="preserve"> постигнућа;</w:t>
      </w:r>
    </w:p>
    <w:p w:rsidR="00080389" w:rsidRDefault="00BC6C2A">
      <w:pPr>
        <w:spacing w:after="150"/>
      </w:pPr>
      <w:r>
        <w:rPr>
          <w:color w:val="000000"/>
        </w:rPr>
        <w:t>5) о стандардима и то:</w:t>
      </w:r>
    </w:p>
    <w:p w:rsidR="00080389" w:rsidRDefault="00BC6C2A">
      <w:pPr>
        <w:spacing w:after="150"/>
      </w:pPr>
      <w:r>
        <w:rPr>
          <w:color w:val="000000"/>
        </w:rPr>
        <w:t>(1) стандардима компетенција за професију наставника и васпитача и стручног сарадника и њиховог професионалног развоја;</w:t>
      </w:r>
    </w:p>
    <w:p w:rsidR="00080389" w:rsidRDefault="00BC6C2A">
      <w:pPr>
        <w:spacing w:after="150"/>
      </w:pPr>
      <w:r>
        <w:rPr>
          <w:color w:val="000000"/>
        </w:rPr>
        <w:t>(2) стандардима компетенција директора;</w:t>
      </w:r>
    </w:p>
    <w:p w:rsidR="00080389" w:rsidRDefault="00BC6C2A">
      <w:pPr>
        <w:spacing w:after="150"/>
      </w:pPr>
      <w:r>
        <w:rPr>
          <w:b/>
          <w:color w:val="000000"/>
        </w:rPr>
        <w:t>(2а) стандардима компетенција секретара;</w:t>
      </w:r>
      <w:r>
        <w:rPr>
          <w:rFonts w:ascii="Calibri"/>
          <w:b/>
          <w:color w:val="000000"/>
          <w:vertAlign w:val="superscript"/>
        </w:rPr>
        <w:t>*</w:t>
      </w:r>
    </w:p>
    <w:p w:rsidR="00080389" w:rsidRDefault="00BC6C2A">
      <w:pPr>
        <w:spacing w:after="150"/>
      </w:pPr>
      <w:r>
        <w:rPr>
          <w:color w:val="000000"/>
        </w:rPr>
        <w:t>(3) ста</w:t>
      </w:r>
      <w:r>
        <w:rPr>
          <w:color w:val="000000"/>
        </w:rPr>
        <w:t>ндардима квалитета уџбеника и наставних средстава;</w:t>
      </w:r>
    </w:p>
    <w:p w:rsidR="00080389" w:rsidRDefault="00BC6C2A">
      <w:pPr>
        <w:spacing w:after="150"/>
      </w:pPr>
      <w:r>
        <w:rPr>
          <w:color w:val="000000"/>
        </w:rPr>
        <w:t>(4) стандардима услова за остваривање посебних програма у области предшколског васпитања и образовања;</w:t>
      </w:r>
    </w:p>
    <w:p w:rsidR="00080389" w:rsidRDefault="00BC6C2A">
      <w:pPr>
        <w:spacing w:after="150"/>
      </w:pPr>
      <w:r>
        <w:rPr>
          <w:color w:val="000000"/>
        </w:rPr>
        <w:t>(5) стандардима квалитета рада установе;</w:t>
      </w:r>
    </w:p>
    <w:p w:rsidR="00080389" w:rsidRDefault="00BC6C2A">
      <w:pPr>
        <w:spacing w:after="150"/>
      </w:pPr>
      <w:r>
        <w:rPr>
          <w:color w:val="000000"/>
        </w:rPr>
        <w:t>6) на основе програма предшколског васпитања и образовања, На</w:t>
      </w:r>
      <w:r>
        <w:rPr>
          <w:color w:val="000000"/>
        </w:rPr>
        <w:t xml:space="preserve">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w:t>
      </w:r>
      <w:r>
        <w:rPr>
          <w:color w:val="000000"/>
        </w:rPr>
        <w:t>предмете и основе васпитног програма;</w:t>
      </w:r>
    </w:p>
    <w:p w:rsidR="00080389" w:rsidRDefault="00BC6C2A">
      <w:pPr>
        <w:spacing w:after="150"/>
      </w:pPr>
      <w:r>
        <w:rPr>
          <w:color w:val="000000"/>
        </w:rPr>
        <w:t>7) о предлогу програма: завршног испита основног образовања и васпитања, опште и уметничке матуре, у складу са овим и посебним законом.</w:t>
      </w:r>
    </w:p>
    <w:p w:rsidR="00080389" w:rsidRDefault="00BC6C2A">
      <w:pPr>
        <w:spacing w:after="150"/>
      </w:pPr>
      <w:r>
        <w:rPr>
          <w:color w:val="000000"/>
        </w:rPr>
        <w:t xml:space="preserve">У области развоја и унапређивања система образовања и васпитања Национални </w:t>
      </w:r>
      <w:r>
        <w:rPr>
          <w:color w:val="000000"/>
        </w:rPr>
        <w:t>просветни савет даје предлоге:</w:t>
      </w:r>
    </w:p>
    <w:p w:rsidR="00080389" w:rsidRDefault="00BC6C2A">
      <w:pPr>
        <w:spacing w:after="150"/>
      </w:pPr>
      <w:r>
        <w:rPr>
          <w:color w:val="000000"/>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rsidR="00080389" w:rsidRDefault="00BC6C2A">
      <w:pPr>
        <w:spacing w:after="150"/>
      </w:pPr>
      <w:r>
        <w:rPr>
          <w:color w:val="000000"/>
        </w:rPr>
        <w:t>2) у вези са образовањем и о допунском образовању наставника, васпитача</w:t>
      </w:r>
      <w:r>
        <w:rPr>
          <w:color w:val="000000"/>
        </w:rPr>
        <w:t xml:space="preserve"> и стручних сарадника;</w:t>
      </w:r>
    </w:p>
    <w:p w:rsidR="00080389" w:rsidRDefault="00BC6C2A">
      <w:pPr>
        <w:spacing w:after="150"/>
      </w:pPr>
      <w:r>
        <w:rPr>
          <w:color w:val="000000"/>
        </w:rPr>
        <w:t>3) о постојању потребе за новим уџбеницима;</w:t>
      </w:r>
    </w:p>
    <w:p w:rsidR="00080389" w:rsidRDefault="00BC6C2A">
      <w:pPr>
        <w:spacing w:after="150"/>
      </w:pPr>
      <w:r>
        <w:rPr>
          <w:color w:val="000000"/>
        </w:rPr>
        <w:t>4) и обавља друге послове, у складу са законом.</w:t>
      </w:r>
    </w:p>
    <w:p w:rsidR="00080389" w:rsidRDefault="00BC6C2A">
      <w:pPr>
        <w:spacing w:after="150"/>
      </w:pPr>
      <w:r>
        <w:rPr>
          <w:color w:val="000000"/>
        </w:rPr>
        <w:lastRenderedPageBreak/>
        <w:t>У области развоја и унапређивања система образовања и васпитања Национални просветни савет учествује у:</w:t>
      </w:r>
    </w:p>
    <w:p w:rsidR="00080389" w:rsidRDefault="00BC6C2A">
      <w:pPr>
        <w:spacing w:after="150"/>
      </w:pPr>
      <w:r>
        <w:rPr>
          <w:color w:val="000000"/>
        </w:rPr>
        <w:t xml:space="preserve">1) припреми стратегије образовања на </w:t>
      </w:r>
      <w:r>
        <w:rPr>
          <w:color w:val="000000"/>
        </w:rPr>
        <w:t>основу утврђених праваца развоја предшколског, основног и средњег општег и уметничког образовања и васпитања;</w:t>
      </w:r>
    </w:p>
    <w:p w:rsidR="00080389" w:rsidRDefault="00BC6C2A">
      <w:pPr>
        <w:spacing w:after="150"/>
      </w:pPr>
      <w:r>
        <w:rPr>
          <w:color w:val="000000"/>
        </w:rPr>
        <w:t>2) консултацијама и прибављању мишљења представника релевантних друштвених група;</w:t>
      </w:r>
    </w:p>
    <w:p w:rsidR="00080389" w:rsidRDefault="00BC6C2A">
      <w:pPr>
        <w:spacing w:after="150"/>
      </w:pPr>
      <w:r>
        <w:rPr>
          <w:color w:val="000000"/>
        </w:rPr>
        <w:t>3) и обавља друге послове, у складу са законом.</w:t>
      </w:r>
    </w:p>
    <w:p w:rsidR="00080389" w:rsidRDefault="00BC6C2A">
      <w:pPr>
        <w:spacing w:after="150"/>
      </w:pPr>
      <w:r>
        <w:rPr>
          <w:color w:val="000000"/>
        </w:rPr>
        <w:t>*Службени гласни</w:t>
      </w:r>
      <w:r>
        <w:rPr>
          <w:color w:val="000000"/>
        </w:rPr>
        <w:t>к РС, број 129/2021</w:t>
      </w:r>
    </w:p>
    <w:p w:rsidR="00080389" w:rsidRDefault="00BC6C2A">
      <w:pPr>
        <w:spacing w:after="120"/>
        <w:jc w:val="center"/>
      </w:pPr>
      <w:r>
        <w:rPr>
          <w:b/>
          <w:color w:val="000000"/>
        </w:rPr>
        <w:t>Састав Савета за стручно образовање и образовање одраслих</w:t>
      </w:r>
    </w:p>
    <w:p w:rsidR="00080389" w:rsidRDefault="00BC6C2A">
      <w:pPr>
        <w:spacing w:after="120"/>
        <w:jc w:val="center"/>
      </w:pPr>
      <w:r>
        <w:rPr>
          <w:color w:val="000000"/>
        </w:rPr>
        <w:t>Члан 35.</w:t>
      </w:r>
    </w:p>
    <w:p w:rsidR="00080389" w:rsidRDefault="00BC6C2A">
      <w:pPr>
        <w:spacing w:after="150"/>
      </w:pPr>
      <w:r>
        <w:rPr>
          <w:color w:val="000000"/>
        </w:rPr>
        <w:t>Савет за стручно образовање и образовање одраслих има 17 чланова, укључујући и председника.</w:t>
      </w:r>
    </w:p>
    <w:p w:rsidR="00080389" w:rsidRDefault="00BC6C2A">
      <w:pPr>
        <w:spacing w:after="150"/>
      </w:pPr>
      <w:r>
        <w:rPr>
          <w:color w:val="000000"/>
        </w:rPr>
        <w:t>Председника и чланове Савета за стручно образовање и образовање одраслих, име</w:t>
      </w:r>
      <w:r>
        <w:rPr>
          <w:color w:val="000000"/>
        </w:rPr>
        <w:t>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w:t>
      </w:r>
      <w:r>
        <w:rPr>
          <w:color w:val="000000"/>
        </w:rPr>
        <w:t>ола и два представника репрезентативних синдиката.</w:t>
      </w:r>
    </w:p>
    <w:p w:rsidR="00080389" w:rsidRDefault="00BC6C2A">
      <w:pPr>
        <w:spacing w:after="150"/>
      </w:pPr>
      <w:r>
        <w:rPr>
          <w:color w:val="000000"/>
        </w:rPr>
        <w:t>Влада именује чланове Савета за стручно образовање и образовање одраслих на време од четири године.</w:t>
      </w:r>
    </w:p>
    <w:p w:rsidR="00080389" w:rsidRDefault="00BC6C2A">
      <w:pPr>
        <w:spacing w:after="150"/>
      </w:pPr>
      <w:r>
        <w:rPr>
          <w:color w:val="000000"/>
        </w:rPr>
        <w:t xml:space="preserve">Изузетно од става 3. овог члана, Влада половину чланова, односно девет чланова првоименованог састава </w:t>
      </w:r>
      <w:r>
        <w:rPr>
          <w:color w:val="000000"/>
        </w:rPr>
        <w:t>Савета за стручно образовање и образовање одраслих, именује на период од две године.</w:t>
      </w:r>
    </w:p>
    <w:p w:rsidR="00080389" w:rsidRDefault="00BC6C2A">
      <w:pPr>
        <w:spacing w:after="150"/>
      </w:pPr>
      <w:r>
        <w:rPr>
          <w:color w:val="000000"/>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w:t>
      </w:r>
      <w:r>
        <w:rPr>
          <w:color w:val="000000"/>
        </w:rPr>
        <w:t>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w:t>
      </w:r>
      <w:r>
        <w:rPr>
          <w:color w:val="000000"/>
        </w:rPr>
        <w:t>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w:t>
      </w:r>
      <w:r>
        <w:rPr>
          <w:color w:val="000000"/>
        </w:rPr>
        <w:t>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w:t>
      </w:r>
      <w:r>
        <w:rPr>
          <w:color w:val="000000"/>
        </w:rPr>
        <w:t xml:space="preserve">воду за унапређивање васпитања и образовања, Заводу за вредновање квалитета образовања и васпитања, </w:t>
      </w:r>
      <w:r>
        <w:rPr>
          <w:color w:val="000000"/>
        </w:rPr>
        <w:lastRenderedPageBreak/>
        <w:t>Педагошком заводу Војводине, као и представник издавача уџбеника и просветни инспектор.</w:t>
      </w:r>
    </w:p>
    <w:p w:rsidR="00080389" w:rsidRDefault="00BC6C2A">
      <w:pPr>
        <w:spacing w:after="150"/>
      </w:pPr>
      <w:r>
        <w:rPr>
          <w:color w:val="000000"/>
        </w:rPr>
        <w:t>Влада разрешава члана Савета за стручно образовање и образовање одра</w:t>
      </w:r>
      <w:r>
        <w:rPr>
          <w:color w:val="000000"/>
        </w:rPr>
        <w:t>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rsidR="00080389" w:rsidRDefault="00BC6C2A">
      <w:pPr>
        <w:spacing w:after="150"/>
      </w:pPr>
      <w:r>
        <w:rPr>
          <w:color w:val="000000"/>
        </w:rPr>
        <w:t xml:space="preserve">Уколико </w:t>
      </w:r>
      <w:r>
        <w:rPr>
          <w:color w:val="000000"/>
        </w:rPr>
        <w:t>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rsidR="00080389" w:rsidRDefault="00BC6C2A">
      <w:pPr>
        <w:spacing w:after="150"/>
      </w:pPr>
      <w:r>
        <w:rPr>
          <w:color w:val="000000"/>
        </w:rPr>
        <w:t>У случају разрешења члана Савета за стручно образовање и образовање одраслих пре истека мандата, именује се н</w:t>
      </w:r>
      <w:r>
        <w:rPr>
          <w:color w:val="000000"/>
        </w:rPr>
        <w:t>ови члан до истека мандата разрешеног члана савета, из реда представника из става 2. овог члана.</w:t>
      </w:r>
    </w:p>
    <w:p w:rsidR="00080389" w:rsidRDefault="00BC6C2A">
      <w:pPr>
        <w:spacing w:after="120"/>
        <w:jc w:val="center"/>
      </w:pPr>
      <w:r>
        <w:rPr>
          <w:b/>
          <w:color w:val="000000"/>
        </w:rPr>
        <w:t>Надлежност Савета за стручно образовање и образовање одраслих</w:t>
      </w:r>
    </w:p>
    <w:p w:rsidR="00080389" w:rsidRDefault="00BC6C2A">
      <w:pPr>
        <w:spacing w:after="120"/>
        <w:jc w:val="center"/>
      </w:pPr>
      <w:r>
        <w:rPr>
          <w:color w:val="000000"/>
        </w:rPr>
        <w:t>Члан 36.</w:t>
      </w:r>
    </w:p>
    <w:p w:rsidR="00080389" w:rsidRDefault="00BC6C2A">
      <w:pPr>
        <w:spacing w:after="150"/>
      </w:pPr>
      <w:r>
        <w:rPr>
          <w:color w:val="000000"/>
        </w:rPr>
        <w:t>Савет за стручно образовање и образовање одраслих:</w:t>
      </w:r>
    </w:p>
    <w:p w:rsidR="00080389" w:rsidRDefault="00BC6C2A">
      <w:pPr>
        <w:spacing w:after="150"/>
      </w:pPr>
      <w:r>
        <w:rPr>
          <w:color w:val="000000"/>
        </w:rPr>
        <w:t>1) прати и анализира стање образовања</w:t>
      </w:r>
      <w:r>
        <w:rPr>
          <w:color w:val="000000"/>
        </w:rPr>
        <w:t xml:space="preserve"> из своје надлежности, његову усаглашеност са потребама тржишта рада и предлаже мере за његово унапређивање;</w:t>
      </w:r>
    </w:p>
    <w:p w:rsidR="00080389" w:rsidRDefault="00BC6C2A">
      <w:pPr>
        <w:spacing w:after="150"/>
      </w:pPr>
      <w:r>
        <w:rPr>
          <w:color w:val="000000"/>
        </w:rPr>
        <w:t>2) учествује у припреми стратегије развоја и унапређивања квалитета стручног образовања, а посебно средњег стручног образовања и васпитања, образов</w:t>
      </w:r>
      <w:r>
        <w:rPr>
          <w:color w:val="000000"/>
        </w:rPr>
        <w:t>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rsidR="00080389" w:rsidRDefault="00BC6C2A">
      <w:pPr>
        <w:spacing w:after="150"/>
      </w:pPr>
      <w:r>
        <w:rPr>
          <w:color w:val="000000"/>
        </w:rPr>
        <w:t>3) даје мишљење о:</w:t>
      </w:r>
    </w:p>
    <w:p w:rsidR="00080389" w:rsidRDefault="00BC6C2A">
      <w:pPr>
        <w:spacing w:after="150"/>
      </w:pPr>
      <w:r>
        <w:rPr>
          <w:color w:val="000000"/>
        </w:rPr>
        <w:t xml:space="preserve">(1) посебним </w:t>
      </w:r>
      <w:r>
        <w:rPr>
          <w:b/>
          <w:color w:val="000000"/>
        </w:rPr>
        <w:t>стандардима образовних по</w:t>
      </w:r>
      <w:r>
        <w:rPr>
          <w:b/>
          <w:color w:val="000000"/>
        </w:rPr>
        <w:t>стигнућа</w:t>
      </w:r>
      <w:r>
        <w:rPr>
          <w:rFonts w:ascii="Calibri"/>
          <w:b/>
          <w:color w:val="000000"/>
          <w:vertAlign w:val="superscript"/>
        </w:rPr>
        <w:t>*</w:t>
      </w:r>
      <w:r>
        <w:rPr>
          <w:color w:val="000000"/>
        </w:rPr>
        <w:t xml:space="preserve"> за средње стручно образовање;</w:t>
      </w:r>
    </w:p>
    <w:p w:rsidR="00080389" w:rsidRDefault="00BC6C2A">
      <w:pPr>
        <w:spacing w:after="150"/>
      </w:pPr>
      <w:r>
        <w:rPr>
          <w:color w:val="000000"/>
        </w:rPr>
        <w:t>(2) додатним стандардима квалитета рада стручних школа и школа за образовање одраслих;</w:t>
      </w:r>
    </w:p>
    <w:p w:rsidR="00080389" w:rsidRDefault="00BC6C2A">
      <w:pPr>
        <w:spacing w:after="150"/>
      </w:pPr>
      <w:r>
        <w:rPr>
          <w:color w:val="000000"/>
        </w:rPr>
        <w:t>(3) делу планова и програма наставе и учења за образовне профиле, и то за стручне предмете и модуле средњег стручног образовања и</w:t>
      </w:r>
      <w:r>
        <w:rPr>
          <w:color w:val="000000"/>
        </w:rPr>
        <w:t xml:space="preserve"> васпитања и образовања одраслих и програме других облика стручног образовања – образовања за рад, стручног оспособљавања и обуке;</w:t>
      </w:r>
    </w:p>
    <w:p w:rsidR="00080389" w:rsidRDefault="00BC6C2A">
      <w:pPr>
        <w:spacing w:after="150"/>
      </w:pPr>
      <w:r>
        <w:rPr>
          <w:color w:val="000000"/>
        </w:rPr>
        <w:t>(4) програмима: специјалистичког испита, мајсторског испита, завршног испита образовања за рад, испита стручног оспособљавања</w:t>
      </w:r>
      <w:r>
        <w:rPr>
          <w:color w:val="000000"/>
        </w:rPr>
        <w:t>, испита за обуку и моделе признавања претходно стечених знања и вештина, у складу са овим и посебним законом;</w:t>
      </w:r>
    </w:p>
    <w:p w:rsidR="00080389" w:rsidRDefault="00BC6C2A">
      <w:pPr>
        <w:spacing w:after="150"/>
      </w:pPr>
      <w:r>
        <w:rPr>
          <w:color w:val="000000"/>
        </w:rPr>
        <w:lastRenderedPageBreak/>
        <w:t>(5) стандардима квалификација за ниво средњег стручног образовања и васпитања, стручног усавршавања и других облика стручног образовања;</w:t>
      </w:r>
    </w:p>
    <w:p w:rsidR="00080389" w:rsidRDefault="00BC6C2A">
      <w:pPr>
        <w:spacing w:after="150"/>
      </w:pPr>
      <w:r>
        <w:rPr>
          <w:color w:val="000000"/>
        </w:rPr>
        <w:t>(6) прог</w:t>
      </w:r>
      <w:r>
        <w:rPr>
          <w:color w:val="000000"/>
        </w:rPr>
        <w:t>рамима стручне матуре и завршног испита средњег стручног образовања;</w:t>
      </w:r>
    </w:p>
    <w:p w:rsidR="00080389" w:rsidRDefault="00BC6C2A">
      <w:pPr>
        <w:spacing w:after="150"/>
      </w:pPr>
      <w:r>
        <w:rPr>
          <w:color w:val="000000"/>
        </w:rPr>
        <w:t>(7) развоју и спровођењу каријерног вођења и саветовања.</w:t>
      </w:r>
    </w:p>
    <w:p w:rsidR="00080389" w:rsidRDefault="00BC6C2A">
      <w:pPr>
        <w:spacing w:after="150"/>
      </w:pPr>
      <w:r>
        <w:rPr>
          <w:color w:val="000000"/>
        </w:rPr>
        <w:t>4) даје предлоге о:</w:t>
      </w:r>
    </w:p>
    <w:p w:rsidR="00080389" w:rsidRDefault="00BC6C2A">
      <w:pPr>
        <w:spacing w:after="150"/>
      </w:pPr>
      <w:r>
        <w:rPr>
          <w:color w:val="000000"/>
        </w:rPr>
        <w:t>(1) листи образовних профила;</w:t>
      </w:r>
    </w:p>
    <w:p w:rsidR="00080389" w:rsidRDefault="00BC6C2A">
      <w:pPr>
        <w:spacing w:after="150"/>
      </w:pPr>
      <w:r>
        <w:rPr>
          <w:color w:val="000000"/>
        </w:rPr>
        <w:t>(2) стандардима програма и стандардима за остваривање програма стручног оспособљ</w:t>
      </w:r>
      <w:r>
        <w:rPr>
          <w:color w:val="000000"/>
        </w:rPr>
        <w:t>авања и обуке када се остварују према ваншколским прописима;</w:t>
      </w:r>
    </w:p>
    <w:p w:rsidR="00080389" w:rsidRDefault="00BC6C2A">
      <w:pPr>
        <w:spacing w:after="150"/>
      </w:pPr>
      <w:r>
        <w:rPr>
          <w:color w:val="000000"/>
        </w:rPr>
        <w:t>(3) потреби за новим уџбеницима;</w:t>
      </w:r>
    </w:p>
    <w:p w:rsidR="00080389" w:rsidRDefault="00BC6C2A">
      <w:pPr>
        <w:spacing w:after="150"/>
      </w:pPr>
      <w:r>
        <w:rPr>
          <w:color w:val="000000"/>
        </w:rPr>
        <w:t>(4) одговарајућим мерама за превенцију раног напуштања образовног система и за наставак образовања.</w:t>
      </w:r>
    </w:p>
    <w:p w:rsidR="00080389" w:rsidRDefault="00BC6C2A">
      <w:pPr>
        <w:spacing w:after="150"/>
      </w:pPr>
      <w:r>
        <w:rPr>
          <w:color w:val="000000"/>
        </w:rPr>
        <w:t>5) разматра, заузима ставове и даје мишљење Министарству у пос</w:t>
      </w:r>
      <w:r>
        <w:rPr>
          <w:color w:val="000000"/>
        </w:rPr>
        <w:t>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rsidR="00080389" w:rsidRDefault="00BC6C2A">
      <w:pPr>
        <w:spacing w:after="150"/>
      </w:pPr>
      <w:r>
        <w:rPr>
          <w:color w:val="000000"/>
        </w:rPr>
        <w:t>6) прати, подстиче и усмерава активности које повезују образовање</w:t>
      </w:r>
      <w:r>
        <w:rPr>
          <w:color w:val="000000"/>
        </w:rPr>
        <w:t xml:space="preserve"> и васпитање и запошљавање и њихов утицај на привредни развој;</w:t>
      </w:r>
    </w:p>
    <w:p w:rsidR="00080389" w:rsidRDefault="00BC6C2A">
      <w:pPr>
        <w:spacing w:after="150"/>
      </w:pPr>
      <w:r>
        <w:rPr>
          <w:color w:val="000000"/>
        </w:rPr>
        <w:t>7) повезује и укључује потребе и интересе социјалних партнера са правцима развоја стручног образовања и образовања одраслих;</w:t>
      </w:r>
    </w:p>
    <w:p w:rsidR="00080389" w:rsidRDefault="00BC6C2A">
      <w:pPr>
        <w:spacing w:after="150"/>
      </w:pPr>
      <w:r>
        <w:rPr>
          <w:color w:val="000000"/>
        </w:rPr>
        <w:t>8) обавља и друге послове, у складу са законом.</w:t>
      </w:r>
    </w:p>
    <w:p w:rsidR="00080389" w:rsidRDefault="00BC6C2A">
      <w:pPr>
        <w:spacing w:after="150"/>
      </w:pPr>
      <w:r>
        <w:rPr>
          <w:color w:val="000000"/>
        </w:rPr>
        <w:t xml:space="preserve">*Службени гласник </w:t>
      </w:r>
      <w:r>
        <w:rPr>
          <w:color w:val="000000"/>
        </w:rPr>
        <w:t>РС, број 129/2021</w:t>
      </w:r>
    </w:p>
    <w:p w:rsidR="00080389" w:rsidRDefault="00BC6C2A">
      <w:pPr>
        <w:spacing w:after="120"/>
        <w:jc w:val="center"/>
      </w:pPr>
      <w:r>
        <w:rPr>
          <w:b/>
          <w:color w:val="000000"/>
        </w:rPr>
        <w:t>Секторска већа</w:t>
      </w:r>
    </w:p>
    <w:p w:rsidR="00080389" w:rsidRDefault="00BC6C2A">
      <w:pPr>
        <w:spacing w:after="120"/>
        <w:jc w:val="center"/>
      </w:pPr>
      <w:r>
        <w:rPr>
          <w:color w:val="000000"/>
        </w:rPr>
        <w:t>Члан 37.</w:t>
      </w:r>
    </w:p>
    <w:p w:rsidR="00080389" w:rsidRDefault="00BC6C2A">
      <w:pPr>
        <w:spacing w:after="150"/>
      </w:pPr>
      <w:r>
        <w:rPr>
          <w:color w:val="000000"/>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rsidR="00080389" w:rsidRDefault="00BC6C2A">
      <w:pPr>
        <w:spacing w:after="150"/>
      </w:pPr>
      <w:r>
        <w:rPr>
          <w:color w:val="000000"/>
        </w:rPr>
        <w:t>Формирање, састав и над</w:t>
      </w:r>
      <w:r>
        <w:rPr>
          <w:color w:val="000000"/>
        </w:rPr>
        <w:t>лежности секторских већа утврђују се законом који утврђује национални оквир квалификација.</w:t>
      </w:r>
    </w:p>
    <w:p w:rsidR="00080389" w:rsidRDefault="00BC6C2A">
      <w:pPr>
        <w:spacing w:after="120"/>
        <w:jc w:val="center"/>
      </w:pPr>
      <w:r>
        <w:rPr>
          <w:color w:val="000000"/>
        </w:rPr>
        <w:t>3. ЗАВОДИ</w:t>
      </w:r>
    </w:p>
    <w:p w:rsidR="00080389" w:rsidRDefault="00BC6C2A">
      <w:pPr>
        <w:spacing w:after="120"/>
        <w:jc w:val="center"/>
      </w:pPr>
      <w:r>
        <w:rPr>
          <w:color w:val="000000"/>
        </w:rPr>
        <w:t>Члан 38.</w:t>
      </w:r>
    </w:p>
    <w:p w:rsidR="00080389" w:rsidRDefault="00BC6C2A">
      <w:pPr>
        <w:spacing w:after="150"/>
      </w:pPr>
      <w:r>
        <w:rPr>
          <w:color w:val="000000"/>
        </w:rPr>
        <w:t>Ради праћења, обезбеђивања и унапређивања квалитета и развоја система образовања и васпитања, за обављање развојних, саветодавних, истраживачких и</w:t>
      </w:r>
      <w:r>
        <w:rPr>
          <w:color w:val="000000"/>
        </w:rPr>
        <w:t xml:space="preserve"> других стручних послова у предшколском, основном и средњем образовању и васпитању, Република Србија оснива:</w:t>
      </w:r>
    </w:p>
    <w:p w:rsidR="00080389" w:rsidRDefault="00BC6C2A">
      <w:pPr>
        <w:spacing w:after="150"/>
      </w:pPr>
      <w:r>
        <w:rPr>
          <w:color w:val="000000"/>
        </w:rPr>
        <w:t>1) Завод за унапређивање образовања и васпитања;</w:t>
      </w:r>
    </w:p>
    <w:p w:rsidR="00080389" w:rsidRDefault="00BC6C2A">
      <w:pPr>
        <w:spacing w:after="150"/>
      </w:pPr>
      <w:r>
        <w:rPr>
          <w:color w:val="000000"/>
        </w:rPr>
        <w:lastRenderedPageBreak/>
        <w:t>2) Завод за вредновање квалитета образовања и васпитања.</w:t>
      </w:r>
    </w:p>
    <w:p w:rsidR="00080389" w:rsidRDefault="00BC6C2A">
      <w:pPr>
        <w:spacing w:after="150"/>
      </w:pPr>
      <w:r>
        <w:rPr>
          <w:color w:val="000000"/>
        </w:rPr>
        <w:t>Акт о оснивању Завода за унапређивање обр</w:t>
      </w:r>
      <w:r>
        <w:rPr>
          <w:color w:val="000000"/>
        </w:rPr>
        <w:t>азовања и васпитања и Завода за вредновање квалитета образовања и васпитања (у даљем тексту: заводи) доноси Влада.</w:t>
      </w:r>
    </w:p>
    <w:p w:rsidR="00080389" w:rsidRDefault="00BC6C2A">
      <w:pPr>
        <w:spacing w:after="150"/>
      </w:pPr>
      <w:r>
        <w:rPr>
          <w:color w:val="000000"/>
        </w:rPr>
        <w:t>На оснивање, организацију и рад завода примењују се прописи о јавним службама.</w:t>
      </w:r>
    </w:p>
    <w:p w:rsidR="00080389" w:rsidRDefault="00BC6C2A">
      <w:pPr>
        <w:spacing w:after="150"/>
      </w:pPr>
      <w:r>
        <w:rPr>
          <w:color w:val="000000"/>
        </w:rPr>
        <w:t>Радом завода руководи директор, кога именује Влада на време од</w:t>
      </w:r>
      <w:r>
        <w:rPr>
          <w:color w:val="000000"/>
        </w:rPr>
        <w:t xml:space="preserve"> четири године. За директора завода именује се лице које има професионални углед и радно искуство у систему образовања и васпитања.</w:t>
      </w:r>
    </w:p>
    <w:p w:rsidR="00080389" w:rsidRDefault="00BC6C2A">
      <w:pPr>
        <w:spacing w:after="150"/>
      </w:pPr>
      <w:r>
        <w:rPr>
          <w:color w:val="000000"/>
        </w:rPr>
        <w:t>О промени назива, седишта и статусној промени завода одлучује Влада.</w:t>
      </w:r>
    </w:p>
    <w:p w:rsidR="00080389" w:rsidRDefault="00BC6C2A">
      <w:pPr>
        <w:spacing w:after="150"/>
      </w:pPr>
      <w:r>
        <w:rPr>
          <w:color w:val="000000"/>
        </w:rPr>
        <w:t>На статут и годишњи план и програм рада завода сагласно</w:t>
      </w:r>
      <w:r>
        <w:rPr>
          <w:color w:val="000000"/>
        </w:rPr>
        <w:t>ст даје Влада.</w:t>
      </w:r>
    </w:p>
    <w:p w:rsidR="00080389" w:rsidRDefault="00BC6C2A">
      <w:pPr>
        <w:spacing w:after="150"/>
      </w:pPr>
      <w:r>
        <w:rPr>
          <w:color w:val="000000"/>
        </w:rPr>
        <w:t>Заводи су обавезни да сарађују по свим питањима образовања и васпитања која су од заједничког значаја.</w:t>
      </w:r>
    </w:p>
    <w:p w:rsidR="00080389" w:rsidRDefault="00BC6C2A">
      <w:pPr>
        <w:spacing w:after="150"/>
      </w:pPr>
      <w:r>
        <w:rPr>
          <w:color w:val="000000"/>
        </w:rPr>
        <w:t>Свој рад, планове и програме рада заводи усаглашавају са утврђеним правцима развоја образовања и васпитања, стратегијама Владе које се одн</w:t>
      </w:r>
      <w:r>
        <w:rPr>
          <w:color w:val="000000"/>
        </w:rPr>
        <w:t>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rsidR="00080389" w:rsidRDefault="00BC6C2A">
      <w:pPr>
        <w:spacing w:after="150"/>
      </w:pPr>
      <w:r>
        <w:rPr>
          <w:color w:val="000000"/>
        </w:rPr>
        <w:t>Заводи подносе извештаје о свом раду Влади и министру нај</w:t>
      </w:r>
      <w:r>
        <w:rPr>
          <w:color w:val="000000"/>
        </w:rPr>
        <w:t>мање једанпут годишње, а периодичне извештаје о важним питањима из делатности завода на захтев Министарства.</w:t>
      </w:r>
    </w:p>
    <w:p w:rsidR="00080389" w:rsidRDefault="00BC6C2A">
      <w:pPr>
        <w:spacing w:after="150"/>
      </w:pPr>
      <w:r>
        <w:rPr>
          <w:color w:val="000000"/>
        </w:rPr>
        <w:t>За оснивање и рад завода средства се обезбеђују у буџету Републике Србије.</w:t>
      </w:r>
    </w:p>
    <w:p w:rsidR="00080389" w:rsidRDefault="00BC6C2A">
      <w:pPr>
        <w:spacing w:after="120"/>
        <w:jc w:val="center"/>
      </w:pPr>
      <w:r>
        <w:rPr>
          <w:b/>
          <w:color w:val="000000"/>
        </w:rPr>
        <w:t>Завод за унапређивање образовања и васпитања</w:t>
      </w:r>
    </w:p>
    <w:p w:rsidR="00080389" w:rsidRDefault="00BC6C2A">
      <w:pPr>
        <w:spacing w:after="120"/>
        <w:jc w:val="center"/>
      </w:pPr>
      <w:r>
        <w:rPr>
          <w:color w:val="000000"/>
        </w:rPr>
        <w:t>Члан 39.</w:t>
      </w:r>
    </w:p>
    <w:p w:rsidR="00080389" w:rsidRDefault="00BC6C2A">
      <w:pPr>
        <w:spacing w:after="150"/>
      </w:pPr>
      <w:r>
        <w:rPr>
          <w:color w:val="000000"/>
        </w:rPr>
        <w:t>Завод за унапређив</w:t>
      </w:r>
      <w:r>
        <w:rPr>
          <w:color w:val="000000"/>
        </w:rPr>
        <w:t>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rsidR="00080389" w:rsidRDefault="00BC6C2A">
      <w:pPr>
        <w:spacing w:after="150"/>
      </w:pPr>
      <w:r>
        <w:rPr>
          <w:color w:val="000000"/>
        </w:rPr>
        <w:t>Завод из става 1. овог члана у свом састав</w:t>
      </w:r>
      <w:r>
        <w:rPr>
          <w:color w:val="000000"/>
        </w:rPr>
        <w:t>у има организационе јединице – центре, и то:</w:t>
      </w:r>
    </w:p>
    <w:p w:rsidR="00080389" w:rsidRDefault="00BC6C2A">
      <w:pPr>
        <w:spacing w:after="150"/>
      </w:pPr>
      <w:r>
        <w:rPr>
          <w:color w:val="000000"/>
        </w:rPr>
        <w:t>1) Центар за развој програма и уџбеника;</w:t>
      </w:r>
    </w:p>
    <w:p w:rsidR="00080389" w:rsidRDefault="00BC6C2A">
      <w:pPr>
        <w:spacing w:after="150"/>
      </w:pPr>
      <w:r>
        <w:rPr>
          <w:color w:val="000000"/>
        </w:rPr>
        <w:t>2) Центар за стручно образовање и образовање одраслих;</w:t>
      </w:r>
    </w:p>
    <w:p w:rsidR="00080389" w:rsidRDefault="00BC6C2A">
      <w:pPr>
        <w:spacing w:after="150"/>
      </w:pPr>
      <w:r>
        <w:rPr>
          <w:color w:val="000000"/>
        </w:rPr>
        <w:t>3) Центар за професионални развој запослених у образовању.</w:t>
      </w:r>
    </w:p>
    <w:p w:rsidR="00080389" w:rsidRDefault="00BC6C2A">
      <w:pPr>
        <w:spacing w:after="150"/>
      </w:pPr>
      <w:r>
        <w:rPr>
          <w:color w:val="000000"/>
        </w:rPr>
        <w:lastRenderedPageBreak/>
        <w:t>Завод из става 1. овог члана може да има посебне организ</w:t>
      </w:r>
      <w:r>
        <w:rPr>
          <w:color w:val="000000"/>
        </w:rPr>
        <w:t>ационе јединице за питања образовања националних мањина, као и друге организационе јединице, у складу са статутом.</w:t>
      </w:r>
    </w:p>
    <w:p w:rsidR="00080389" w:rsidRDefault="00BC6C2A">
      <w:pPr>
        <w:spacing w:after="120"/>
        <w:jc w:val="center"/>
      </w:pPr>
      <w:r>
        <w:rPr>
          <w:b/>
          <w:color w:val="000000"/>
        </w:rPr>
        <w:t>Центар за развој програма и уџбеника</w:t>
      </w:r>
    </w:p>
    <w:p w:rsidR="00080389" w:rsidRDefault="00BC6C2A">
      <w:pPr>
        <w:spacing w:after="120"/>
        <w:jc w:val="center"/>
      </w:pPr>
      <w:r>
        <w:rPr>
          <w:color w:val="000000"/>
        </w:rPr>
        <w:t>Члан 40.</w:t>
      </w:r>
    </w:p>
    <w:p w:rsidR="00080389" w:rsidRDefault="00BC6C2A">
      <w:pPr>
        <w:spacing w:after="150"/>
      </w:pPr>
      <w:r>
        <w:rPr>
          <w:color w:val="000000"/>
        </w:rPr>
        <w:t xml:space="preserve">Завод за унапређивање образовања и васпитања, у оквиру Центра за развој програма и уџбеника </w:t>
      </w:r>
      <w:r>
        <w:rPr>
          <w:color w:val="000000"/>
        </w:rPr>
        <w:t>обавља стручне послове који се, нарочито, односе на:</w:t>
      </w:r>
    </w:p>
    <w:p w:rsidR="00080389" w:rsidRDefault="00BC6C2A">
      <w:pPr>
        <w:spacing w:after="150"/>
      </w:pPr>
      <w:r>
        <w:rPr>
          <w:color w:val="000000"/>
        </w:rPr>
        <w:t>1) припрему стандарда:</w:t>
      </w:r>
    </w:p>
    <w:p w:rsidR="00080389" w:rsidRDefault="00BC6C2A">
      <w:pPr>
        <w:spacing w:after="150"/>
      </w:pPr>
      <w:r>
        <w:rPr>
          <w:color w:val="000000"/>
        </w:rPr>
        <w:t>(1) квалитета уџбеника;</w:t>
      </w:r>
    </w:p>
    <w:p w:rsidR="00080389" w:rsidRDefault="00BC6C2A">
      <w:pPr>
        <w:spacing w:after="150"/>
      </w:pPr>
      <w:r>
        <w:rPr>
          <w:color w:val="000000"/>
        </w:rPr>
        <w:t>(2) услова за остваривање посебних програма у области предшколског васпитања и образовања;</w:t>
      </w:r>
    </w:p>
    <w:p w:rsidR="00080389" w:rsidRDefault="00BC6C2A">
      <w:pPr>
        <w:spacing w:after="150"/>
      </w:pPr>
      <w:r>
        <w:rPr>
          <w:color w:val="000000"/>
        </w:rPr>
        <w:t>2) припрему:</w:t>
      </w:r>
    </w:p>
    <w:p w:rsidR="00080389" w:rsidRDefault="00BC6C2A">
      <w:pPr>
        <w:spacing w:after="150"/>
      </w:pPr>
      <w:r>
        <w:rPr>
          <w:color w:val="000000"/>
        </w:rPr>
        <w:t>(1) основа програма предшколског васпитања и образов</w:t>
      </w:r>
      <w:r>
        <w:rPr>
          <w:color w:val="000000"/>
        </w:rPr>
        <w:t>ања;</w:t>
      </w:r>
    </w:p>
    <w:p w:rsidR="00080389" w:rsidRDefault="00BC6C2A">
      <w:pPr>
        <w:spacing w:after="150"/>
      </w:pPr>
      <w:r>
        <w:rPr>
          <w:color w:val="000000"/>
        </w:rPr>
        <w:t>(2) Националног оквира образовања и васпитања;</w:t>
      </w:r>
    </w:p>
    <w:p w:rsidR="00080389" w:rsidRDefault="00BC6C2A">
      <w:pPr>
        <w:spacing w:after="150"/>
      </w:pPr>
      <w:r>
        <w:rPr>
          <w:color w:val="000000"/>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rsidR="00080389" w:rsidRDefault="00BC6C2A">
      <w:pPr>
        <w:spacing w:after="150"/>
      </w:pPr>
      <w:r>
        <w:rPr>
          <w:color w:val="000000"/>
        </w:rPr>
        <w:t>(4) основа васпитног програма за школе са домом и д</w:t>
      </w:r>
      <w:r>
        <w:rPr>
          <w:color w:val="000000"/>
        </w:rPr>
        <w:t>омове ученика;</w:t>
      </w:r>
    </w:p>
    <w:p w:rsidR="00080389" w:rsidRDefault="00BC6C2A">
      <w:pPr>
        <w:spacing w:after="150"/>
      </w:pPr>
      <w:r>
        <w:rPr>
          <w:color w:val="000000"/>
        </w:rPr>
        <w:t>(5) дела плана и програма наставе и учења стручног образовања и васпитања и образовања одраслих за општеобразовне предмете;</w:t>
      </w:r>
    </w:p>
    <w:p w:rsidR="00080389" w:rsidRDefault="00BC6C2A">
      <w:pPr>
        <w:spacing w:after="150"/>
      </w:pPr>
      <w:r>
        <w:rPr>
          <w:color w:val="000000"/>
        </w:rPr>
        <w:t>(6) програма предшколског и основног образовања у иностранству;</w:t>
      </w:r>
    </w:p>
    <w:p w:rsidR="00080389" w:rsidRDefault="00BC6C2A">
      <w:pPr>
        <w:spacing w:after="150"/>
      </w:pPr>
      <w:r>
        <w:rPr>
          <w:color w:val="000000"/>
        </w:rPr>
        <w:t>(7) плана уџбеника основног и средњег општег и уметни</w:t>
      </w:r>
      <w:r>
        <w:rPr>
          <w:color w:val="000000"/>
        </w:rPr>
        <w:t>чког образовања и васпитања и учествовање у припреми плана уџбеника општеобразовних предмета стручног образовања и образовања одраслих;</w:t>
      </w:r>
    </w:p>
    <w:p w:rsidR="00080389" w:rsidRDefault="00BC6C2A">
      <w:pPr>
        <w:spacing w:after="150"/>
      </w:pPr>
      <w:r>
        <w:rPr>
          <w:color w:val="000000"/>
        </w:rPr>
        <w:t>3) припрему и остваривање обуке за оцењиваче квалитета уџбеника;</w:t>
      </w:r>
    </w:p>
    <w:p w:rsidR="00080389" w:rsidRDefault="00BC6C2A">
      <w:pPr>
        <w:spacing w:after="150"/>
      </w:pPr>
      <w:r>
        <w:rPr>
          <w:color w:val="000000"/>
        </w:rPr>
        <w:t>4) одобравање додатних наставних средстава;</w:t>
      </w:r>
    </w:p>
    <w:p w:rsidR="00080389" w:rsidRDefault="00BC6C2A">
      <w:pPr>
        <w:spacing w:after="150"/>
      </w:pPr>
      <w:r>
        <w:rPr>
          <w:color w:val="000000"/>
        </w:rPr>
        <w:t xml:space="preserve">5) </w:t>
      </w:r>
      <w:r>
        <w:rPr>
          <w:color w:val="000000"/>
        </w:rPr>
        <w:t>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080389" w:rsidRDefault="00BC6C2A">
      <w:pPr>
        <w:spacing w:after="150"/>
      </w:pPr>
      <w:r>
        <w:rPr>
          <w:color w:val="000000"/>
        </w:rPr>
        <w:t>6) учествовање у изради методологије праћења и вредновања огледа;</w:t>
      </w:r>
    </w:p>
    <w:p w:rsidR="00080389" w:rsidRDefault="00BC6C2A">
      <w:pPr>
        <w:spacing w:after="150"/>
      </w:pPr>
      <w:r>
        <w:rPr>
          <w:color w:val="000000"/>
        </w:rPr>
        <w:t>7) покретање иницијативе за увођење огледа, праћење огледа у делу који се односи на исходе, садржај програма огледа и методе рада;</w:t>
      </w:r>
    </w:p>
    <w:p w:rsidR="00080389" w:rsidRDefault="00BC6C2A">
      <w:pPr>
        <w:spacing w:after="150"/>
      </w:pPr>
      <w:r>
        <w:rPr>
          <w:color w:val="000000"/>
        </w:rPr>
        <w:t>8) друге послове, у складу са овим законом и актом о оснивању.</w:t>
      </w:r>
    </w:p>
    <w:p w:rsidR="00080389" w:rsidRDefault="00BC6C2A">
      <w:pPr>
        <w:spacing w:after="150"/>
      </w:pPr>
      <w:r>
        <w:rPr>
          <w:color w:val="000000"/>
        </w:rPr>
        <w:t>Послове из става 1. тачка 5) овог члана Завод за унапређивање</w:t>
      </w:r>
      <w:r>
        <w:rPr>
          <w:color w:val="000000"/>
        </w:rPr>
        <w:t xml:space="preserve"> образовања и васпитања обавља као поверени посао.</w:t>
      </w:r>
    </w:p>
    <w:p w:rsidR="00080389" w:rsidRDefault="00BC6C2A">
      <w:pPr>
        <w:spacing w:after="120"/>
        <w:jc w:val="center"/>
      </w:pPr>
      <w:r>
        <w:rPr>
          <w:b/>
          <w:color w:val="000000"/>
        </w:rPr>
        <w:lastRenderedPageBreak/>
        <w:t>Центар за стручно образовање и образовање одраслих</w:t>
      </w:r>
    </w:p>
    <w:p w:rsidR="00080389" w:rsidRDefault="00BC6C2A">
      <w:pPr>
        <w:spacing w:after="120"/>
        <w:jc w:val="center"/>
      </w:pPr>
      <w:r>
        <w:rPr>
          <w:color w:val="000000"/>
        </w:rPr>
        <w:t>Члан 41.</w:t>
      </w:r>
    </w:p>
    <w:p w:rsidR="00080389" w:rsidRDefault="00BC6C2A">
      <w:pPr>
        <w:spacing w:after="150"/>
      </w:pPr>
      <w:r>
        <w:rPr>
          <w:color w:val="000000"/>
        </w:rPr>
        <w:t>Завод за унапређивање образовања и васпитања, у оквиру Центра за стручно образовање и образовање одраслих обавља стручне послове који се, нарочит</w:t>
      </w:r>
      <w:r>
        <w:rPr>
          <w:color w:val="000000"/>
        </w:rPr>
        <w:t>о, односе на:</w:t>
      </w:r>
    </w:p>
    <w:p w:rsidR="00080389" w:rsidRDefault="00BC6C2A">
      <w:pPr>
        <w:spacing w:after="150"/>
      </w:pPr>
      <w:r>
        <w:rPr>
          <w:color w:val="000000"/>
        </w:rPr>
        <w:t>1) припрему стандарда из надлежности Савета за стручно образовање и образовање одраслих;</w:t>
      </w:r>
    </w:p>
    <w:p w:rsidR="00080389" w:rsidRDefault="00BC6C2A">
      <w:pPr>
        <w:spacing w:after="150"/>
      </w:pPr>
      <w:r>
        <w:rPr>
          <w:color w:val="000000"/>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b/>
          <w:color w:val="000000"/>
        </w:rPr>
        <w:t>стручног дела</w:t>
      </w:r>
      <w:r>
        <w:rPr>
          <w:b/>
          <w:color w:val="000000"/>
        </w:rPr>
        <w:t xml:space="preserve"> испита у оквиру</w:t>
      </w:r>
      <w:r>
        <w:rPr>
          <w:rFonts w:ascii="Calibri"/>
          <w:b/>
          <w:color w:val="000000"/>
          <w:vertAlign w:val="superscript"/>
        </w:rPr>
        <w:t>*</w:t>
      </w:r>
      <w:r>
        <w:rPr>
          <w:color w:val="000000"/>
        </w:rPr>
        <w:t xml:space="preserve"> стручне матуре на основу стандарда квалификација;</w:t>
      </w:r>
    </w:p>
    <w:p w:rsidR="00080389" w:rsidRDefault="00BC6C2A">
      <w:pPr>
        <w:spacing w:after="150"/>
      </w:pPr>
      <w:r>
        <w:rPr>
          <w:i/>
          <w:color w:val="000000"/>
        </w:rPr>
        <w:t>3) престала је да важи (види члан 53. Закона - 27/2018-3)</w:t>
      </w:r>
    </w:p>
    <w:p w:rsidR="00080389" w:rsidRDefault="00BC6C2A">
      <w:pPr>
        <w:spacing w:after="150"/>
      </w:pPr>
      <w:r>
        <w:rPr>
          <w:color w:val="000000"/>
        </w:rPr>
        <w:t>4) припрему дела планова и програма наставе и учења основног и средњег стручног образовања одраслих;</w:t>
      </w:r>
    </w:p>
    <w:p w:rsidR="00080389" w:rsidRDefault="00BC6C2A">
      <w:pPr>
        <w:spacing w:after="150"/>
      </w:pPr>
      <w:r>
        <w:rPr>
          <w:color w:val="000000"/>
        </w:rPr>
        <w:t>5) припрему програма мајсторс</w:t>
      </w:r>
      <w:r>
        <w:rPr>
          <w:color w:val="000000"/>
        </w:rPr>
        <w:t>ког и специјалистичког образовања и њихових испита;</w:t>
      </w:r>
    </w:p>
    <w:p w:rsidR="00080389" w:rsidRDefault="00BC6C2A">
      <w:pPr>
        <w:spacing w:after="150"/>
      </w:pPr>
      <w:r>
        <w:rPr>
          <w:color w:val="000000"/>
        </w:rPr>
        <w:t>6) припрему садржаја програма обуке и испита за инструкторе за извођење учења кроз рад код послодавца у дуалном образовању;</w:t>
      </w:r>
    </w:p>
    <w:p w:rsidR="00080389" w:rsidRDefault="00BC6C2A">
      <w:pPr>
        <w:spacing w:after="150"/>
      </w:pPr>
      <w:r>
        <w:rPr>
          <w:color w:val="000000"/>
        </w:rPr>
        <w:t>7) припрему концепта и стандарда признавања претходно стечених знања и вештина;</w:t>
      </w:r>
    </w:p>
    <w:p w:rsidR="00080389" w:rsidRDefault="00BC6C2A">
      <w:pPr>
        <w:spacing w:after="150"/>
      </w:pPr>
      <w:r>
        <w:rPr>
          <w:color w:val="000000"/>
        </w:rPr>
        <w:t>8) учествовање у припреми стандарда квалитета уџбеника стручног образовања и образовања одраслих и плана уџбеника;</w:t>
      </w:r>
    </w:p>
    <w:p w:rsidR="00080389" w:rsidRDefault="00BC6C2A">
      <w:pPr>
        <w:spacing w:after="150"/>
      </w:pPr>
      <w:r>
        <w:rPr>
          <w:color w:val="000000"/>
        </w:rPr>
        <w:t>9) давање стручне оцене уџбеника стручног образовања и образовања одраслих у поступку одобравања;</w:t>
      </w:r>
    </w:p>
    <w:p w:rsidR="00080389" w:rsidRDefault="00BC6C2A">
      <w:pPr>
        <w:spacing w:after="150"/>
      </w:pPr>
      <w:r>
        <w:rPr>
          <w:i/>
          <w:color w:val="000000"/>
        </w:rPr>
        <w:t>10) брисана је (види члан 12. Закона - 129/</w:t>
      </w:r>
      <w:r>
        <w:rPr>
          <w:i/>
          <w:color w:val="000000"/>
        </w:rPr>
        <w:t>2021-9)</w:t>
      </w:r>
    </w:p>
    <w:p w:rsidR="00080389" w:rsidRDefault="00BC6C2A">
      <w:pPr>
        <w:spacing w:after="150"/>
      </w:pPr>
      <w:r>
        <w:rPr>
          <w:color w:val="000000"/>
        </w:rPr>
        <w:t>11) припрему мреже стручних школа и школа за образовање одраслих и праћење њене целисходности;</w:t>
      </w:r>
    </w:p>
    <w:p w:rsidR="00080389" w:rsidRDefault="00BC6C2A">
      <w:pPr>
        <w:spacing w:after="150"/>
      </w:pPr>
      <w:r>
        <w:rPr>
          <w:color w:val="000000"/>
        </w:rPr>
        <w:t>12) припрему развојних пројеката, анализа, истраживања и активности које повезују стручно образовање и запошљавање;</w:t>
      </w:r>
    </w:p>
    <w:p w:rsidR="00080389" w:rsidRDefault="00BC6C2A">
      <w:pPr>
        <w:spacing w:after="150"/>
      </w:pPr>
      <w:r>
        <w:rPr>
          <w:i/>
          <w:color w:val="000000"/>
        </w:rPr>
        <w:t xml:space="preserve">13) брисана је (види члан 12. Закона </w:t>
      </w:r>
      <w:r>
        <w:rPr>
          <w:i/>
          <w:color w:val="000000"/>
        </w:rPr>
        <w:t>- 129/2021-9)</w:t>
      </w:r>
    </w:p>
    <w:p w:rsidR="00080389" w:rsidRDefault="00BC6C2A">
      <w:pPr>
        <w:spacing w:after="150"/>
      </w:pPr>
      <w:r>
        <w:rPr>
          <w:color w:val="000000"/>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rsidR="00080389" w:rsidRDefault="00BC6C2A">
      <w:pPr>
        <w:spacing w:after="150"/>
      </w:pPr>
      <w:r>
        <w:rPr>
          <w:color w:val="000000"/>
        </w:rPr>
        <w:t>15) даје иницијативу за увођење огледа а уколико није иницијатор, прати у току спрово</w:t>
      </w:r>
      <w:r>
        <w:rPr>
          <w:color w:val="000000"/>
        </w:rPr>
        <w:t>ђења огледа део који се односи на садржај програма огледа и методе рада;</w:t>
      </w:r>
    </w:p>
    <w:p w:rsidR="00080389" w:rsidRDefault="00BC6C2A">
      <w:pPr>
        <w:spacing w:after="150"/>
      </w:pPr>
      <w:r>
        <w:rPr>
          <w:color w:val="000000"/>
        </w:rPr>
        <w:lastRenderedPageBreak/>
        <w:t>16) друге послове, у складу са овим законом и актом о оснивању.</w:t>
      </w:r>
    </w:p>
    <w:p w:rsidR="00080389" w:rsidRDefault="00BC6C2A">
      <w:pPr>
        <w:spacing w:after="150"/>
      </w:pPr>
      <w:r>
        <w:rPr>
          <w:color w:val="000000"/>
        </w:rPr>
        <w:t>Послове из става 1. тачка 9) овог члана Завод за унапређивање образовања и васпитања обавља као поверени посао.</w:t>
      </w:r>
    </w:p>
    <w:p w:rsidR="00080389" w:rsidRDefault="00BC6C2A">
      <w:pPr>
        <w:spacing w:after="150"/>
      </w:pPr>
      <w:r>
        <w:rPr>
          <w:color w:val="000000"/>
        </w:rPr>
        <w:t>*Службе</w:t>
      </w:r>
      <w:r>
        <w:rPr>
          <w:color w:val="000000"/>
        </w:rPr>
        <w:t>ни гласник РС, број 129/2021</w:t>
      </w:r>
    </w:p>
    <w:p w:rsidR="00080389" w:rsidRDefault="00BC6C2A">
      <w:pPr>
        <w:spacing w:after="120"/>
        <w:jc w:val="center"/>
      </w:pPr>
      <w:r>
        <w:rPr>
          <w:b/>
          <w:color w:val="000000"/>
        </w:rPr>
        <w:t>Центар за професионални развој запослених у образовању</w:t>
      </w:r>
    </w:p>
    <w:p w:rsidR="00080389" w:rsidRDefault="00BC6C2A">
      <w:pPr>
        <w:spacing w:after="120"/>
        <w:jc w:val="center"/>
      </w:pPr>
      <w:r>
        <w:rPr>
          <w:color w:val="000000"/>
        </w:rPr>
        <w:t>Члан 42.</w:t>
      </w:r>
    </w:p>
    <w:p w:rsidR="00080389" w:rsidRDefault="00BC6C2A">
      <w:pPr>
        <w:spacing w:after="150"/>
      </w:pPr>
      <w:r>
        <w:rPr>
          <w:color w:val="000000"/>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080389" w:rsidRDefault="00BC6C2A">
      <w:pPr>
        <w:spacing w:after="150"/>
      </w:pPr>
      <w:r>
        <w:rPr>
          <w:color w:val="000000"/>
        </w:rPr>
        <w:t>1) унапређивање и развој стандарда компетенција за професију наставника</w:t>
      </w:r>
      <w:r>
        <w:rPr>
          <w:b/>
          <w:color w:val="000000"/>
        </w:rPr>
        <w:t>, секретара</w:t>
      </w:r>
      <w:r>
        <w:rPr>
          <w:rFonts w:ascii="Calibri"/>
          <w:b/>
          <w:color w:val="000000"/>
          <w:vertAlign w:val="superscript"/>
        </w:rPr>
        <w:t>*</w:t>
      </w:r>
      <w:r>
        <w:rPr>
          <w:color w:val="000000"/>
        </w:rPr>
        <w:t xml:space="preserve"> и директора;</w:t>
      </w:r>
    </w:p>
    <w:p w:rsidR="00080389" w:rsidRDefault="00BC6C2A">
      <w:pPr>
        <w:spacing w:after="150"/>
      </w:pPr>
      <w:r>
        <w:rPr>
          <w:color w:val="000000"/>
        </w:rPr>
        <w:t>2) припрему стандарда компетенција за професију васпитача и стручног сарадника;</w:t>
      </w:r>
    </w:p>
    <w:p w:rsidR="00080389" w:rsidRDefault="00BC6C2A">
      <w:pPr>
        <w:spacing w:after="150"/>
      </w:pPr>
      <w:r>
        <w:rPr>
          <w:color w:val="000000"/>
        </w:rPr>
        <w:t>3) припрему и стално унапређивање програма:</w:t>
      </w:r>
    </w:p>
    <w:p w:rsidR="00080389" w:rsidRDefault="00BC6C2A">
      <w:pPr>
        <w:spacing w:after="150"/>
      </w:pPr>
      <w:r>
        <w:rPr>
          <w:color w:val="000000"/>
        </w:rPr>
        <w:t>(1) увођења у посао наставника, вас</w:t>
      </w:r>
      <w:r>
        <w:rPr>
          <w:color w:val="000000"/>
        </w:rPr>
        <w:t>питача и стручног сарадника – приправника;</w:t>
      </w:r>
    </w:p>
    <w:p w:rsidR="00080389" w:rsidRDefault="00BC6C2A">
      <w:pPr>
        <w:spacing w:after="150"/>
      </w:pPr>
      <w:r>
        <w:rPr>
          <w:color w:val="000000"/>
        </w:rPr>
        <w:t>(2) за полагање испита за дозволу за рад;</w:t>
      </w:r>
    </w:p>
    <w:p w:rsidR="00080389" w:rsidRDefault="00BC6C2A">
      <w:pPr>
        <w:spacing w:after="150"/>
      </w:pPr>
      <w:r>
        <w:rPr>
          <w:color w:val="000000"/>
        </w:rPr>
        <w:t>4) припрему програма и остваривање обуке за менторе; припрема и стално унапређивање критеријума за избор ментора;</w:t>
      </w:r>
    </w:p>
    <w:p w:rsidR="00080389" w:rsidRDefault="00BC6C2A">
      <w:pPr>
        <w:spacing w:after="150"/>
      </w:pPr>
      <w:r>
        <w:rPr>
          <w:color w:val="000000"/>
        </w:rPr>
        <w:t>5) припрему програма и остваривање обуке за полагање испи</w:t>
      </w:r>
      <w:r>
        <w:rPr>
          <w:color w:val="000000"/>
        </w:rPr>
        <w:t>та за директора установe;</w:t>
      </w:r>
    </w:p>
    <w:p w:rsidR="00080389" w:rsidRDefault="00BC6C2A">
      <w:pPr>
        <w:spacing w:after="150"/>
      </w:pPr>
      <w:r>
        <w:rPr>
          <w:color w:val="000000"/>
        </w:rPr>
        <w:t>6) припрему програма испита за директора установe;</w:t>
      </w:r>
    </w:p>
    <w:p w:rsidR="00080389" w:rsidRDefault="00BC6C2A">
      <w:pPr>
        <w:spacing w:after="150"/>
      </w:pPr>
      <w:r>
        <w:rPr>
          <w:b/>
          <w:color w:val="000000"/>
        </w:rPr>
        <w:t>6а) припрему програма испита за секретара установе;</w:t>
      </w:r>
      <w:r>
        <w:rPr>
          <w:rFonts w:ascii="Calibri"/>
          <w:b/>
          <w:color w:val="000000"/>
          <w:vertAlign w:val="superscript"/>
        </w:rPr>
        <w:t>*</w:t>
      </w:r>
    </w:p>
    <w:p w:rsidR="00080389" w:rsidRDefault="00BC6C2A">
      <w:pPr>
        <w:spacing w:after="150"/>
      </w:pPr>
      <w:r>
        <w:rPr>
          <w:color w:val="000000"/>
        </w:rPr>
        <w:t xml:space="preserve">7) припрему и остваривање обука за примену нових програма наставе и учења и концепције васпитања и образовања на којој се они </w:t>
      </w:r>
      <w:r>
        <w:rPr>
          <w:color w:val="000000"/>
        </w:rPr>
        <w:t>заснивају;</w:t>
      </w:r>
    </w:p>
    <w:p w:rsidR="00080389" w:rsidRDefault="00BC6C2A">
      <w:pPr>
        <w:spacing w:after="150"/>
      </w:pPr>
      <w:r>
        <w:rPr>
          <w:color w:val="000000"/>
        </w:rPr>
        <w:t>8) учествовање у остваривању националних и међународних програма и истраживања у области професионалног развоја запослених;</w:t>
      </w:r>
    </w:p>
    <w:p w:rsidR="00080389" w:rsidRDefault="00BC6C2A">
      <w:pPr>
        <w:spacing w:after="150"/>
      </w:pPr>
      <w:r>
        <w:rPr>
          <w:color w:val="000000"/>
        </w:rPr>
        <w:t xml:space="preserve">9) припрему и објављивање приручника, водича и других дидактичких материјала за наставнике, васпитаче, стручне сараднике </w:t>
      </w:r>
      <w:r>
        <w:rPr>
          <w:color w:val="000000"/>
        </w:rPr>
        <w:t>и директоре установа;</w:t>
      </w:r>
    </w:p>
    <w:p w:rsidR="00080389" w:rsidRDefault="00BC6C2A">
      <w:pPr>
        <w:spacing w:after="150"/>
      </w:pPr>
      <w:r>
        <w:rPr>
          <w:color w:val="000000"/>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rsidR="00080389" w:rsidRDefault="00BC6C2A">
      <w:pPr>
        <w:spacing w:after="150"/>
      </w:pPr>
      <w:r>
        <w:rPr>
          <w:color w:val="000000"/>
        </w:rPr>
        <w:t>11) информисање стручне јавности о питањима релевантним за стручно усавршавање;</w:t>
      </w:r>
    </w:p>
    <w:p w:rsidR="00080389" w:rsidRDefault="00BC6C2A">
      <w:pPr>
        <w:spacing w:after="150"/>
      </w:pPr>
      <w:r>
        <w:rPr>
          <w:color w:val="000000"/>
        </w:rPr>
        <w:lastRenderedPageBreak/>
        <w:t xml:space="preserve">12) </w:t>
      </w:r>
      <w:r>
        <w:rPr>
          <w:color w:val="000000"/>
        </w:rPr>
        <w:t>одобравање програма и осталих облика сталног стручног усавршавања наставника, васпитача, стручног сарадника и директора;</w:t>
      </w:r>
    </w:p>
    <w:p w:rsidR="00080389" w:rsidRDefault="00BC6C2A">
      <w:pPr>
        <w:spacing w:after="150"/>
      </w:pPr>
      <w:r>
        <w:rPr>
          <w:color w:val="000000"/>
        </w:rPr>
        <w:t>13) друге послове, у складу са овим законом и актом о оснивању.</w:t>
      </w:r>
    </w:p>
    <w:p w:rsidR="00080389" w:rsidRDefault="00BC6C2A">
      <w:pPr>
        <w:spacing w:after="150"/>
      </w:pPr>
      <w:r>
        <w:rPr>
          <w:color w:val="000000"/>
        </w:rPr>
        <w:t>Послове из става 1. тачка 12) овог члана Завод за унапређивање образова</w:t>
      </w:r>
      <w:r>
        <w:rPr>
          <w:color w:val="000000"/>
        </w:rPr>
        <w:t>ња и васпитања обавља као поверени посао.</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Завод за вредновање квалитета образовања и васпитања</w:t>
      </w:r>
    </w:p>
    <w:p w:rsidR="00080389" w:rsidRDefault="00BC6C2A">
      <w:pPr>
        <w:spacing w:after="120"/>
        <w:jc w:val="center"/>
      </w:pPr>
      <w:r>
        <w:rPr>
          <w:color w:val="000000"/>
        </w:rPr>
        <w:t>Члан 43.</w:t>
      </w:r>
    </w:p>
    <w:p w:rsidR="00080389" w:rsidRDefault="00BC6C2A">
      <w:pPr>
        <w:spacing w:after="150"/>
      </w:pPr>
      <w:r>
        <w:rPr>
          <w:color w:val="000000"/>
        </w:rPr>
        <w:t>Завод за вредновање квалитета образовања и васпитања обавља стручне послове у области праћења и вредновања степена о</w:t>
      </w:r>
      <w:r>
        <w:rPr>
          <w:color w:val="000000"/>
        </w:rPr>
        <w:t xml:space="preserve">стварености општих принципа, циљева образовања и васпитања, остваривања </w:t>
      </w:r>
      <w:r>
        <w:rPr>
          <w:b/>
          <w:color w:val="000000"/>
        </w:rPr>
        <w:t>стандарда образовних постигнућа</w:t>
      </w:r>
      <w:r>
        <w:rPr>
          <w:rFonts w:ascii="Calibri"/>
          <w:b/>
          <w:color w:val="000000"/>
          <w:vertAlign w:val="superscript"/>
        </w:rPr>
        <w:t>**</w:t>
      </w:r>
      <w:r>
        <w:rPr>
          <w:color w:val="000000"/>
        </w:rPr>
        <w:t xml:space="preserve"> по нивоима и врстама образовања, као и друге послове, у складу са законом, актом о оснивању и статутом.</w:t>
      </w:r>
    </w:p>
    <w:p w:rsidR="00080389" w:rsidRDefault="00BC6C2A">
      <w:pPr>
        <w:spacing w:after="150"/>
      </w:pPr>
      <w:r>
        <w:rPr>
          <w:color w:val="000000"/>
        </w:rPr>
        <w:t>Завод из става 1. овог члана у свом саставу им</w:t>
      </w:r>
      <w:r>
        <w:rPr>
          <w:color w:val="000000"/>
        </w:rPr>
        <w:t>а организационе јединице – центре, и то:</w:t>
      </w:r>
    </w:p>
    <w:p w:rsidR="00080389" w:rsidRDefault="00BC6C2A">
      <w:pPr>
        <w:spacing w:after="150"/>
      </w:pPr>
      <w:r>
        <w:rPr>
          <w:color w:val="000000"/>
        </w:rPr>
        <w:t>1) Центар за осигурање квалитета рада установа;</w:t>
      </w:r>
    </w:p>
    <w:p w:rsidR="00080389" w:rsidRDefault="00BC6C2A">
      <w:pPr>
        <w:spacing w:after="150"/>
      </w:pPr>
      <w:r>
        <w:rPr>
          <w:color w:val="000000"/>
        </w:rPr>
        <w:t>2) Центар за испите;</w:t>
      </w:r>
    </w:p>
    <w:p w:rsidR="00080389" w:rsidRDefault="00BC6C2A">
      <w:pPr>
        <w:spacing w:after="150"/>
      </w:pPr>
      <w:r>
        <w:rPr>
          <w:color w:val="000000"/>
        </w:rPr>
        <w:t>3) Центар за међународна, национална испитивања и развојно-истраживачке послове</w:t>
      </w:r>
      <w:r>
        <w:rPr>
          <w:b/>
          <w:color w:val="000000"/>
        </w:rPr>
        <w:t>;</w:t>
      </w:r>
      <w:r>
        <w:rPr>
          <w:rFonts w:ascii="Calibri"/>
          <w:b/>
          <w:color w:val="000000"/>
          <w:vertAlign w:val="superscript"/>
        </w:rPr>
        <w:t>*</w:t>
      </w:r>
    </w:p>
    <w:p w:rsidR="00080389" w:rsidRDefault="00BC6C2A">
      <w:pPr>
        <w:spacing w:after="150"/>
      </w:pPr>
      <w:r>
        <w:rPr>
          <w:b/>
          <w:color w:val="000000"/>
        </w:rPr>
        <w:t>4) Центар за образовну технологију.</w:t>
      </w:r>
      <w:r>
        <w:rPr>
          <w:rFonts w:ascii="Calibri"/>
          <w:b/>
          <w:color w:val="000000"/>
          <w:vertAlign w:val="superscript"/>
        </w:rPr>
        <w:t>*</w:t>
      </w:r>
    </w:p>
    <w:p w:rsidR="00080389" w:rsidRDefault="00BC6C2A">
      <w:pPr>
        <w:spacing w:after="150"/>
      </w:pPr>
      <w:r>
        <w:rPr>
          <w:color w:val="000000"/>
        </w:rPr>
        <w:t>Завод прописује начин осигу</w:t>
      </w:r>
      <w:r>
        <w:rPr>
          <w:color w:val="000000"/>
        </w:rPr>
        <w:t>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rsidR="00080389" w:rsidRDefault="00BC6C2A">
      <w:pPr>
        <w:spacing w:after="150"/>
      </w:pPr>
      <w:r>
        <w:rPr>
          <w:color w:val="000000"/>
        </w:rPr>
        <w:t>Завод је дужан да објави извештај о резултатима националних и међународних испита и истраживања</w:t>
      </w:r>
      <w:r>
        <w:rPr>
          <w:color w:val="000000"/>
        </w:rPr>
        <w:t xml:space="preserve"> и националне извештаје о спољашњем вредновању квалитета рада установа, у року од 30 дана од дана израде извештаја.</w:t>
      </w:r>
    </w:p>
    <w:p w:rsidR="00080389" w:rsidRDefault="00BC6C2A">
      <w:pPr>
        <w:spacing w:after="150"/>
      </w:pPr>
      <w:r>
        <w:rPr>
          <w:color w:val="000000"/>
        </w:rPr>
        <w:t>*Службени гласник РС, број 10/2019</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Центар за осигурање квалитета рада установа</w:t>
      </w:r>
    </w:p>
    <w:p w:rsidR="00080389" w:rsidRDefault="00BC6C2A">
      <w:pPr>
        <w:spacing w:after="120"/>
        <w:jc w:val="center"/>
      </w:pPr>
      <w:r>
        <w:rPr>
          <w:color w:val="000000"/>
        </w:rPr>
        <w:t>Члан 44.</w:t>
      </w:r>
    </w:p>
    <w:p w:rsidR="00080389" w:rsidRDefault="00BC6C2A">
      <w:pPr>
        <w:spacing w:after="150"/>
      </w:pPr>
      <w:r>
        <w:rPr>
          <w:color w:val="000000"/>
        </w:rPr>
        <w:t>Завод за вредно</w:t>
      </w:r>
      <w:r>
        <w:rPr>
          <w:color w:val="000000"/>
        </w:rPr>
        <w:t>вање квалитета образовања и васпитања у оквиру Центра за осигурање квалитета рада установа обавља следеће стручне послове:</w:t>
      </w:r>
    </w:p>
    <w:p w:rsidR="00080389" w:rsidRDefault="00BC6C2A">
      <w:pPr>
        <w:spacing w:after="150"/>
      </w:pPr>
      <w:r>
        <w:rPr>
          <w:color w:val="000000"/>
        </w:rPr>
        <w:t>1) израђује образовне стандарде;</w:t>
      </w:r>
    </w:p>
    <w:p w:rsidR="00080389" w:rsidRDefault="00BC6C2A">
      <w:pPr>
        <w:spacing w:after="150"/>
      </w:pPr>
      <w:r>
        <w:rPr>
          <w:color w:val="000000"/>
        </w:rPr>
        <w:t>2) развија стандарде квалитета рада установа;</w:t>
      </w:r>
    </w:p>
    <w:p w:rsidR="00080389" w:rsidRDefault="00BC6C2A">
      <w:pPr>
        <w:spacing w:after="150"/>
      </w:pPr>
      <w:r>
        <w:rPr>
          <w:color w:val="000000"/>
        </w:rPr>
        <w:lastRenderedPageBreak/>
        <w:t>3) учествује у спољашњем вредновању рада установа;</w:t>
      </w:r>
    </w:p>
    <w:p w:rsidR="00080389" w:rsidRDefault="00BC6C2A">
      <w:pPr>
        <w:spacing w:after="150"/>
      </w:pPr>
      <w:r>
        <w:rPr>
          <w:color w:val="000000"/>
        </w:rPr>
        <w:t xml:space="preserve">4) </w:t>
      </w:r>
      <w:r>
        <w:rPr>
          <w:color w:val="000000"/>
        </w:rPr>
        <w:t>развија методологију и инструменте за самовредновање и спољашње вредновање рада установа;</w:t>
      </w:r>
    </w:p>
    <w:p w:rsidR="00080389" w:rsidRDefault="00BC6C2A">
      <w:pPr>
        <w:spacing w:after="150"/>
      </w:pPr>
      <w:r>
        <w:rPr>
          <w:color w:val="000000"/>
        </w:rPr>
        <w:t>5) развија и остварује програме обука у области самовредновања;</w:t>
      </w:r>
    </w:p>
    <w:p w:rsidR="00080389" w:rsidRDefault="00BC6C2A">
      <w:pPr>
        <w:spacing w:after="150"/>
      </w:pPr>
      <w:r>
        <w:rPr>
          <w:color w:val="000000"/>
        </w:rPr>
        <w:t>6) развија и остварује програме обуке за процену педагошке додате вредности школе као показатеља квали</w:t>
      </w:r>
      <w:r>
        <w:rPr>
          <w:color w:val="000000"/>
        </w:rPr>
        <w:t>тета рада установе;</w:t>
      </w:r>
    </w:p>
    <w:p w:rsidR="00080389" w:rsidRDefault="00BC6C2A">
      <w:pPr>
        <w:spacing w:after="150"/>
      </w:pPr>
      <w:r>
        <w:rPr>
          <w:color w:val="000000"/>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rsidR="00080389" w:rsidRDefault="00BC6C2A">
      <w:pPr>
        <w:spacing w:after="150"/>
      </w:pPr>
      <w:r>
        <w:rPr>
          <w:color w:val="000000"/>
        </w:rPr>
        <w:t xml:space="preserve">8) припрема публикације из области спољашњег вредновања система, </w:t>
      </w:r>
      <w:r>
        <w:rPr>
          <w:color w:val="000000"/>
        </w:rPr>
        <w:t>самовредновања установа и промоције квалитета установа.</w:t>
      </w:r>
    </w:p>
    <w:p w:rsidR="00080389" w:rsidRDefault="00BC6C2A">
      <w:pPr>
        <w:spacing w:after="120"/>
        <w:jc w:val="center"/>
      </w:pPr>
      <w:r>
        <w:rPr>
          <w:b/>
          <w:color w:val="000000"/>
        </w:rPr>
        <w:t>Центар за испите</w:t>
      </w:r>
    </w:p>
    <w:p w:rsidR="00080389" w:rsidRDefault="00BC6C2A">
      <w:pPr>
        <w:spacing w:after="150"/>
        <w:jc w:val="center"/>
      </w:pPr>
      <w:r>
        <w:rPr>
          <w:b/>
          <w:color w:val="000000"/>
        </w:rPr>
        <w:t>Члан 45.</w:t>
      </w:r>
      <w:r>
        <w:rPr>
          <w:rFonts w:ascii="Calibri"/>
          <w:b/>
          <w:color w:val="000000"/>
          <w:vertAlign w:val="superscript"/>
        </w:rPr>
        <w:t>*</w:t>
      </w:r>
    </w:p>
    <w:p w:rsidR="00080389" w:rsidRDefault="00BC6C2A">
      <w:pPr>
        <w:spacing w:after="150"/>
      </w:pPr>
      <w:r>
        <w:rPr>
          <w:b/>
          <w:color w:val="000000"/>
        </w:rPr>
        <w:t>Завод за вредновање квалитета образовања и васпитања у оквиру Центра за испите обавља следеће послове:</w:t>
      </w:r>
      <w:r>
        <w:rPr>
          <w:rFonts w:ascii="Calibri"/>
          <w:b/>
          <w:color w:val="000000"/>
          <w:vertAlign w:val="superscript"/>
        </w:rPr>
        <w:t>*</w:t>
      </w:r>
    </w:p>
    <w:p w:rsidR="00080389" w:rsidRDefault="00BC6C2A">
      <w:pPr>
        <w:spacing w:after="150"/>
      </w:pPr>
      <w:r>
        <w:rPr>
          <w:b/>
          <w:color w:val="000000"/>
        </w:rPr>
        <w:t>1) припрема предлог програма завршног испита на крају основног образо</w:t>
      </w:r>
      <w:r>
        <w:rPr>
          <w:b/>
          <w:color w:val="000000"/>
        </w:rPr>
        <w:t>вања и васпитања;</w:t>
      </w:r>
      <w:r>
        <w:rPr>
          <w:rFonts w:ascii="Calibri"/>
          <w:b/>
          <w:color w:val="000000"/>
          <w:vertAlign w:val="superscript"/>
        </w:rPr>
        <w:t>*</w:t>
      </w:r>
    </w:p>
    <w:p w:rsidR="00080389" w:rsidRDefault="00BC6C2A">
      <w:pPr>
        <w:spacing w:after="150"/>
      </w:pPr>
      <w:r>
        <w:rPr>
          <w:b/>
          <w:color w:val="000000"/>
        </w:rPr>
        <w:t>2) учествује у припреми предлога садржаја завршног испита у средњем образовању и васпитању и општој, стручној и уметничкој матури;</w:t>
      </w:r>
      <w:r>
        <w:rPr>
          <w:rFonts w:ascii="Calibri"/>
          <w:b/>
          <w:color w:val="000000"/>
          <w:vertAlign w:val="superscript"/>
        </w:rPr>
        <w:t>*</w:t>
      </w:r>
    </w:p>
    <w:p w:rsidR="00080389" w:rsidRDefault="00BC6C2A">
      <w:pPr>
        <w:spacing w:after="150"/>
      </w:pPr>
      <w:r>
        <w:rPr>
          <w:b/>
          <w:color w:val="000000"/>
        </w:rPr>
        <w:t>3) организује и спроводи завршни испит на крају основног образовања и васпитања;</w:t>
      </w:r>
      <w:r>
        <w:rPr>
          <w:rFonts w:ascii="Calibri"/>
          <w:b/>
          <w:color w:val="000000"/>
          <w:vertAlign w:val="superscript"/>
        </w:rPr>
        <w:t>*</w:t>
      </w:r>
    </w:p>
    <w:p w:rsidR="00080389" w:rsidRDefault="00BC6C2A">
      <w:pPr>
        <w:spacing w:after="150"/>
      </w:pPr>
      <w:r>
        <w:rPr>
          <w:b/>
          <w:color w:val="000000"/>
        </w:rPr>
        <w:t xml:space="preserve">4) организује и </w:t>
      </w:r>
      <w:r>
        <w:rPr>
          <w:b/>
          <w:color w:val="000000"/>
        </w:rPr>
        <w:t>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w:t>
      </w:r>
      <w:r>
        <w:rPr>
          <w:b/>
          <w:color w:val="000000"/>
        </w:rPr>
        <w:t>ма, школа у којој се део наставе остварује на страном језику и школа за талентоване ученике);</w:t>
      </w:r>
      <w:r>
        <w:rPr>
          <w:rFonts w:ascii="Calibri"/>
          <w:b/>
          <w:color w:val="000000"/>
          <w:vertAlign w:val="superscript"/>
        </w:rPr>
        <w:t>*</w:t>
      </w:r>
    </w:p>
    <w:p w:rsidR="00080389" w:rsidRDefault="00BC6C2A">
      <w:pPr>
        <w:spacing w:after="150"/>
      </w:pPr>
      <w:r>
        <w:rPr>
          <w:b/>
          <w:color w:val="000000"/>
        </w:rPr>
        <w:t>5) организује и спроводи општу, уметничку и стручну матуру и завршни испит на крају средњег образовања и васпитања;</w:t>
      </w:r>
      <w:r>
        <w:rPr>
          <w:rFonts w:ascii="Calibri"/>
          <w:b/>
          <w:color w:val="000000"/>
          <w:vertAlign w:val="superscript"/>
        </w:rPr>
        <w:t>*</w:t>
      </w:r>
    </w:p>
    <w:p w:rsidR="00080389" w:rsidRDefault="00BC6C2A">
      <w:pPr>
        <w:spacing w:after="150"/>
      </w:pPr>
      <w:r>
        <w:rPr>
          <w:b/>
          <w:color w:val="000000"/>
        </w:rPr>
        <w:t xml:space="preserve">6) припрема тестове и упутство за оцењивање </w:t>
      </w:r>
      <w:r>
        <w:rPr>
          <w:b/>
          <w:color w:val="000000"/>
        </w:rPr>
        <w:t>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w:t>
      </w:r>
      <w:r>
        <w:rPr>
          <w:b/>
          <w:color w:val="000000"/>
        </w:rPr>
        <w:t>њег образовања и васпитања;</w:t>
      </w:r>
      <w:r>
        <w:rPr>
          <w:rFonts w:ascii="Calibri"/>
          <w:b/>
          <w:color w:val="000000"/>
          <w:vertAlign w:val="superscript"/>
        </w:rPr>
        <w:t>*</w:t>
      </w:r>
    </w:p>
    <w:p w:rsidR="00080389" w:rsidRDefault="00BC6C2A">
      <w:pPr>
        <w:spacing w:after="150"/>
      </w:pPr>
      <w:r>
        <w:rPr>
          <w:b/>
          <w:color w:val="000000"/>
        </w:rPr>
        <w:lastRenderedPageBreak/>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w:t>
      </w:r>
      <w:r>
        <w:rPr>
          <w:b/>
          <w:color w:val="000000"/>
        </w:rPr>
        <w:t>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rsidR="00080389" w:rsidRDefault="00BC6C2A">
      <w:pPr>
        <w:spacing w:after="150"/>
      </w:pPr>
      <w:r>
        <w:rPr>
          <w:b/>
          <w:color w:val="000000"/>
        </w:rPr>
        <w:t xml:space="preserve">8) образује и координира рад радних група за израду, рецензирање, прегледање и оцењивање испитног материјала за </w:t>
      </w:r>
      <w:r>
        <w:rPr>
          <w:b/>
          <w:color w:val="000000"/>
        </w:rPr>
        <w:t>испите из тач. 5) и 6) овог става;</w:t>
      </w:r>
      <w:r>
        <w:rPr>
          <w:rFonts w:ascii="Calibri"/>
          <w:b/>
          <w:color w:val="000000"/>
          <w:vertAlign w:val="superscript"/>
        </w:rPr>
        <w:t>*</w:t>
      </w:r>
    </w:p>
    <w:p w:rsidR="00080389" w:rsidRDefault="00BC6C2A">
      <w:pPr>
        <w:spacing w:after="150"/>
      </w:pPr>
      <w:r>
        <w:rPr>
          <w:b/>
          <w:color w:val="000000"/>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w:t>
      </w:r>
      <w:r>
        <w:rPr>
          <w:b/>
          <w:color w:val="000000"/>
        </w:rPr>
        <w:t xml:space="preserve"> и васпитања;</w:t>
      </w:r>
      <w:r>
        <w:rPr>
          <w:rFonts w:ascii="Calibri"/>
          <w:b/>
          <w:color w:val="000000"/>
          <w:vertAlign w:val="superscript"/>
        </w:rPr>
        <w:t>*</w:t>
      </w:r>
    </w:p>
    <w:p w:rsidR="00080389" w:rsidRDefault="00BC6C2A">
      <w:pPr>
        <w:spacing w:after="150"/>
      </w:pPr>
      <w:r>
        <w:rPr>
          <w:b/>
          <w:color w:val="000000"/>
        </w:rPr>
        <w:t>10) израђује и публикује радне материјале и приручнике за припремање испита;</w:t>
      </w:r>
      <w:r>
        <w:rPr>
          <w:rFonts w:ascii="Calibri"/>
          <w:b/>
          <w:color w:val="000000"/>
          <w:vertAlign w:val="superscript"/>
        </w:rPr>
        <w:t>*</w:t>
      </w:r>
    </w:p>
    <w:p w:rsidR="00080389" w:rsidRDefault="00BC6C2A">
      <w:pPr>
        <w:spacing w:after="150"/>
      </w:pPr>
      <w:r>
        <w:rPr>
          <w:b/>
          <w:color w:val="000000"/>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color w:val="000000"/>
          <w:vertAlign w:val="superscript"/>
        </w:rPr>
        <w:t>*</w:t>
      </w:r>
    </w:p>
    <w:p w:rsidR="00080389" w:rsidRDefault="00BC6C2A">
      <w:pPr>
        <w:spacing w:after="150"/>
      </w:pPr>
      <w:r>
        <w:rPr>
          <w:b/>
          <w:color w:val="000000"/>
        </w:rPr>
        <w:t xml:space="preserve">12) </w:t>
      </w:r>
      <w:r>
        <w:rPr>
          <w:b/>
          <w:color w:val="000000"/>
        </w:rPr>
        <w:t>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Fonts w:ascii="Calibri"/>
          <w:b/>
          <w:color w:val="000000"/>
          <w:vertAlign w:val="superscript"/>
        </w:rPr>
        <w:t>*</w:t>
      </w:r>
    </w:p>
    <w:p w:rsidR="00080389" w:rsidRDefault="00BC6C2A">
      <w:pPr>
        <w:spacing w:after="150"/>
      </w:pPr>
      <w:r>
        <w:rPr>
          <w:b/>
          <w:color w:val="000000"/>
        </w:rPr>
        <w:t>13) пружа стручну помоћ у прилагођавању услова за полагање испита и прилагођава испитне материјал</w:t>
      </w:r>
      <w:r>
        <w:rPr>
          <w:b/>
          <w:color w:val="000000"/>
        </w:rPr>
        <w:t>е ученицима са сметњама у развоју;</w:t>
      </w:r>
      <w:r>
        <w:rPr>
          <w:rFonts w:ascii="Calibri"/>
          <w:b/>
          <w:color w:val="000000"/>
          <w:vertAlign w:val="superscript"/>
        </w:rPr>
        <w:t>*</w:t>
      </w:r>
    </w:p>
    <w:p w:rsidR="00080389" w:rsidRDefault="00BC6C2A">
      <w:pPr>
        <w:spacing w:after="150"/>
      </w:pPr>
      <w:r>
        <w:rPr>
          <w:b/>
          <w:color w:val="000000"/>
        </w:rPr>
        <w:t>14) учествује у организацији и спровођењу свих врста националних испитивања;</w:t>
      </w:r>
      <w:r>
        <w:rPr>
          <w:rFonts w:ascii="Calibri"/>
          <w:b/>
          <w:color w:val="000000"/>
          <w:vertAlign w:val="superscript"/>
        </w:rPr>
        <w:t>*</w:t>
      </w:r>
    </w:p>
    <w:p w:rsidR="00080389" w:rsidRDefault="00BC6C2A">
      <w:pPr>
        <w:spacing w:after="150"/>
      </w:pPr>
      <w:r>
        <w:rPr>
          <w:b/>
          <w:color w:val="000000"/>
        </w:rPr>
        <w:t>15) развија програме обука за квалитетну припрему и спровођење свих фаза испита;</w:t>
      </w:r>
      <w:r>
        <w:rPr>
          <w:rFonts w:ascii="Calibri"/>
          <w:b/>
          <w:color w:val="000000"/>
          <w:vertAlign w:val="superscript"/>
        </w:rPr>
        <w:t>*</w:t>
      </w:r>
    </w:p>
    <w:p w:rsidR="00080389" w:rsidRDefault="00BC6C2A">
      <w:pPr>
        <w:spacing w:after="150"/>
      </w:pPr>
      <w:r>
        <w:rPr>
          <w:b/>
          <w:color w:val="000000"/>
        </w:rPr>
        <w:t>16) израђује и одржава банке задатака за националне испите;</w:t>
      </w:r>
      <w:r>
        <w:rPr>
          <w:rFonts w:ascii="Calibri"/>
          <w:b/>
          <w:color w:val="000000"/>
          <w:vertAlign w:val="superscript"/>
        </w:rPr>
        <w:t>*</w:t>
      </w:r>
    </w:p>
    <w:p w:rsidR="00080389" w:rsidRDefault="00BC6C2A">
      <w:pPr>
        <w:spacing w:after="150"/>
      </w:pPr>
      <w:r>
        <w:rPr>
          <w:b/>
          <w:color w:val="000000"/>
        </w:rPr>
        <w:t>17) управља информационим системом из члана 181а овог закона.</w:t>
      </w:r>
      <w:r>
        <w:rPr>
          <w:rFonts w:ascii="Calibri"/>
          <w:b/>
          <w:color w:val="000000"/>
          <w:vertAlign w:val="superscript"/>
        </w:rPr>
        <w:t>*</w:t>
      </w:r>
    </w:p>
    <w:p w:rsidR="00080389" w:rsidRDefault="00BC6C2A">
      <w:pPr>
        <w:spacing w:after="150"/>
      </w:pPr>
      <w:r>
        <w:rPr>
          <w:b/>
          <w:color w:val="000000"/>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Центар за међународна, национална испитивања и развојно-истраживачке послове</w:t>
      </w:r>
    </w:p>
    <w:p w:rsidR="00080389" w:rsidRDefault="00BC6C2A">
      <w:pPr>
        <w:spacing w:after="120"/>
        <w:jc w:val="center"/>
      </w:pPr>
      <w:r>
        <w:rPr>
          <w:color w:val="000000"/>
        </w:rPr>
        <w:t>Члан 46.</w:t>
      </w:r>
    </w:p>
    <w:p w:rsidR="00080389" w:rsidRDefault="00BC6C2A">
      <w:pPr>
        <w:spacing w:after="150"/>
      </w:pPr>
      <w:r>
        <w:rPr>
          <w:color w:val="000000"/>
        </w:rPr>
        <w:lastRenderedPageBreak/>
        <w:t>Завод за вредновање квалитета образовања и васпитања, у оквиру Центра за међународна, национална испитивања и развојно-истраживачке п</w:t>
      </w:r>
      <w:r>
        <w:rPr>
          <w:color w:val="000000"/>
        </w:rPr>
        <w:t>ослове обавља следеће стручне послове:</w:t>
      </w:r>
    </w:p>
    <w:p w:rsidR="00080389" w:rsidRDefault="00BC6C2A">
      <w:pPr>
        <w:spacing w:after="150"/>
      </w:pPr>
      <w:r>
        <w:rPr>
          <w:color w:val="000000"/>
        </w:rPr>
        <w:t>1) учествује у планирању стратегије и методологије спољашњег вредновања система образовања и васпитања;</w:t>
      </w:r>
    </w:p>
    <w:p w:rsidR="00080389" w:rsidRDefault="00BC6C2A">
      <w:pPr>
        <w:spacing w:after="150"/>
      </w:pPr>
      <w:r>
        <w:rPr>
          <w:color w:val="000000"/>
        </w:rPr>
        <w:t>2) учествује у спровођењу међународних и других истраживања од значаја за квалитет образовања и васпитања;</w:t>
      </w:r>
    </w:p>
    <w:p w:rsidR="00080389" w:rsidRDefault="00BC6C2A">
      <w:pPr>
        <w:spacing w:after="150"/>
      </w:pPr>
      <w:r>
        <w:rPr>
          <w:color w:val="000000"/>
        </w:rPr>
        <w:t xml:space="preserve">3) припрема и спроводи истраживачки рад у подручју образовних мерења, спољашњег проверавања остварености </w:t>
      </w:r>
      <w:r>
        <w:rPr>
          <w:b/>
          <w:color w:val="000000"/>
        </w:rPr>
        <w:t>стандарда образовних постигнућа</w:t>
      </w:r>
      <w:r>
        <w:rPr>
          <w:rFonts w:ascii="Calibri"/>
          <w:b/>
          <w:color w:val="000000"/>
          <w:vertAlign w:val="superscript"/>
        </w:rPr>
        <w:t>*</w:t>
      </w:r>
      <w:r>
        <w:rPr>
          <w:color w:val="000000"/>
        </w:rPr>
        <w:t xml:space="preserve"> ученика и додате вредности у образовању и васпитању;</w:t>
      </w:r>
    </w:p>
    <w:p w:rsidR="00080389" w:rsidRDefault="00BC6C2A">
      <w:pPr>
        <w:spacing w:after="150"/>
      </w:pPr>
      <w:r>
        <w:rPr>
          <w:color w:val="000000"/>
        </w:rPr>
        <w:t>4) анализира и статистички обрађује, припрема и објављује извешта</w:t>
      </w:r>
      <w:r>
        <w:rPr>
          <w:color w:val="000000"/>
        </w:rPr>
        <w:t>је о резултатима испита, спољашњег вредновања установа и других истраживања у области образовања и васпитања;</w:t>
      </w:r>
    </w:p>
    <w:p w:rsidR="00080389" w:rsidRDefault="00BC6C2A">
      <w:pPr>
        <w:spacing w:after="150"/>
      </w:pPr>
      <w:r>
        <w:rPr>
          <w:color w:val="000000"/>
        </w:rPr>
        <w:t>5) спроводи истраживачке и евалуационе студије у области образовања и васпитања;</w:t>
      </w:r>
    </w:p>
    <w:p w:rsidR="00080389" w:rsidRDefault="00BC6C2A">
      <w:pPr>
        <w:spacing w:after="150"/>
      </w:pPr>
      <w:r>
        <w:rPr>
          <w:color w:val="000000"/>
        </w:rPr>
        <w:t>6) предлаже Министарству мере за унапређивање квалитета образовањ</w:t>
      </w:r>
      <w:r>
        <w:rPr>
          <w:color w:val="000000"/>
        </w:rPr>
        <w:t>а и васпитања на основу резултата истраживања и анализе квалитета испита и испитивања;</w:t>
      </w:r>
    </w:p>
    <w:p w:rsidR="00080389" w:rsidRDefault="00BC6C2A">
      <w:pPr>
        <w:spacing w:after="150"/>
      </w:pPr>
      <w:r>
        <w:rPr>
          <w:color w:val="000000"/>
        </w:rPr>
        <w:t>7) спроводи вредновање огледа у образовању и васпитању.</w:t>
      </w:r>
    </w:p>
    <w:p w:rsidR="00080389" w:rsidRDefault="00BC6C2A">
      <w:pPr>
        <w:spacing w:after="150"/>
      </w:pPr>
      <w:r>
        <w:rPr>
          <w:color w:val="000000"/>
        </w:rPr>
        <w:t>*Службени гласник РС, број 129/2021</w:t>
      </w:r>
    </w:p>
    <w:p w:rsidR="00080389" w:rsidRDefault="00BC6C2A">
      <w:pPr>
        <w:spacing w:after="150"/>
        <w:jc w:val="center"/>
      </w:pPr>
      <w:r>
        <w:rPr>
          <w:b/>
          <w:color w:val="000000"/>
        </w:rPr>
        <w:t>Центар за образовну технологију</w:t>
      </w:r>
      <w:r>
        <w:rPr>
          <w:rFonts w:ascii="Calibri"/>
          <w:b/>
          <w:color w:val="000000"/>
          <w:vertAlign w:val="superscript"/>
        </w:rPr>
        <w:t>*</w:t>
      </w:r>
    </w:p>
    <w:p w:rsidR="00080389" w:rsidRDefault="00BC6C2A">
      <w:pPr>
        <w:spacing w:after="150"/>
      </w:pPr>
      <w:r>
        <w:rPr>
          <w:color w:val="000000"/>
        </w:rPr>
        <w:t>*Службени гласник РС, број 10/2019</w:t>
      </w:r>
    </w:p>
    <w:p w:rsidR="00080389" w:rsidRDefault="00BC6C2A">
      <w:pPr>
        <w:spacing w:after="150"/>
        <w:jc w:val="center"/>
      </w:pPr>
      <w:r>
        <w:rPr>
          <w:b/>
          <w:color w:val="000000"/>
        </w:rPr>
        <w:t>Члан 46а</w:t>
      </w:r>
      <w:r>
        <w:rPr>
          <w:rFonts w:ascii="Calibri"/>
          <w:b/>
          <w:color w:val="000000"/>
          <w:vertAlign w:val="superscript"/>
        </w:rPr>
        <w:t>*</w:t>
      </w:r>
    </w:p>
    <w:p w:rsidR="00080389" w:rsidRDefault="00BC6C2A">
      <w:pPr>
        <w:spacing w:after="150"/>
      </w:pPr>
      <w:r>
        <w:rPr>
          <w:b/>
          <w:color w:val="000000"/>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color w:val="000000"/>
          <w:vertAlign w:val="superscript"/>
        </w:rPr>
        <w:t>*</w:t>
      </w:r>
    </w:p>
    <w:p w:rsidR="00080389" w:rsidRDefault="00BC6C2A">
      <w:pPr>
        <w:spacing w:after="150"/>
      </w:pPr>
      <w:r>
        <w:rPr>
          <w:b/>
          <w:color w:val="000000"/>
        </w:rPr>
        <w:t>1) учествује у планирању развоја квалитетног дигиталног образовања и у планирању интеграције дигиталне компоненте у планска доку</w:t>
      </w:r>
      <w:r>
        <w:rPr>
          <w:b/>
          <w:color w:val="000000"/>
        </w:rPr>
        <w:t>мента на националном нивоу, у складу са законом којим се уређује плански систем Републике Србије;</w:t>
      </w:r>
      <w:r>
        <w:rPr>
          <w:rFonts w:ascii="Calibri"/>
          <w:b/>
          <w:color w:val="000000"/>
          <w:vertAlign w:val="superscript"/>
        </w:rPr>
        <w:t>*</w:t>
      </w:r>
    </w:p>
    <w:p w:rsidR="00080389" w:rsidRDefault="00BC6C2A">
      <w:pPr>
        <w:spacing w:after="150"/>
      </w:pPr>
      <w:r>
        <w:rPr>
          <w:b/>
          <w:color w:val="000000"/>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color w:val="000000"/>
          <w:vertAlign w:val="superscript"/>
        </w:rPr>
        <w:t>*</w:t>
      </w:r>
    </w:p>
    <w:p w:rsidR="00080389" w:rsidRDefault="00BC6C2A">
      <w:pPr>
        <w:spacing w:after="150"/>
      </w:pPr>
      <w:r>
        <w:rPr>
          <w:b/>
          <w:color w:val="000000"/>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color w:val="000000"/>
          <w:vertAlign w:val="superscript"/>
        </w:rPr>
        <w:t>*</w:t>
      </w:r>
    </w:p>
    <w:p w:rsidR="00080389" w:rsidRDefault="00BC6C2A">
      <w:pPr>
        <w:spacing w:after="150"/>
      </w:pPr>
      <w:r>
        <w:rPr>
          <w:b/>
          <w:color w:val="000000"/>
        </w:rPr>
        <w:lastRenderedPageBreak/>
        <w:t>4) пружа стручну подршку, развија методологију и инструменте за израду база дигиталних образовних садржа</w:t>
      </w:r>
      <w:r>
        <w:rPr>
          <w:b/>
          <w:color w:val="000000"/>
        </w:rPr>
        <w:t>ја, отворених образовних ресурса и софтверских решења;</w:t>
      </w:r>
      <w:r>
        <w:rPr>
          <w:rFonts w:ascii="Calibri"/>
          <w:b/>
          <w:color w:val="000000"/>
          <w:vertAlign w:val="superscript"/>
        </w:rPr>
        <w:t>*</w:t>
      </w:r>
    </w:p>
    <w:p w:rsidR="00080389" w:rsidRDefault="00BC6C2A">
      <w:pPr>
        <w:spacing w:after="150"/>
      </w:pPr>
      <w:r>
        <w:rPr>
          <w:b/>
          <w:color w:val="000000"/>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color w:val="000000"/>
          <w:vertAlign w:val="superscript"/>
        </w:rPr>
        <w:t>*</w:t>
      </w:r>
    </w:p>
    <w:p w:rsidR="00080389" w:rsidRDefault="00BC6C2A">
      <w:pPr>
        <w:spacing w:after="150"/>
      </w:pPr>
      <w:r>
        <w:rPr>
          <w:b/>
          <w:color w:val="000000"/>
        </w:rPr>
        <w:t>6) пружа стручну помо</w:t>
      </w:r>
      <w:r>
        <w:rPr>
          <w:b/>
          <w:color w:val="000000"/>
        </w:rPr>
        <w:t>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color w:val="000000"/>
          <w:vertAlign w:val="superscript"/>
        </w:rPr>
        <w:t>*</w:t>
      </w:r>
    </w:p>
    <w:p w:rsidR="00080389" w:rsidRDefault="00BC6C2A">
      <w:pPr>
        <w:spacing w:after="150"/>
      </w:pPr>
      <w:r>
        <w:rPr>
          <w:b/>
          <w:color w:val="000000"/>
        </w:rPr>
        <w:t>7) припрема и</w:t>
      </w:r>
      <w:r>
        <w:rPr>
          <w:b/>
          <w:color w:val="000000"/>
        </w:rPr>
        <w:t>звештаје и публикације из области дигиталног образовања.</w:t>
      </w:r>
      <w:r>
        <w:rPr>
          <w:rFonts w:ascii="Calibri"/>
          <w:b/>
          <w:color w:val="000000"/>
          <w:vertAlign w:val="superscript"/>
        </w:rPr>
        <w:t>*</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t>Стручне комисије</w:t>
      </w:r>
    </w:p>
    <w:p w:rsidR="00080389" w:rsidRDefault="00BC6C2A">
      <w:pPr>
        <w:spacing w:after="120"/>
        <w:jc w:val="center"/>
      </w:pPr>
      <w:r>
        <w:rPr>
          <w:color w:val="000000"/>
        </w:rPr>
        <w:t>Члан 47.</w:t>
      </w:r>
    </w:p>
    <w:p w:rsidR="00080389" w:rsidRDefault="00BC6C2A">
      <w:pPr>
        <w:spacing w:after="150"/>
      </w:pPr>
      <w:r>
        <w:rPr>
          <w:color w:val="000000"/>
        </w:rPr>
        <w:t>Заводи могу да образују посебне стручне комисије и тимове из реда компетентних лица у области образовања и васпитања или да ангажују науч</w:t>
      </w:r>
      <w:r>
        <w:rPr>
          <w:color w:val="000000"/>
        </w:rPr>
        <w:t>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rsidR="00080389" w:rsidRDefault="00BC6C2A">
      <w:pPr>
        <w:spacing w:after="120"/>
        <w:jc w:val="center"/>
      </w:pPr>
      <w:r>
        <w:rPr>
          <w:b/>
          <w:color w:val="000000"/>
        </w:rPr>
        <w:t>Однос Министарства према Националном просветном савету, Савету за стручно обра</w:t>
      </w:r>
      <w:r>
        <w:rPr>
          <w:b/>
          <w:color w:val="000000"/>
        </w:rPr>
        <w:t>зовање и образовање одраслих и заводима</w:t>
      </w:r>
    </w:p>
    <w:p w:rsidR="00080389" w:rsidRDefault="00BC6C2A">
      <w:pPr>
        <w:spacing w:after="120"/>
        <w:jc w:val="center"/>
      </w:pPr>
      <w:r>
        <w:rPr>
          <w:color w:val="000000"/>
        </w:rPr>
        <w:t>Члан 48.</w:t>
      </w:r>
    </w:p>
    <w:p w:rsidR="00080389" w:rsidRDefault="00BC6C2A">
      <w:pPr>
        <w:spacing w:after="150"/>
      </w:pPr>
      <w:r>
        <w:rPr>
          <w:color w:val="000000"/>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rsidR="00080389" w:rsidRDefault="00BC6C2A">
      <w:pPr>
        <w:spacing w:after="150"/>
      </w:pPr>
      <w:r>
        <w:rPr>
          <w:color w:val="000000"/>
        </w:rPr>
        <w:t>Ук</w:t>
      </w:r>
      <w:r>
        <w:rPr>
          <w:color w:val="000000"/>
        </w:rPr>
        <w:t>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rsidR="00080389" w:rsidRDefault="00BC6C2A">
      <w:pPr>
        <w:spacing w:after="150"/>
      </w:pPr>
      <w:r>
        <w:rPr>
          <w:color w:val="000000"/>
        </w:rPr>
        <w:t>Средства за ра</w:t>
      </w:r>
      <w:r>
        <w:rPr>
          <w:color w:val="000000"/>
        </w:rPr>
        <w:t>д комисија из става 2. овог члана падају на терет средстава завода.</w:t>
      </w:r>
    </w:p>
    <w:p w:rsidR="00080389" w:rsidRDefault="00BC6C2A">
      <w:pPr>
        <w:spacing w:after="150"/>
      </w:pPr>
      <w:r>
        <w:rPr>
          <w:color w:val="000000"/>
        </w:rPr>
        <w:t>Министар доставља материјал из става 1. овог члана надлежном савету ради давања мишљења, односно предлога.</w:t>
      </w:r>
    </w:p>
    <w:p w:rsidR="00080389" w:rsidRDefault="00BC6C2A">
      <w:pPr>
        <w:spacing w:after="150"/>
      </w:pPr>
      <w:r>
        <w:rPr>
          <w:color w:val="000000"/>
        </w:rPr>
        <w:t xml:space="preserve">Ако надлежни савет најкасније у року од 30 дана од дана пријема материјала из </w:t>
      </w:r>
      <w:r>
        <w:rPr>
          <w:color w:val="000000"/>
        </w:rPr>
        <w:t xml:space="preserve">става 1. овог члана не достави мишљење, односно предлог </w:t>
      </w:r>
      <w:r>
        <w:rPr>
          <w:color w:val="000000"/>
        </w:rPr>
        <w:lastRenderedPageBreak/>
        <w:t>Министарству, министар ће донети одговарајући акт без мишљења надлежног савета.</w:t>
      </w:r>
    </w:p>
    <w:p w:rsidR="00080389" w:rsidRDefault="00BC6C2A">
      <w:pPr>
        <w:spacing w:after="150"/>
      </w:pPr>
      <w:r>
        <w:rPr>
          <w:color w:val="000000"/>
        </w:rPr>
        <w:t xml:space="preserve">У случају непоступања или неблаговременог поступања завода, односно савета по налогу министра, министар може предложити </w:t>
      </w:r>
      <w:r>
        <w:rPr>
          <w:color w:val="000000"/>
        </w:rPr>
        <w:t>Влади разрешење директора завода, односно председника и/или члана надлежног савета.</w:t>
      </w:r>
    </w:p>
    <w:p w:rsidR="00080389" w:rsidRDefault="00BC6C2A">
      <w:pPr>
        <w:spacing w:after="120"/>
        <w:jc w:val="center"/>
      </w:pPr>
      <w:r>
        <w:rPr>
          <w:color w:val="000000"/>
        </w:rPr>
        <w:t>4. ОБЕЗБЕЂИВАЊЕ И УНАПРЕЂИВАЊЕ КВАЛИТЕТА</w:t>
      </w:r>
    </w:p>
    <w:p w:rsidR="00080389" w:rsidRDefault="00BC6C2A">
      <w:pPr>
        <w:spacing w:after="120"/>
        <w:jc w:val="center"/>
      </w:pPr>
      <w:r>
        <w:rPr>
          <w:b/>
          <w:color w:val="000000"/>
        </w:rPr>
        <w:t>Обезбеђивање квалитета рада установе</w:t>
      </w:r>
    </w:p>
    <w:p w:rsidR="00080389" w:rsidRDefault="00BC6C2A">
      <w:pPr>
        <w:spacing w:after="120"/>
        <w:jc w:val="center"/>
      </w:pPr>
      <w:r>
        <w:rPr>
          <w:color w:val="000000"/>
        </w:rPr>
        <w:t>Члан 49.</w:t>
      </w:r>
    </w:p>
    <w:p w:rsidR="00080389" w:rsidRDefault="00BC6C2A">
      <w:pPr>
        <w:spacing w:after="150"/>
      </w:pPr>
      <w:r>
        <w:rPr>
          <w:color w:val="000000"/>
        </w:rPr>
        <w:t>Установа се самостално и у сарадњи са надлежним органом јединице локалне самоуправе с</w:t>
      </w:r>
      <w:r>
        <w:rPr>
          <w:color w:val="000000"/>
        </w:rPr>
        <w:t>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rsidR="00080389" w:rsidRDefault="00BC6C2A">
      <w:pPr>
        <w:spacing w:after="150"/>
      </w:pPr>
      <w:r>
        <w:rPr>
          <w:color w:val="000000"/>
        </w:rPr>
        <w:t>Ради обезбеђивања квалитета рада у ус</w:t>
      </w:r>
      <w:r>
        <w:rPr>
          <w:color w:val="000000"/>
        </w:rPr>
        <w:t xml:space="preserve">танови се вреднују остваривање циљева, исхода и стандарда </w:t>
      </w:r>
      <w:r>
        <w:rPr>
          <w:b/>
          <w:color w:val="000000"/>
        </w:rPr>
        <w:t>образовних</w:t>
      </w:r>
      <w:r>
        <w:rPr>
          <w:rFonts w:ascii="Calibri"/>
          <w:b/>
          <w:color w:val="000000"/>
          <w:vertAlign w:val="superscript"/>
        </w:rPr>
        <w:t>*</w:t>
      </w:r>
      <w:r>
        <w:rPr>
          <w:color w:val="000000"/>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w:t>
      </w:r>
      <w:r>
        <w:rPr>
          <w:color w:val="000000"/>
        </w:rPr>
        <w:t xml:space="preserve"> родитеља, односно других законских заступника деце и ученика у различите облике образовно-васпитног рада и услова у којима се он остварује.</w:t>
      </w:r>
    </w:p>
    <w:p w:rsidR="00080389" w:rsidRDefault="00BC6C2A">
      <w:pPr>
        <w:spacing w:after="150"/>
      </w:pPr>
      <w:r>
        <w:rPr>
          <w:color w:val="000000"/>
        </w:rPr>
        <w:t>Вредновање квалитета остварује се као самовредновање и спољашње вредновање.</w:t>
      </w:r>
    </w:p>
    <w:p w:rsidR="00080389" w:rsidRDefault="00BC6C2A">
      <w:pPr>
        <w:spacing w:after="150"/>
      </w:pPr>
      <w:r>
        <w:rPr>
          <w:color w:val="000000"/>
        </w:rPr>
        <w:t>Самовредновањем установа оцењује: квали</w:t>
      </w:r>
      <w:r>
        <w:rPr>
          <w:color w:val="000000"/>
        </w:rPr>
        <w:t>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w:t>
      </w:r>
      <w:r>
        <w:rPr>
          <w:color w:val="000000"/>
        </w:rPr>
        <w:t>о других законских заступника деце и ученика.</w:t>
      </w:r>
    </w:p>
    <w:p w:rsidR="00080389" w:rsidRDefault="00BC6C2A">
      <w:pPr>
        <w:spacing w:after="150"/>
      </w:pPr>
      <w:r>
        <w:rPr>
          <w:color w:val="000000"/>
        </w:rPr>
        <w:t xml:space="preserve">У самовредновању учествују стручни органи, савет родитеља, ученички парламент, ученици, наставници, васпитачи, стручни сарадници, </w:t>
      </w:r>
      <w:r>
        <w:rPr>
          <w:b/>
          <w:color w:val="000000"/>
        </w:rPr>
        <w:t>секретар,</w:t>
      </w:r>
      <w:r>
        <w:rPr>
          <w:rFonts w:ascii="Calibri"/>
          <w:b/>
          <w:color w:val="000000"/>
          <w:vertAlign w:val="superscript"/>
        </w:rPr>
        <w:t>*</w:t>
      </w:r>
      <w:r>
        <w:rPr>
          <w:color w:val="000000"/>
        </w:rPr>
        <w:t xml:space="preserve"> директор и орган управљања установе.</w:t>
      </w:r>
    </w:p>
    <w:p w:rsidR="00080389" w:rsidRDefault="00BC6C2A">
      <w:pPr>
        <w:spacing w:after="150"/>
      </w:pPr>
      <w:r>
        <w:rPr>
          <w:color w:val="000000"/>
        </w:rPr>
        <w:t>Самовредновање се обавља сваке г</w:t>
      </w:r>
      <w:r>
        <w:rPr>
          <w:color w:val="000000"/>
        </w:rPr>
        <w:t>одине по појединим областима вредновања, а сваке четврте или пете године – у целини.</w:t>
      </w:r>
    </w:p>
    <w:p w:rsidR="00080389" w:rsidRDefault="00BC6C2A">
      <w:pPr>
        <w:spacing w:after="150"/>
      </w:pPr>
      <w:r>
        <w:rPr>
          <w:color w:val="000000"/>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w:t>
      </w:r>
      <w:r>
        <w:rPr>
          <w:color w:val="000000"/>
        </w:rPr>
        <w:t>ну управљања, као и надлежној школској управи.</w:t>
      </w:r>
    </w:p>
    <w:p w:rsidR="00080389" w:rsidRDefault="00BC6C2A">
      <w:pPr>
        <w:spacing w:after="150"/>
      </w:pPr>
      <w:r>
        <w:rPr>
          <w:color w:val="000000"/>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rsidR="00080389" w:rsidRDefault="00BC6C2A">
      <w:pPr>
        <w:spacing w:after="150"/>
      </w:pPr>
      <w:r>
        <w:rPr>
          <w:color w:val="000000"/>
        </w:rPr>
        <w:lastRenderedPageBreak/>
        <w:t>Завод за вредновање квалитета образовања и васпитања учес</w:t>
      </w:r>
      <w:r>
        <w:rPr>
          <w:color w:val="000000"/>
        </w:rPr>
        <w:t xml:space="preserve">твује у спољашњем вредновању квалитета рада установе путем вредновања </w:t>
      </w:r>
      <w:r>
        <w:rPr>
          <w:b/>
          <w:color w:val="000000"/>
        </w:rPr>
        <w:t>образовних</w:t>
      </w:r>
      <w:r>
        <w:rPr>
          <w:rFonts w:ascii="Calibri"/>
          <w:b/>
          <w:color w:val="000000"/>
          <w:vertAlign w:val="superscript"/>
        </w:rPr>
        <w:t>*</w:t>
      </w:r>
      <w:r>
        <w:rPr>
          <w:color w:val="000000"/>
        </w:rPr>
        <w:t xml:space="preserve"> постигнућа ученика на завршним и матурским испитима или по указаној потреби и на захтев Министарства.</w:t>
      </w:r>
    </w:p>
    <w:p w:rsidR="00080389" w:rsidRDefault="00BC6C2A">
      <w:pPr>
        <w:spacing w:after="150"/>
      </w:pPr>
      <w:r>
        <w:rPr>
          <w:b/>
          <w:color w:val="000000"/>
        </w:rPr>
        <w:t>Стручне органе</w:t>
      </w:r>
      <w:r>
        <w:rPr>
          <w:rFonts w:ascii="Calibri"/>
          <w:b/>
          <w:color w:val="000000"/>
          <w:vertAlign w:val="superscript"/>
        </w:rPr>
        <w:t>*</w:t>
      </w:r>
      <w:r>
        <w:rPr>
          <w:color w:val="000000"/>
        </w:rPr>
        <w:t xml:space="preserve"> и тела установе, поступке праћења остваривања програма о</w:t>
      </w:r>
      <w:r>
        <w:rPr>
          <w:color w:val="000000"/>
        </w:rPr>
        <w:t>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w:t>
      </w:r>
      <w:r>
        <w:rPr>
          <w:color w:val="000000"/>
        </w:rPr>
        <w:t>, прописује министар.</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Развојни план установе</w:t>
      </w:r>
    </w:p>
    <w:p w:rsidR="00080389" w:rsidRDefault="00BC6C2A">
      <w:pPr>
        <w:spacing w:after="120"/>
        <w:jc w:val="center"/>
      </w:pPr>
      <w:r>
        <w:rPr>
          <w:color w:val="000000"/>
        </w:rPr>
        <w:t>Члан 50.</w:t>
      </w:r>
    </w:p>
    <w:p w:rsidR="00080389" w:rsidRDefault="00BC6C2A">
      <w:pPr>
        <w:spacing w:after="150"/>
      </w:pPr>
      <w:r>
        <w:rPr>
          <w:color w:val="000000"/>
        </w:rPr>
        <w:t>Установа има развојни план.</w:t>
      </w:r>
    </w:p>
    <w:p w:rsidR="00080389" w:rsidRDefault="00BC6C2A">
      <w:pPr>
        <w:spacing w:after="150"/>
      </w:pPr>
      <w:r>
        <w:rPr>
          <w:color w:val="000000"/>
        </w:rPr>
        <w:t>Развојни план установе јесте стратешки план развоја установе који садржи приоритете у остваривању образовно-васпитног рада, план и носиоце</w:t>
      </w:r>
      <w:r>
        <w:rPr>
          <w:color w:val="000000"/>
        </w:rPr>
        <w:t xml:space="preserve"> активности, критеријуме и мерила за вредновање планираних активности и друга питања од значаја за развој установе.</w:t>
      </w:r>
    </w:p>
    <w:p w:rsidR="00080389" w:rsidRDefault="00BC6C2A">
      <w:pPr>
        <w:spacing w:after="150"/>
      </w:pPr>
      <w:r>
        <w:rPr>
          <w:color w:val="000000"/>
        </w:rPr>
        <w:t>Развојни план установе доноси се на основу извештаја о самовредновању и извештаја о спољашњем вредновању, најкасније 30 дана пре истека важе</w:t>
      </w:r>
      <w:r>
        <w:rPr>
          <w:color w:val="000000"/>
        </w:rPr>
        <w:t>ћег развојног плана установе.</w:t>
      </w:r>
    </w:p>
    <w:p w:rsidR="00080389" w:rsidRDefault="00BC6C2A">
      <w:pPr>
        <w:spacing w:after="150"/>
      </w:pPr>
      <w:r>
        <w:rPr>
          <w:color w:val="000000"/>
        </w:rPr>
        <w:t>Развојни план доноси орган управљања, на предлог стручног актива за развојно планирање, за период од три до пет година.</w:t>
      </w:r>
    </w:p>
    <w:p w:rsidR="00080389" w:rsidRDefault="00BC6C2A">
      <w:pPr>
        <w:spacing w:after="150"/>
      </w:pPr>
      <w:r>
        <w:rPr>
          <w:color w:val="000000"/>
        </w:rPr>
        <w:t>У поступку вредновања квалитета рада установе вреднује се и остваривање развојног плана установе.</w:t>
      </w:r>
    </w:p>
    <w:p w:rsidR="00080389" w:rsidRDefault="00BC6C2A">
      <w:pPr>
        <w:spacing w:after="120"/>
        <w:jc w:val="center"/>
      </w:pPr>
      <w:r>
        <w:rPr>
          <w:b/>
          <w:color w:val="000000"/>
        </w:rPr>
        <w:t>Оглед</w:t>
      </w:r>
    </w:p>
    <w:p w:rsidR="00080389" w:rsidRDefault="00BC6C2A">
      <w:pPr>
        <w:spacing w:after="120"/>
        <w:jc w:val="center"/>
      </w:pPr>
      <w:r>
        <w:rPr>
          <w:color w:val="000000"/>
        </w:rPr>
        <w:t>Чл</w:t>
      </w:r>
      <w:r>
        <w:rPr>
          <w:color w:val="000000"/>
        </w:rPr>
        <w:t>ан 51.</w:t>
      </w:r>
    </w:p>
    <w:p w:rsidR="00080389" w:rsidRDefault="00BC6C2A">
      <w:pPr>
        <w:spacing w:after="150"/>
      </w:pPr>
      <w:r>
        <w:rPr>
          <w:color w:val="000000"/>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080389" w:rsidRDefault="00BC6C2A">
      <w:pPr>
        <w:spacing w:after="150"/>
      </w:pPr>
      <w:r>
        <w:rPr>
          <w:color w:val="000000"/>
        </w:rPr>
        <w:t xml:space="preserve">Иницијативу за увођење огледа </w:t>
      </w:r>
      <w:r>
        <w:rPr>
          <w:color w:val="000000"/>
        </w:rPr>
        <w:t>са предлогом програма може да поднесе установа, надлежни савет или завод.</w:t>
      </w:r>
    </w:p>
    <w:p w:rsidR="00080389" w:rsidRDefault="00BC6C2A">
      <w:pPr>
        <w:spacing w:after="150"/>
      </w:pPr>
      <w:r>
        <w:rPr>
          <w:color w:val="000000"/>
        </w:rPr>
        <w:t>Предлог програма огледа садржи циљ, очекиване исходе, трајање, начин и услове његовог остваривања, праћења и вредновања.</w:t>
      </w:r>
    </w:p>
    <w:p w:rsidR="00080389" w:rsidRDefault="00BC6C2A">
      <w:pPr>
        <w:spacing w:after="150"/>
      </w:pPr>
      <w:r>
        <w:rPr>
          <w:b/>
          <w:color w:val="000000"/>
        </w:rPr>
        <w:t xml:space="preserve">Министар одлучује о одобравању огледа и прописује програм </w:t>
      </w:r>
      <w:r>
        <w:rPr>
          <w:b/>
          <w:color w:val="000000"/>
        </w:rPr>
        <w:t>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color w:val="000000"/>
          <w:vertAlign w:val="superscript"/>
        </w:rPr>
        <w:t>*</w:t>
      </w:r>
    </w:p>
    <w:p w:rsidR="00080389" w:rsidRDefault="00BC6C2A">
      <w:pPr>
        <w:spacing w:after="150"/>
      </w:pPr>
      <w:r>
        <w:rPr>
          <w:color w:val="000000"/>
        </w:rPr>
        <w:lastRenderedPageBreak/>
        <w:t xml:space="preserve">Стручна процена, односно препорука из става 4. овог члана доноси се на </w:t>
      </w:r>
      <w:r>
        <w:rPr>
          <w:color w:val="000000"/>
        </w:rPr>
        <w:t xml:space="preserve">основу критеријума које утврђују надлежни савет, односно завод, </w:t>
      </w:r>
      <w:r>
        <w:rPr>
          <w:b/>
          <w:color w:val="000000"/>
        </w:rPr>
        <w:t>односно</w:t>
      </w:r>
      <w:r>
        <w:rPr>
          <w:rFonts w:ascii="Calibri"/>
          <w:b/>
          <w:color w:val="000000"/>
          <w:vertAlign w:val="superscript"/>
        </w:rPr>
        <w:t>*</w:t>
      </w:r>
      <w:r>
        <w:rPr>
          <w:color w:val="000000"/>
        </w:rPr>
        <w:t xml:space="preserve"> одговарајућа институција компетентна за предмет огледа, уколико није подносилац иницијативе за увођење огледа.</w:t>
      </w:r>
    </w:p>
    <w:p w:rsidR="00080389" w:rsidRDefault="00BC6C2A">
      <w:pPr>
        <w:spacing w:after="150"/>
      </w:pPr>
      <w:r>
        <w:rPr>
          <w:color w:val="000000"/>
        </w:rPr>
        <w:t>Министар може да распише конкурс за установе у којима ће се спроводити о</w:t>
      </w:r>
      <w:r>
        <w:rPr>
          <w:color w:val="000000"/>
        </w:rPr>
        <w:t>глед.</w:t>
      </w:r>
    </w:p>
    <w:p w:rsidR="00080389" w:rsidRDefault="00BC6C2A">
      <w:pPr>
        <w:spacing w:after="150"/>
      </w:pPr>
      <w:r>
        <w:rPr>
          <w:color w:val="000000"/>
        </w:rPr>
        <w:t>Оглед може да траје најдуже једну годину дуже, од периода за који се подноси предлог.</w:t>
      </w:r>
    </w:p>
    <w:p w:rsidR="00080389" w:rsidRDefault="00BC6C2A">
      <w:pPr>
        <w:spacing w:after="150"/>
      </w:pPr>
      <w:r>
        <w:rPr>
          <w:color w:val="000000"/>
        </w:rPr>
        <w:t>Праћење и вредновање огледа остварује се у складу са методологијом за праћење и вредновање коју утврђују заводи и Министарство.</w:t>
      </w:r>
    </w:p>
    <w:p w:rsidR="00080389" w:rsidRDefault="00BC6C2A">
      <w:pPr>
        <w:spacing w:after="150"/>
      </w:pPr>
      <w:r>
        <w:rPr>
          <w:color w:val="000000"/>
        </w:rPr>
        <w:t xml:space="preserve">Просветни саветник прати спровођење </w:t>
      </w:r>
      <w:r>
        <w:rPr>
          <w:color w:val="000000"/>
        </w:rPr>
        <w:t>огледа, а Завод за унапређивање образовања и васпитања прати квалитет садржаја програма огледа и метода рада.</w:t>
      </w:r>
    </w:p>
    <w:p w:rsidR="00080389" w:rsidRDefault="00BC6C2A">
      <w:pPr>
        <w:spacing w:after="150"/>
      </w:pPr>
      <w:r>
        <w:rPr>
          <w:color w:val="000000"/>
        </w:rPr>
        <w:t xml:space="preserve">Процену остварености циљева и исхода огледа, односно вредновање огледа, спроводи Завод за вредновање квалитета образовања и васпитања. Извештај о </w:t>
      </w:r>
      <w:r>
        <w:rPr>
          <w:color w:val="000000"/>
        </w:rPr>
        <w:t>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w:t>
      </w:r>
      <w:r>
        <w:rPr>
          <w:color w:val="000000"/>
        </w:rPr>
        <w:t>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rsidR="00080389" w:rsidRDefault="00BC6C2A">
      <w:pPr>
        <w:spacing w:after="150"/>
      </w:pPr>
      <w:r>
        <w:rPr>
          <w:color w:val="000000"/>
        </w:rPr>
        <w:t>За време извођења огледа у установи не могу се вршити статусне промене.</w:t>
      </w:r>
    </w:p>
    <w:p w:rsidR="00080389" w:rsidRDefault="00BC6C2A">
      <w:pPr>
        <w:spacing w:after="150"/>
      </w:pPr>
      <w:r>
        <w:rPr>
          <w:color w:val="000000"/>
        </w:rPr>
        <w:t>Исправа издата од стране у</w:t>
      </w:r>
      <w:r>
        <w:rPr>
          <w:color w:val="000000"/>
        </w:rPr>
        <w:t>станове у којој се спроводи оглед, важећа је и има карактер јавне исправе, у складу са овим и посебним законом.</w:t>
      </w:r>
    </w:p>
    <w:p w:rsidR="00080389" w:rsidRDefault="00BC6C2A">
      <w:pPr>
        <w:spacing w:after="150"/>
      </w:pPr>
      <w:r>
        <w:rPr>
          <w:i/>
          <w:color w:val="000000"/>
        </w:rPr>
        <w:t>Брисан је ранији став 13. (види члан 4. Закона - 10/2019-5)</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t>Установа вежбаоница</w:t>
      </w:r>
    </w:p>
    <w:p w:rsidR="00080389" w:rsidRDefault="00BC6C2A">
      <w:pPr>
        <w:spacing w:after="120"/>
        <w:jc w:val="center"/>
      </w:pPr>
      <w:r>
        <w:rPr>
          <w:color w:val="000000"/>
        </w:rPr>
        <w:t>Члан 52.</w:t>
      </w:r>
    </w:p>
    <w:p w:rsidR="00080389" w:rsidRDefault="00BC6C2A">
      <w:pPr>
        <w:spacing w:after="150"/>
      </w:pPr>
      <w:r>
        <w:rPr>
          <w:color w:val="000000"/>
        </w:rPr>
        <w:t>Установа чији је осн</w:t>
      </w:r>
      <w:r>
        <w:rPr>
          <w:color w:val="000000"/>
        </w:rPr>
        <w:t>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080389" w:rsidRDefault="00BC6C2A">
      <w:pPr>
        <w:spacing w:after="150"/>
      </w:pPr>
      <w:r>
        <w:rPr>
          <w:color w:val="000000"/>
        </w:rPr>
        <w:t>У вежбаоници се остварује пракса студената на студијским програмима за образовање наставника, ва</w:t>
      </w:r>
      <w:r>
        <w:rPr>
          <w:color w:val="000000"/>
        </w:rPr>
        <w:t>спитача и стручних сарадника.</w:t>
      </w:r>
    </w:p>
    <w:p w:rsidR="00080389" w:rsidRDefault="00BC6C2A">
      <w:pPr>
        <w:spacing w:after="150"/>
      </w:pPr>
      <w:r>
        <w:rPr>
          <w:color w:val="000000"/>
        </w:rPr>
        <w:t>За спровођење праксе студената, вежбаоница треба да обезбеди:</w:t>
      </w:r>
    </w:p>
    <w:p w:rsidR="00080389" w:rsidRDefault="00BC6C2A">
      <w:pPr>
        <w:spacing w:after="150"/>
      </w:pPr>
      <w:r>
        <w:rPr>
          <w:color w:val="000000"/>
        </w:rPr>
        <w:t>1) координатора студентске праксе, кога решењем одређује директор установе;</w:t>
      </w:r>
    </w:p>
    <w:p w:rsidR="00080389" w:rsidRDefault="00BC6C2A">
      <w:pPr>
        <w:spacing w:after="150"/>
      </w:pPr>
      <w:r>
        <w:rPr>
          <w:color w:val="000000"/>
        </w:rPr>
        <w:lastRenderedPageBreak/>
        <w:t>2) ментора студентске праксе у установи;</w:t>
      </w:r>
    </w:p>
    <w:p w:rsidR="00080389" w:rsidRDefault="00BC6C2A">
      <w:pPr>
        <w:spacing w:after="150"/>
      </w:pPr>
      <w:r>
        <w:rPr>
          <w:color w:val="000000"/>
        </w:rPr>
        <w:t xml:space="preserve">3) посебан простор за консултације студената и </w:t>
      </w:r>
      <w:r>
        <w:rPr>
          <w:color w:val="000000"/>
        </w:rPr>
        <w:t>ментора, размену искуства и идеја и планирање других активности;</w:t>
      </w:r>
    </w:p>
    <w:p w:rsidR="00080389" w:rsidRDefault="00BC6C2A">
      <w:pPr>
        <w:spacing w:after="150"/>
      </w:pPr>
      <w:r>
        <w:rPr>
          <w:color w:val="000000"/>
        </w:rPr>
        <w:t>4) савремену опрему за остваривање наставе и учења.</w:t>
      </w:r>
    </w:p>
    <w:p w:rsidR="00080389" w:rsidRDefault="00BC6C2A">
      <w:pPr>
        <w:spacing w:after="150"/>
      </w:pPr>
      <w:r>
        <w:rPr>
          <w:color w:val="000000"/>
        </w:rPr>
        <w:t>Детаљан програм рада студената на пракси заједнички развијају наставници високошколских установа, координатори, ментори и студенти. Студент</w:t>
      </w:r>
      <w:r>
        <w:rPr>
          <w:color w:val="000000"/>
        </w:rPr>
        <w:t>ска пракса обухвата све аспекте васпитног и образовног рада у установи.</w:t>
      </w:r>
    </w:p>
    <w:p w:rsidR="00080389" w:rsidRDefault="00BC6C2A">
      <w:pPr>
        <w:spacing w:after="150"/>
      </w:pPr>
      <w:r>
        <w:rPr>
          <w:color w:val="000000"/>
        </w:rPr>
        <w:t>Листу вежбаоница, на основу спроведеног јавног конкурса, решењем утврђује министар.</w:t>
      </w:r>
    </w:p>
    <w:p w:rsidR="00080389" w:rsidRDefault="00BC6C2A">
      <w:pPr>
        <w:spacing w:after="150"/>
      </w:pPr>
      <w:r>
        <w:rPr>
          <w:color w:val="000000"/>
        </w:rPr>
        <w:t>Ближе услове за рад вежбаонице прописује министар.</w:t>
      </w:r>
    </w:p>
    <w:p w:rsidR="00080389" w:rsidRDefault="00BC6C2A">
      <w:pPr>
        <w:spacing w:after="120"/>
        <w:jc w:val="center"/>
      </w:pPr>
      <w:r>
        <w:rPr>
          <w:b/>
          <w:color w:val="000000"/>
        </w:rPr>
        <w:t>Модел установа</w:t>
      </w:r>
    </w:p>
    <w:p w:rsidR="00080389" w:rsidRDefault="00BC6C2A">
      <w:pPr>
        <w:spacing w:after="120"/>
        <w:jc w:val="center"/>
      </w:pPr>
      <w:r>
        <w:rPr>
          <w:color w:val="000000"/>
        </w:rPr>
        <w:t>Члан 53.</w:t>
      </w:r>
    </w:p>
    <w:p w:rsidR="00080389" w:rsidRDefault="00BC6C2A">
      <w:pPr>
        <w:spacing w:after="150"/>
      </w:pPr>
      <w:r>
        <w:rPr>
          <w:color w:val="000000"/>
        </w:rPr>
        <w:t xml:space="preserve">Установа може да стекне </w:t>
      </w:r>
      <w:r>
        <w:rPr>
          <w:color w:val="000000"/>
        </w:rPr>
        <w:t>статус модел установе.</w:t>
      </w:r>
    </w:p>
    <w:p w:rsidR="00080389" w:rsidRDefault="00BC6C2A">
      <w:pPr>
        <w:spacing w:after="150"/>
      </w:pPr>
      <w:r>
        <w:rPr>
          <w:color w:val="000000"/>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rsidR="00080389" w:rsidRDefault="00BC6C2A">
      <w:pPr>
        <w:spacing w:after="150"/>
      </w:pPr>
      <w:r>
        <w:rPr>
          <w:color w:val="000000"/>
        </w:rPr>
        <w:t xml:space="preserve">Одлуку о додели </w:t>
      </w:r>
      <w:r>
        <w:rPr>
          <w:color w:val="000000"/>
        </w:rPr>
        <w:t>статуса модел установе доноси министар.</w:t>
      </w:r>
    </w:p>
    <w:p w:rsidR="00080389" w:rsidRDefault="00BC6C2A">
      <w:pPr>
        <w:spacing w:after="150"/>
      </w:pPr>
      <w:r>
        <w:rPr>
          <w:color w:val="000000"/>
        </w:rPr>
        <w:t>Ближе услове за стицање статуса модел установе и престанка важења статуса, прописује министар.</w:t>
      </w:r>
    </w:p>
    <w:p w:rsidR="00080389" w:rsidRDefault="00BC6C2A">
      <w:pPr>
        <w:spacing w:after="120"/>
        <w:jc w:val="center"/>
      </w:pPr>
      <w:r>
        <w:rPr>
          <w:b/>
          <w:color w:val="000000"/>
        </w:rPr>
        <w:t>Ресурсни центар</w:t>
      </w:r>
    </w:p>
    <w:p w:rsidR="00080389" w:rsidRDefault="00BC6C2A">
      <w:pPr>
        <w:spacing w:after="150"/>
        <w:jc w:val="center"/>
      </w:pPr>
      <w:r>
        <w:rPr>
          <w:b/>
          <w:color w:val="000000"/>
        </w:rPr>
        <w:t>Члан 54.</w:t>
      </w:r>
      <w:r>
        <w:rPr>
          <w:rFonts w:ascii="Calibri"/>
          <w:b/>
          <w:color w:val="000000"/>
          <w:vertAlign w:val="superscript"/>
        </w:rPr>
        <w:t>*</w:t>
      </w:r>
    </w:p>
    <w:p w:rsidR="00080389" w:rsidRDefault="00BC6C2A">
      <w:pPr>
        <w:spacing w:after="150"/>
      </w:pPr>
      <w:r>
        <w:rPr>
          <w:b/>
          <w:color w:val="000000"/>
        </w:rPr>
        <w:t>Установа може да стекне статус ресурсног центра (у даљем тексту: ресурсни центар) за пружање ст</w:t>
      </w:r>
      <w:r>
        <w:rPr>
          <w:b/>
          <w:color w:val="000000"/>
        </w:rPr>
        <w:t>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color w:val="000000"/>
          <w:vertAlign w:val="superscript"/>
        </w:rPr>
        <w:t>*</w:t>
      </w:r>
    </w:p>
    <w:p w:rsidR="00080389" w:rsidRDefault="00BC6C2A">
      <w:pPr>
        <w:spacing w:after="150"/>
      </w:pPr>
      <w:r>
        <w:rPr>
          <w:b/>
          <w:color w:val="000000"/>
        </w:rPr>
        <w:t>Ресурсни центар пружа и стручну подршку приликом избора, примене и набавке асистивне технологије у образовању и</w:t>
      </w:r>
      <w:r>
        <w:rPr>
          <w:b/>
          <w:color w:val="000000"/>
        </w:rPr>
        <w:t xml:space="preserve"> васпитању и прати нове правце развоја подршке деци, ученицима и одраслима са сметњама у развоју и инвалидитетом.</w:t>
      </w:r>
      <w:r>
        <w:rPr>
          <w:rFonts w:ascii="Calibri"/>
          <w:b/>
          <w:color w:val="000000"/>
          <w:vertAlign w:val="superscript"/>
        </w:rPr>
        <w:t>*</w:t>
      </w:r>
    </w:p>
    <w:p w:rsidR="00080389" w:rsidRDefault="00BC6C2A">
      <w:pPr>
        <w:spacing w:after="150"/>
      </w:pPr>
      <w:r>
        <w:rPr>
          <w:b/>
          <w:color w:val="000000"/>
        </w:rPr>
        <w:t>Одлуку о додели статуса ресурсног центра доноси министар.</w:t>
      </w:r>
      <w:r>
        <w:rPr>
          <w:rFonts w:ascii="Calibri"/>
          <w:b/>
          <w:color w:val="000000"/>
          <w:vertAlign w:val="superscript"/>
        </w:rPr>
        <w:t>*</w:t>
      </w:r>
    </w:p>
    <w:p w:rsidR="00080389" w:rsidRDefault="00BC6C2A">
      <w:pPr>
        <w:spacing w:after="150"/>
      </w:pPr>
      <w:r>
        <w:rPr>
          <w:b/>
          <w:color w:val="000000"/>
        </w:rPr>
        <w:t>Ближе услове за стицање статуса ресурсног центра, организовања рада и престанка ва</w:t>
      </w:r>
      <w:r>
        <w:rPr>
          <w:b/>
          <w:color w:val="000000"/>
        </w:rPr>
        <w:t>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color w:val="000000"/>
          <w:vertAlign w:val="superscript"/>
        </w:rPr>
        <w:t>*</w:t>
      </w:r>
    </w:p>
    <w:p w:rsidR="00080389" w:rsidRDefault="00BC6C2A">
      <w:pPr>
        <w:spacing w:after="150"/>
      </w:pPr>
      <w:r>
        <w:rPr>
          <w:color w:val="000000"/>
        </w:rPr>
        <w:lastRenderedPageBreak/>
        <w:t>*Службени гласник РС, број 10/2019</w:t>
      </w:r>
    </w:p>
    <w:p w:rsidR="00080389" w:rsidRDefault="00BC6C2A">
      <w:pPr>
        <w:spacing w:after="120"/>
        <w:jc w:val="center"/>
      </w:pPr>
      <w:r>
        <w:rPr>
          <w:b/>
          <w:color w:val="000000"/>
        </w:rPr>
        <w:t>Центар за стручно усавршавање</w:t>
      </w:r>
    </w:p>
    <w:p w:rsidR="00080389" w:rsidRDefault="00BC6C2A">
      <w:pPr>
        <w:spacing w:after="120"/>
        <w:jc w:val="center"/>
      </w:pPr>
      <w:r>
        <w:rPr>
          <w:color w:val="000000"/>
        </w:rPr>
        <w:t>Члан</w:t>
      </w:r>
      <w:r>
        <w:rPr>
          <w:color w:val="000000"/>
        </w:rPr>
        <w:t xml:space="preserve"> 55.</w:t>
      </w:r>
    </w:p>
    <w:p w:rsidR="00080389" w:rsidRDefault="00BC6C2A">
      <w:pPr>
        <w:spacing w:after="150"/>
      </w:pPr>
      <w:r>
        <w:rPr>
          <w:color w:val="000000"/>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w:t>
      </w:r>
      <w:r>
        <w:rPr>
          <w:color w:val="000000"/>
        </w:rPr>
        <w:t>ругих учесника у остваривању образовања и васпитања (у даљем тексту: центар), у складу са законом којим се уређују јавне службе.</w:t>
      </w:r>
    </w:p>
    <w:p w:rsidR="00080389" w:rsidRDefault="00BC6C2A">
      <w:pPr>
        <w:spacing w:after="150"/>
      </w:pPr>
      <w:r>
        <w:rPr>
          <w:color w:val="000000"/>
        </w:rPr>
        <w:t>У остваривању делатности у делу стручног усавршавања, центар је дужан да стручно усавршавање из става 1. овог члана остварује у</w:t>
      </w:r>
      <w:r>
        <w:rPr>
          <w:color w:val="000000"/>
        </w:rPr>
        <w:t xml:space="preserve"> складу са законом.</w:t>
      </w:r>
    </w:p>
    <w:p w:rsidR="00080389" w:rsidRDefault="00BC6C2A">
      <w:pPr>
        <w:spacing w:after="150"/>
      </w:pPr>
      <w:r>
        <w:rPr>
          <w:color w:val="000000"/>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rsidR="00080389" w:rsidRDefault="00BC6C2A">
      <w:pPr>
        <w:spacing w:after="150"/>
        <w:jc w:val="center"/>
      </w:pPr>
      <w:r>
        <w:rPr>
          <w:b/>
          <w:color w:val="000000"/>
        </w:rPr>
        <w:t>Образовно-научни цен</w:t>
      </w:r>
      <w:r>
        <w:rPr>
          <w:b/>
          <w:color w:val="000000"/>
        </w:rPr>
        <w:t>тар</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50"/>
        <w:jc w:val="center"/>
      </w:pPr>
      <w:r>
        <w:rPr>
          <w:b/>
          <w:color w:val="000000"/>
        </w:rPr>
        <w:t>Члан 55а</w:t>
      </w:r>
      <w:r>
        <w:rPr>
          <w:rFonts w:ascii="Calibri"/>
          <w:b/>
          <w:color w:val="000000"/>
          <w:vertAlign w:val="superscript"/>
        </w:rPr>
        <w:t>*</w:t>
      </w:r>
    </w:p>
    <w:p w:rsidR="00080389" w:rsidRDefault="00BC6C2A">
      <w:pPr>
        <w:spacing w:after="150"/>
      </w:pPr>
      <w:r>
        <w:rPr>
          <w:b/>
          <w:color w:val="000000"/>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w:t>
      </w:r>
      <w:r>
        <w:rPr>
          <w:b/>
          <w:color w:val="000000"/>
        </w:rPr>
        <w:t>ни центар, у складу са законом којим се уређују јавне службе.</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IV. ПРОГРАМИ ОБРАЗОВАЊА И ВАСПИТАЊА И ЗАВРШНИ ИСПИТИ</w:t>
      </w:r>
    </w:p>
    <w:p w:rsidR="00080389" w:rsidRDefault="00BC6C2A">
      <w:pPr>
        <w:spacing w:after="120"/>
        <w:jc w:val="center"/>
      </w:pPr>
      <w:r>
        <w:rPr>
          <w:color w:val="000000"/>
        </w:rPr>
        <w:t>1. ПРОГРАМИ ОБРАЗОВАЊА И ВАСПИТАЊА</w:t>
      </w:r>
    </w:p>
    <w:p w:rsidR="00080389" w:rsidRDefault="00BC6C2A">
      <w:pPr>
        <w:spacing w:after="120"/>
        <w:jc w:val="center"/>
      </w:pPr>
      <w:r>
        <w:rPr>
          <w:b/>
          <w:color w:val="000000"/>
        </w:rPr>
        <w:t>Програми образовања и васпитања у установи</w:t>
      </w:r>
    </w:p>
    <w:p w:rsidR="00080389" w:rsidRDefault="00BC6C2A">
      <w:pPr>
        <w:spacing w:after="120"/>
        <w:jc w:val="center"/>
      </w:pPr>
      <w:r>
        <w:rPr>
          <w:color w:val="000000"/>
        </w:rPr>
        <w:t>Члан 56.</w:t>
      </w:r>
    </w:p>
    <w:p w:rsidR="00080389" w:rsidRDefault="00BC6C2A">
      <w:pPr>
        <w:spacing w:after="150"/>
      </w:pPr>
      <w:r>
        <w:rPr>
          <w:color w:val="000000"/>
        </w:rPr>
        <w:t>Предшколска устан</w:t>
      </w:r>
      <w:r>
        <w:rPr>
          <w:color w:val="000000"/>
        </w:rPr>
        <w:t>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rsidR="00080389" w:rsidRDefault="00BC6C2A">
      <w:pPr>
        <w:spacing w:after="150"/>
      </w:pPr>
      <w:r>
        <w:rPr>
          <w:color w:val="000000"/>
        </w:rPr>
        <w:t>Основна школа остварује школски програм, а може да остварује и: индивидуални образов</w:t>
      </w:r>
      <w:r>
        <w:rPr>
          <w:color w:val="000000"/>
        </w:rPr>
        <w:t xml:space="preserve">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w:t>
      </w:r>
      <w:r>
        <w:rPr>
          <w:color w:val="000000"/>
        </w:rPr>
        <w:t xml:space="preserve">е изводи настава, школски програм за музичко и балетско образовање, </w:t>
      </w:r>
      <w:r>
        <w:rPr>
          <w:color w:val="000000"/>
        </w:rPr>
        <w:lastRenderedPageBreak/>
        <w:t>школски програм за образовање одраслих, васпитни програм за ученике у школи са домом и друге програме, у складу са посебним законом.</w:t>
      </w:r>
    </w:p>
    <w:p w:rsidR="00080389" w:rsidRDefault="00BC6C2A">
      <w:pPr>
        <w:spacing w:after="150"/>
      </w:pPr>
      <w:r>
        <w:rPr>
          <w:color w:val="000000"/>
        </w:rPr>
        <w:t>Средња школа остварује школски програм општег, стручног</w:t>
      </w:r>
      <w:r>
        <w:rPr>
          <w:color w:val="000000"/>
        </w:rPr>
        <w:t xml:space="preserve">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w:t>
      </w:r>
      <w:r>
        <w:rPr>
          <w:color w:val="000000"/>
        </w:rPr>
        <w:t>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w:t>
      </w:r>
      <w:r>
        <w:rPr>
          <w:color w:val="000000"/>
        </w:rPr>
        <w:t>ког и мајсторског образовања, програм образовања за рад, програме стручног оспособљавања, обуке и друге програме, у складу са посебним законом.</w:t>
      </w:r>
    </w:p>
    <w:p w:rsidR="00080389" w:rsidRDefault="00BC6C2A">
      <w:pPr>
        <w:spacing w:after="150"/>
      </w:pPr>
      <w:r>
        <w:rPr>
          <w:b/>
          <w:color w:val="000000"/>
        </w:rPr>
        <w:t>Изузетно, основна школа може да остварује и предшколски програм, основна музичка школа и програм средњег музичко</w:t>
      </w:r>
      <w:r>
        <w:rPr>
          <w:b/>
          <w:color w:val="000000"/>
        </w:rPr>
        <w:t>г образовања и васпитања, а средња школа – предшколски програм, програм основног образовања и васпитања и васпитни програм.</w:t>
      </w:r>
      <w:r>
        <w:rPr>
          <w:rFonts w:ascii="Calibri"/>
          <w:b/>
          <w:color w:val="000000"/>
          <w:vertAlign w:val="superscript"/>
        </w:rPr>
        <w:t>*</w:t>
      </w:r>
    </w:p>
    <w:p w:rsidR="00080389" w:rsidRDefault="00BC6C2A">
      <w:pPr>
        <w:spacing w:after="150"/>
      </w:pPr>
      <w:r>
        <w:rPr>
          <w:color w:val="000000"/>
        </w:rPr>
        <w:t xml:space="preserve">Осим програма из ст. 1–4. овог члана установа може да остварује и друге програме и активности усмерене на унапређивање </w:t>
      </w:r>
      <w:r>
        <w:rPr>
          <w:color w:val="000000"/>
        </w:rPr>
        <w:t>образовно-васпитног рада, повећања квалитета и доступности образовања и васпитања.</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Основе програма предшколског васпитања и образовања</w:t>
      </w:r>
    </w:p>
    <w:p w:rsidR="00080389" w:rsidRDefault="00BC6C2A">
      <w:pPr>
        <w:spacing w:after="120"/>
        <w:jc w:val="center"/>
      </w:pPr>
      <w:r>
        <w:rPr>
          <w:color w:val="000000"/>
        </w:rPr>
        <w:t>Члан 57.</w:t>
      </w:r>
    </w:p>
    <w:p w:rsidR="00080389" w:rsidRDefault="00BC6C2A">
      <w:pPr>
        <w:spacing w:after="150"/>
      </w:pPr>
      <w:r>
        <w:rPr>
          <w:color w:val="000000"/>
        </w:rPr>
        <w:t>Основе програма предшколског васпитања и образовања су основа за:</w:t>
      </w:r>
    </w:p>
    <w:p w:rsidR="00080389" w:rsidRDefault="00BC6C2A">
      <w:pPr>
        <w:spacing w:after="150"/>
      </w:pPr>
      <w:r>
        <w:rPr>
          <w:color w:val="000000"/>
        </w:rPr>
        <w:t xml:space="preserve">1) израду </w:t>
      </w:r>
      <w:r>
        <w:rPr>
          <w:color w:val="000000"/>
        </w:rPr>
        <w:t>и развијање програма васпитно-образовног рада на нивоу предшколске установе (у даљем тексту: предшколски програм), односно васпитне групе;</w:t>
      </w:r>
    </w:p>
    <w:p w:rsidR="00080389" w:rsidRDefault="00BC6C2A">
      <w:pPr>
        <w:spacing w:after="150"/>
      </w:pPr>
      <w:r>
        <w:rPr>
          <w:color w:val="000000"/>
        </w:rPr>
        <w:t>2) развијање различитих програма и облика у предшколском васпитању и образовању, у складу са посебним законом;</w:t>
      </w:r>
    </w:p>
    <w:p w:rsidR="00080389" w:rsidRDefault="00BC6C2A">
      <w:pPr>
        <w:spacing w:after="150"/>
      </w:pPr>
      <w:r>
        <w:rPr>
          <w:color w:val="000000"/>
        </w:rPr>
        <w:t xml:space="preserve">3) </w:t>
      </w:r>
      <w:r>
        <w:rPr>
          <w:color w:val="000000"/>
        </w:rPr>
        <w:t>израду критеријума за праћење и вредновање квалитета предшколског васпитања и образовања;</w:t>
      </w:r>
    </w:p>
    <w:p w:rsidR="00080389" w:rsidRDefault="00BC6C2A">
      <w:pPr>
        <w:spacing w:after="150"/>
      </w:pPr>
      <w:r>
        <w:rPr>
          <w:color w:val="000000"/>
        </w:rPr>
        <w:t>4) унапређивање и развој предшколске установе и делатности у целини.</w:t>
      </w:r>
    </w:p>
    <w:p w:rsidR="00080389" w:rsidRDefault="00BC6C2A">
      <w:pPr>
        <w:spacing w:after="120"/>
        <w:jc w:val="center"/>
      </w:pPr>
      <w:r>
        <w:rPr>
          <w:b/>
          <w:color w:val="000000"/>
        </w:rPr>
        <w:t>Предшколски програм</w:t>
      </w:r>
    </w:p>
    <w:p w:rsidR="00080389" w:rsidRDefault="00BC6C2A">
      <w:pPr>
        <w:spacing w:after="120"/>
        <w:jc w:val="center"/>
      </w:pPr>
      <w:r>
        <w:rPr>
          <w:color w:val="000000"/>
        </w:rPr>
        <w:t>Члан 58.</w:t>
      </w:r>
    </w:p>
    <w:p w:rsidR="00080389" w:rsidRDefault="00BC6C2A">
      <w:pPr>
        <w:spacing w:after="150"/>
      </w:pPr>
      <w:r>
        <w:rPr>
          <w:color w:val="000000"/>
        </w:rPr>
        <w:t>Предшколски програм доноси предшколска установа у складу са основама</w:t>
      </w:r>
      <w:r>
        <w:rPr>
          <w:color w:val="000000"/>
        </w:rPr>
        <w:t xml:space="preserve"> програма предшколског васпитања и образовања.</w:t>
      </w:r>
    </w:p>
    <w:p w:rsidR="00080389" w:rsidRDefault="00BC6C2A">
      <w:pPr>
        <w:spacing w:after="150"/>
      </w:pPr>
      <w:r>
        <w:rPr>
          <w:color w:val="000000"/>
        </w:rPr>
        <w:t>Ближи услови за израду предшколског програма уређују се посебним законом.</w:t>
      </w:r>
    </w:p>
    <w:p w:rsidR="00080389" w:rsidRDefault="00BC6C2A">
      <w:pPr>
        <w:spacing w:after="120"/>
        <w:jc w:val="center"/>
      </w:pPr>
      <w:r>
        <w:rPr>
          <w:b/>
          <w:color w:val="000000"/>
        </w:rPr>
        <w:lastRenderedPageBreak/>
        <w:t>Национални оквир образовања и васпитања</w:t>
      </w:r>
    </w:p>
    <w:p w:rsidR="00080389" w:rsidRDefault="00BC6C2A">
      <w:pPr>
        <w:spacing w:after="120"/>
        <w:jc w:val="center"/>
      </w:pPr>
      <w:r>
        <w:rPr>
          <w:color w:val="000000"/>
        </w:rPr>
        <w:t>Члан 59.</w:t>
      </w:r>
    </w:p>
    <w:p w:rsidR="00080389" w:rsidRDefault="00BC6C2A">
      <w:pPr>
        <w:spacing w:after="150"/>
      </w:pPr>
      <w:r>
        <w:rPr>
          <w:color w:val="000000"/>
        </w:rPr>
        <w:t>Национални оквир образовања и васпитања даје смернице за процес образовања и васпитања</w:t>
      </w:r>
      <w:r>
        <w:rPr>
          <w:color w:val="000000"/>
        </w:rPr>
        <w:t xml:space="preserve">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rsidR="00080389" w:rsidRDefault="00BC6C2A">
      <w:pPr>
        <w:spacing w:after="150"/>
      </w:pPr>
      <w:r>
        <w:rPr>
          <w:color w:val="000000"/>
        </w:rPr>
        <w:t>Национални оквир образовања и васпитања је основа за израду планова и програма наставе и учења.</w:t>
      </w:r>
    </w:p>
    <w:p w:rsidR="00080389" w:rsidRDefault="00BC6C2A">
      <w:pPr>
        <w:spacing w:after="120"/>
        <w:jc w:val="center"/>
      </w:pPr>
      <w:r>
        <w:rPr>
          <w:b/>
          <w:color w:val="000000"/>
        </w:rPr>
        <w:t>Пла</w:t>
      </w:r>
      <w:r>
        <w:rPr>
          <w:b/>
          <w:color w:val="000000"/>
        </w:rPr>
        <w:t>нови и програми наставе и учења основног и средњег образовања и васпитања</w:t>
      </w:r>
    </w:p>
    <w:p w:rsidR="00080389" w:rsidRDefault="00BC6C2A">
      <w:pPr>
        <w:spacing w:after="120"/>
        <w:jc w:val="center"/>
      </w:pPr>
      <w:r>
        <w:rPr>
          <w:color w:val="000000"/>
        </w:rPr>
        <w:t>Члан 60.</w:t>
      </w:r>
    </w:p>
    <w:p w:rsidR="00080389" w:rsidRDefault="00BC6C2A">
      <w:pPr>
        <w:spacing w:after="150"/>
      </w:pPr>
      <w:r>
        <w:rPr>
          <w:color w:val="000000"/>
        </w:rPr>
        <w:t>Планови наставе и учења у основном и средњем образовању и васпитању, садрже:</w:t>
      </w:r>
    </w:p>
    <w:p w:rsidR="00080389" w:rsidRDefault="00BC6C2A">
      <w:pPr>
        <w:spacing w:after="150"/>
      </w:pPr>
      <w:r>
        <w:rPr>
          <w:color w:val="000000"/>
        </w:rPr>
        <w:t>1) листу обавезних предмета и изборних програма и активности по разредима;</w:t>
      </w:r>
    </w:p>
    <w:p w:rsidR="00080389" w:rsidRDefault="00BC6C2A">
      <w:pPr>
        <w:spacing w:after="150"/>
      </w:pPr>
      <w:r>
        <w:rPr>
          <w:color w:val="000000"/>
        </w:rPr>
        <w:t>2) укупан годишњи фон</w:t>
      </w:r>
      <w:r>
        <w:rPr>
          <w:color w:val="000000"/>
        </w:rPr>
        <w:t>д часова по предметима, програмима и активностима;</w:t>
      </w:r>
    </w:p>
    <w:p w:rsidR="00080389" w:rsidRDefault="00BC6C2A">
      <w:pPr>
        <w:spacing w:after="150"/>
      </w:pPr>
      <w:r>
        <w:rPr>
          <w:color w:val="000000"/>
        </w:rPr>
        <w:t>3) недељни фонд часова по предметима, програмима и активностима.</w:t>
      </w:r>
    </w:p>
    <w:p w:rsidR="00080389" w:rsidRDefault="00BC6C2A">
      <w:pPr>
        <w:spacing w:after="150"/>
      </w:pPr>
      <w:r>
        <w:rPr>
          <w:b/>
          <w:color w:val="000000"/>
        </w:rPr>
        <w:t>Програми наставе и учења у основном и средњем образовању и васпитању, садрже:</w:t>
      </w:r>
      <w:r>
        <w:rPr>
          <w:rFonts w:ascii="Calibri"/>
          <w:b/>
          <w:color w:val="000000"/>
          <w:vertAlign w:val="superscript"/>
        </w:rPr>
        <w:t>*</w:t>
      </w:r>
    </w:p>
    <w:p w:rsidR="00080389" w:rsidRDefault="00BC6C2A">
      <w:pPr>
        <w:spacing w:after="150"/>
      </w:pPr>
      <w:r>
        <w:rPr>
          <w:b/>
          <w:color w:val="000000"/>
        </w:rPr>
        <w:t>1) циљеве основног, општег средњег, стручног и уметничког обр</w:t>
      </w:r>
      <w:r>
        <w:rPr>
          <w:b/>
          <w:color w:val="000000"/>
        </w:rPr>
        <w:t>азовања и васпитања и циљеве учења предмета, изборних програма и активности по разредима;</w:t>
      </w:r>
      <w:r>
        <w:rPr>
          <w:rFonts w:ascii="Calibri"/>
          <w:b/>
          <w:color w:val="000000"/>
          <w:vertAlign w:val="superscript"/>
        </w:rPr>
        <w:t>*</w:t>
      </w:r>
    </w:p>
    <w:p w:rsidR="00080389" w:rsidRDefault="00BC6C2A">
      <w:pPr>
        <w:spacing w:after="150"/>
      </w:pPr>
      <w:r>
        <w:rPr>
          <w:b/>
          <w:color w:val="000000"/>
        </w:rPr>
        <w:t>2) образовне стандарде за основно образовање и васпитање и опште средње образовање и васпитање;</w:t>
      </w:r>
      <w:r>
        <w:rPr>
          <w:rFonts w:ascii="Calibri"/>
          <w:b/>
          <w:color w:val="000000"/>
          <w:vertAlign w:val="superscript"/>
        </w:rPr>
        <w:t>*</w:t>
      </w:r>
    </w:p>
    <w:p w:rsidR="00080389" w:rsidRDefault="00BC6C2A">
      <w:pPr>
        <w:spacing w:after="150"/>
      </w:pPr>
      <w:r>
        <w:rPr>
          <w:b/>
          <w:color w:val="000000"/>
        </w:rPr>
        <w:t>3) кључне појмове садржаја сваког предмета;</w:t>
      </w:r>
      <w:r>
        <w:rPr>
          <w:rFonts w:ascii="Calibri"/>
          <w:b/>
          <w:color w:val="000000"/>
          <w:vertAlign w:val="superscript"/>
        </w:rPr>
        <w:t>*</w:t>
      </w:r>
    </w:p>
    <w:p w:rsidR="00080389" w:rsidRDefault="00BC6C2A">
      <w:pPr>
        <w:spacing w:after="150"/>
      </w:pPr>
      <w:r>
        <w:rPr>
          <w:b/>
          <w:color w:val="000000"/>
        </w:rPr>
        <w:t>4) упутство за дидактич</w:t>
      </w:r>
      <w:r>
        <w:rPr>
          <w:b/>
          <w:color w:val="000000"/>
        </w:rPr>
        <w:t>ко-методичко остваривање програма;</w:t>
      </w:r>
      <w:r>
        <w:rPr>
          <w:rFonts w:ascii="Calibri"/>
          <w:b/>
          <w:color w:val="000000"/>
          <w:vertAlign w:val="superscript"/>
        </w:rPr>
        <w:t>*</w:t>
      </w:r>
    </w:p>
    <w:p w:rsidR="00080389" w:rsidRDefault="00BC6C2A">
      <w:pPr>
        <w:spacing w:after="150"/>
      </w:pPr>
      <w:r>
        <w:rPr>
          <w:b/>
          <w:color w:val="000000"/>
        </w:rPr>
        <w:t>5) упутство за формативно и сумативно оцењивање ученика;</w:t>
      </w:r>
      <w:r>
        <w:rPr>
          <w:rFonts w:ascii="Calibri"/>
          <w:b/>
          <w:color w:val="000000"/>
          <w:vertAlign w:val="superscript"/>
        </w:rPr>
        <w:t>*</w:t>
      </w:r>
    </w:p>
    <w:p w:rsidR="00080389" w:rsidRDefault="00BC6C2A">
      <w:pPr>
        <w:spacing w:after="150"/>
      </w:pPr>
      <w:r>
        <w:rPr>
          <w:b/>
          <w:color w:val="000000"/>
        </w:rPr>
        <w:t xml:space="preserve">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w:t>
      </w:r>
      <w:r>
        <w:rPr>
          <w:b/>
          <w:color w:val="000000"/>
        </w:rPr>
        <w:t>образовање и васпитање на језику националне мањине и образовање одраслих.</w:t>
      </w:r>
      <w:r>
        <w:rPr>
          <w:rFonts w:ascii="Calibri"/>
          <w:b/>
          <w:color w:val="000000"/>
          <w:vertAlign w:val="superscript"/>
        </w:rPr>
        <w:t>*</w:t>
      </w:r>
    </w:p>
    <w:p w:rsidR="00080389" w:rsidRDefault="00BC6C2A">
      <w:pPr>
        <w:spacing w:after="150"/>
      </w:pPr>
      <w:r>
        <w:rPr>
          <w:b/>
          <w:color w:val="000000"/>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w:t>
      </w:r>
      <w:r>
        <w:rPr>
          <w:b/>
          <w:color w:val="000000"/>
        </w:rPr>
        <w:t>вање образовања и васпитања.</w:t>
      </w:r>
      <w:r>
        <w:rPr>
          <w:rFonts w:ascii="Calibri"/>
          <w:b/>
          <w:color w:val="000000"/>
          <w:vertAlign w:val="superscript"/>
        </w:rPr>
        <w:t>*</w:t>
      </w:r>
    </w:p>
    <w:p w:rsidR="00080389" w:rsidRDefault="00BC6C2A">
      <w:pPr>
        <w:spacing w:after="150"/>
      </w:pPr>
      <w:r>
        <w:rPr>
          <w:color w:val="000000"/>
        </w:rPr>
        <w:lastRenderedPageBreak/>
        <w:t>Ученик обавезно бира са листе изборних програма верску наставу или грађанско васпитање и други страни језик.</w:t>
      </w:r>
    </w:p>
    <w:p w:rsidR="00080389" w:rsidRDefault="00BC6C2A">
      <w:pPr>
        <w:spacing w:after="150"/>
      </w:pPr>
      <w:r>
        <w:rPr>
          <w:color w:val="000000"/>
        </w:rPr>
        <w:t>Ученик који се определио за верску наставу или грађанско васпитање, изборни програм може једанпут да мења у току цикл</w:t>
      </w:r>
      <w:r>
        <w:rPr>
          <w:color w:val="000000"/>
        </w:rPr>
        <w:t>уса основног, односно до краја стицања средњег образовања и васпитања.</w:t>
      </w:r>
    </w:p>
    <w:p w:rsidR="00080389" w:rsidRDefault="00BC6C2A">
      <w:pPr>
        <w:spacing w:after="150"/>
      </w:pPr>
      <w:r>
        <w:rPr>
          <w:color w:val="000000"/>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080389" w:rsidRDefault="00BC6C2A">
      <w:pPr>
        <w:spacing w:after="150"/>
      </w:pPr>
      <w:r>
        <w:rPr>
          <w:color w:val="000000"/>
        </w:rPr>
        <w:t>Пр</w:t>
      </w:r>
      <w:r>
        <w:rPr>
          <w:color w:val="000000"/>
        </w:rPr>
        <w:t>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Школски програм</w:t>
      </w:r>
    </w:p>
    <w:p w:rsidR="00080389" w:rsidRDefault="00BC6C2A">
      <w:pPr>
        <w:spacing w:after="120"/>
        <w:jc w:val="center"/>
      </w:pPr>
      <w:r>
        <w:rPr>
          <w:color w:val="000000"/>
        </w:rPr>
        <w:t>Члан 61.</w:t>
      </w:r>
    </w:p>
    <w:p w:rsidR="00080389" w:rsidRDefault="00BC6C2A">
      <w:pPr>
        <w:spacing w:after="150"/>
      </w:pPr>
      <w:r>
        <w:rPr>
          <w:color w:val="000000"/>
        </w:rPr>
        <w:t>Основно и средње образовање и васпитање, с</w:t>
      </w:r>
      <w:r>
        <w:rPr>
          <w:color w:val="000000"/>
        </w:rPr>
        <w:t>пецијалистичко и мајсторско образовање и други облици стручног образовања остварују се на основу школског програма.</w:t>
      </w:r>
    </w:p>
    <w:p w:rsidR="00080389" w:rsidRDefault="00BC6C2A">
      <w:pPr>
        <w:spacing w:after="150"/>
      </w:pPr>
      <w:r>
        <w:rPr>
          <w:color w:val="000000"/>
        </w:rPr>
        <w:t>Школски програм доноси школски одбор, по правилу на период од четири године.</w:t>
      </w:r>
    </w:p>
    <w:p w:rsidR="00080389" w:rsidRDefault="00BC6C2A">
      <w:pPr>
        <w:spacing w:after="150"/>
      </w:pPr>
      <w:r>
        <w:rPr>
          <w:color w:val="000000"/>
        </w:rPr>
        <w:t>Школски програм израђује се у складу са Националним оквиром обр</w:t>
      </w:r>
      <w:r>
        <w:rPr>
          <w:color w:val="000000"/>
        </w:rPr>
        <w:t>азовања и васпитања и садржи:</w:t>
      </w:r>
    </w:p>
    <w:p w:rsidR="00080389" w:rsidRDefault="00BC6C2A">
      <w:pPr>
        <w:spacing w:after="150"/>
      </w:pPr>
      <w:r>
        <w:rPr>
          <w:color w:val="000000"/>
        </w:rPr>
        <w:t>1) циљеве школског програма;</w:t>
      </w:r>
    </w:p>
    <w:p w:rsidR="00080389" w:rsidRDefault="00BC6C2A">
      <w:pPr>
        <w:spacing w:after="150"/>
      </w:pPr>
      <w:r>
        <w:rPr>
          <w:color w:val="000000"/>
        </w:rPr>
        <w:t>2) назив, врсту и трајање свих програма образовања и васпитања које школа остварује;</w:t>
      </w:r>
    </w:p>
    <w:p w:rsidR="00080389" w:rsidRDefault="00BC6C2A">
      <w:pPr>
        <w:spacing w:after="150"/>
      </w:pPr>
      <w:r>
        <w:rPr>
          <w:color w:val="000000"/>
        </w:rPr>
        <w:t>3) језик на коме се остварује програм;</w:t>
      </w:r>
    </w:p>
    <w:p w:rsidR="00080389" w:rsidRDefault="00BC6C2A">
      <w:pPr>
        <w:spacing w:after="150"/>
      </w:pPr>
      <w:r>
        <w:rPr>
          <w:color w:val="000000"/>
        </w:rPr>
        <w:t>4) начин остваривања школског програма;</w:t>
      </w:r>
    </w:p>
    <w:p w:rsidR="00080389" w:rsidRDefault="00BC6C2A">
      <w:pPr>
        <w:spacing w:after="150"/>
      </w:pPr>
      <w:r>
        <w:rPr>
          <w:color w:val="000000"/>
        </w:rPr>
        <w:t xml:space="preserve">5) начин прилагођавања школског </w:t>
      </w:r>
      <w:r>
        <w:rPr>
          <w:color w:val="000000"/>
        </w:rPr>
        <w:t>програма према нивоу образовања и васпитања;</w:t>
      </w:r>
    </w:p>
    <w:p w:rsidR="00080389" w:rsidRDefault="00BC6C2A">
      <w:pPr>
        <w:spacing w:after="150"/>
      </w:pPr>
      <w:r>
        <w:rPr>
          <w:color w:val="000000"/>
        </w:rPr>
        <w:t>6) друга питања од значаја за школски програм.</w:t>
      </w:r>
    </w:p>
    <w:p w:rsidR="00080389" w:rsidRDefault="00BC6C2A">
      <w:pPr>
        <w:spacing w:after="150"/>
      </w:pPr>
      <w:r>
        <w:rPr>
          <w:color w:val="000000"/>
        </w:rPr>
        <w:t>Ближи услови за израду школског програма уређују се посебним законом.</w:t>
      </w:r>
    </w:p>
    <w:p w:rsidR="00080389" w:rsidRDefault="00BC6C2A">
      <w:pPr>
        <w:spacing w:after="120"/>
        <w:jc w:val="center"/>
      </w:pPr>
      <w:r>
        <w:rPr>
          <w:b/>
          <w:color w:val="000000"/>
        </w:rPr>
        <w:t>Годишњи план рада</w:t>
      </w:r>
    </w:p>
    <w:p w:rsidR="00080389" w:rsidRDefault="00BC6C2A">
      <w:pPr>
        <w:spacing w:after="120"/>
        <w:jc w:val="center"/>
      </w:pPr>
      <w:r>
        <w:rPr>
          <w:color w:val="000000"/>
        </w:rPr>
        <w:t>Члан 62.</w:t>
      </w:r>
    </w:p>
    <w:p w:rsidR="00080389" w:rsidRDefault="00BC6C2A">
      <w:pPr>
        <w:spacing w:after="150"/>
      </w:pPr>
      <w:r>
        <w:rPr>
          <w:color w:val="000000"/>
        </w:rPr>
        <w:t>Годишњим планом рада утврђују се време, место, начин и носиоци оств</w:t>
      </w:r>
      <w:r>
        <w:rPr>
          <w:color w:val="000000"/>
        </w:rPr>
        <w:t>аривања програма образовања и васпитања.</w:t>
      </w:r>
    </w:p>
    <w:p w:rsidR="00080389" w:rsidRDefault="00BC6C2A">
      <w:pPr>
        <w:spacing w:after="150"/>
      </w:pPr>
      <w:r>
        <w:rPr>
          <w:color w:val="000000"/>
        </w:rPr>
        <w:lastRenderedPageBreak/>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080389" w:rsidRDefault="00BC6C2A">
      <w:pPr>
        <w:spacing w:after="150"/>
      </w:pPr>
      <w:r>
        <w:rPr>
          <w:color w:val="000000"/>
        </w:rPr>
        <w:t>Уколико у току школске, односно радне године дође до промене неко</w:t>
      </w:r>
      <w:r>
        <w:rPr>
          <w:color w:val="000000"/>
        </w:rPr>
        <w:t>г дела годишњег плана рада, установа доноси измену годишњег плана рада у одговарајућем делу.</w:t>
      </w:r>
    </w:p>
    <w:p w:rsidR="00080389" w:rsidRDefault="00BC6C2A">
      <w:pPr>
        <w:spacing w:after="120"/>
        <w:jc w:val="center"/>
      </w:pPr>
      <w:r>
        <w:rPr>
          <w:b/>
          <w:color w:val="000000"/>
        </w:rPr>
        <w:t>Уџбеници</w:t>
      </w:r>
    </w:p>
    <w:p w:rsidR="00080389" w:rsidRDefault="00BC6C2A">
      <w:pPr>
        <w:spacing w:after="120"/>
        <w:jc w:val="center"/>
      </w:pPr>
      <w:r>
        <w:rPr>
          <w:color w:val="000000"/>
        </w:rPr>
        <w:t>Члан 63.</w:t>
      </w:r>
    </w:p>
    <w:p w:rsidR="00080389" w:rsidRDefault="00BC6C2A">
      <w:pPr>
        <w:spacing w:after="150"/>
      </w:pPr>
      <w:r>
        <w:rPr>
          <w:color w:val="000000"/>
        </w:rPr>
        <w:t>У остваривању образовно-васпитног рада користе се уџбеници и наставна средства, у складу са посебним законом.</w:t>
      </w:r>
    </w:p>
    <w:p w:rsidR="00080389" w:rsidRDefault="00BC6C2A">
      <w:pPr>
        <w:spacing w:after="120"/>
        <w:jc w:val="center"/>
      </w:pPr>
      <w:r>
        <w:rPr>
          <w:b/>
          <w:color w:val="000000"/>
        </w:rPr>
        <w:t xml:space="preserve">Квалификација и стандард </w:t>
      </w:r>
      <w:r>
        <w:rPr>
          <w:b/>
          <w:color w:val="000000"/>
        </w:rPr>
        <w:t>квалификације</w:t>
      </w:r>
    </w:p>
    <w:p w:rsidR="00080389" w:rsidRDefault="00BC6C2A">
      <w:pPr>
        <w:spacing w:after="120"/>
        <w:jc w:val="center"/>
      </w:pPr>
      <w:r>
        <w:rPr>
          <w:color w:val="000000"/>
        </w:rPr>
        <w:t>Члан 64.</w:t>
      </w:r>
    </w:p>
    <w:p w:rsidR="00080389" w:rsidRDefault="00BC6C2A">
      <w:pPr>
        <w:spacing w:after="150"/>
      </w:pPr>
      <w:r>
        <w:rPr>
          <w:color w:val="000000"/>
        </w:rPr>
        <w:t xml:space="preserve">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w:t>
      </w:r>
      <w:r>
        <w:rPr>
          <w:color w:val="000000"/>
        </w:rPr>
        <w:t>учења према задатом стандарду квалификације, што се потврђује јавном исправом – дипломом или сертификатом, издатом у складу с посебним законом.</w:t>
      </w:r>
    </w:p>
    <w:p w:rsidR="00080389" w:rsidRDefault="00BC6C2A">
      <w:pPr>
        <w:spacing w:after="150"/>
      </w:pPr>
      <w:r>
        <w:rPr>
          <w:color w:val="000000"/>
        </w:rPr>
        <w:t>Квалификација се може стећи формалним или неформалним образовањем, односно поступком признавања претходног учења</w:t>
      </w:r>
      <w:r>
        <w:rPr>
          <w:color w:val="000000"/>
        </w:rPr>
        <w:t>.</w:t>
      </w:r>
    </w:p>
    <w:p w:rsidR="00080389" w:rsidRDefault="00BC6C2A">
      <w:pPr>
        <w:spacing w:after="150"/>
      </w:pPr>
      <w:r>
        <w:rPr>
          <w:i/>
          <w:color w:val="000000"/>
        </w:rPr>
        <w:t>Брисан је ранији став 3. (види члан 19. Закона - 129/2021-9)</w:t>
      </w:r>
    </w:p>
    <w:p w:rsidR="00080389" w:rsidRDefault="00BC6C2A">
      <w:pPr>
        <w:spacing w:after="150"/>
      </w:pPr>
      <w:r>
        <w:rPr>
          <w:color w:val="000000"/>
        </w:rPr>
        <w:t>Стандарди квалификација утврђују се у складу са законом који уређује национални оквир квалификација.</w:t>
      </w:r>
    </w:p>
    <w:p w:rsidR="00080389" w:rsidRDefault="00BC6C2A">
      <w:pPr>
        <w:spacing w:after="120"/>
        <w:jc w:val="center"/>
      </w:pPr>
      <w:r>
        <w:rPr>
          <w:b/>
          <w:color w:val="000000"/>
        </w:rPr>
        <w:t>Други облици стручног образовања и њихови програми</w:t>
      </w:r>
    </w:p>
    <w:p w:rsidR="00080389" w:rsidRDefault="00BC6C2A">
      <w:pPr>
        <w:spacing w:after="120"/>
        <w:jc w:val="center"/>
      </w:pPr>
      <w:r>
        <w:rPr>
          <w:color w:val="000000"/>
        </w:rPr>
        <w:t>Члан 65.</w:t>
      </w:r>
    </w:p>
    <w:p w:rsidR="00080389" w:rsidRDefault="00BC6C2A">
      <w:pPr>
        <w:spacing w:after="150"/>
      </w:pPr>
      <w:r>
        <w:rPr>
          <w:color w:val="000000"/>
        </w:rPr>
        <w:t>Други облици стручног образовања</w:t>
      </w:r>
      <w:r>
        <w:rPr>
          <w:color w:val="000000"/>
        </w:rPr>
        <w:t>, у смислу овог закона јесу: образовање за рад, стручно оспособљавање и обука.</w:t>
      </w:r>
    </w:p>
    <w:p w:rsidR="00080389" w:rsidRDefault="00BC6C2A">
      <w:pPr>
        <w:spacing w:after="150"/>
      </w:pPr>
      <w:r>
        <w:rPr>
          <w:color w:val="000000"/>
        </w:rPr>
        <w:t>Образовањем за рад стичу се знања, вештине и позитиван однос према занимању.</w:t>
      </w:r>
    </w:p>
    <w:p w:rsidR="00080389" w:rsidRDefault="00BC6C2A">
      <w:pPr>
        <w:spacing w:after="150"/>
      </w:pPr>
      <w:r>
        <w:rPr>
          <w:color w:val="000000"/>
        </w:rPr>
        <w:t>Стручним оспособљавањем стичу се знања, вештине и позитиван однос према обављању одређених послова з</w:t>
      </w:r>
      <w:r>
        <w:rPr>
          <w:color w:val="000000"/>
        </w:rPr>
        <w:t>а занимање.</w:t>
      </w:r>
    </w:p>
    <w:p w:rsidR="00080389" w:rsidRDefault="00BC6C2A">
      <w:pPr>
        <w:spacing w:after="150"/>
      </w:pPr>
      <w:r>
        <w:rPr>
          <w:color w:val="000000"/>
        </w:rPr>
        <w:t>Обуком се стичу основна знања, вештине и позитиван став за обављање одређених послова или операција у процесу рада.</w:t>
      </w:r>
    </w:p>
    <w:p w:rsidR="00080389" w:rsidRDefault="00BC6C2A">
      <w:pPr>
        <w:spacing w:after="150"/>
      </w:pPr>
      <w:r>
        <w:rPr>
          <w:color w:val="000000"/>
        </w:rPr>
        <w:t>Програми других облика стручног образовања из става 1. овог члана јесу основа за доношење школског програма у средњем образовању</w:t>
      </w:r>
      <w:r>
        <w:rPr>
          <w:color w:val="000000"/>
        </w:rPr>
        <w:t xml:space="preserve"> и васпитању.</w:t>
      </w:r>
    </w:p>
    <w:p w:rsidR="00080389" w:rsidRDefault="00BC6C2A">
      <w:pPr>
        <w:spacing w:after="150"/>
      </w:pPr>
      <w:r>
        <w:rPr>
          <w:color w:val="000000"/>
        </w:rPr>
        <w:lastRenderedPageBreak/>
        <w:t>Посебни програми стручног оспособљавања и обуке донети према другим прописима остварују се на основу утврђених стандарда.</w:t>
      </w:r>
    </w:p>
    <w:p w:rsidR="00080389" w:rsidRDefault="00BC6C2A">
      <w:pPr>
        <w:spacing w:after="120"/>
        <w:jc w:val="center"/>
      </w:pPr>
      <w:r>
        <w:rPr>
          <w:b/>
          <w:color w:val="000000"/>
        </w:rPr>
        <w:t>Основе васпитног програма и програм васпитног рада</w:t>
      </w:r>
    </w:p>
    <w:p w:rsidR="00080389" w:rsidRDefault="00BC6C2A">
      <w:pPr>
        <w:spacing w:after="120"/>
        <w:jc w:val="center"/>
      </w:pPr>
      <w:r>
        <w:rPr>
          <w:color w:val="000000"/>
        </w:rPr>
        <w:t>Члан 66.</w:t>
      </w:r>
    </w:p>
    <w:p w:rsidR="00080389" w:rsidRDefault="00BC6C2A">
      <w:pPr>
        <w:spacing w:after="150"/>
      </w:pPr>
      <w:r>
        <w:rPr>
          <w:color w:val="000000"/>
        </w:rPr>
        <w:t>Основе васпитног програма и програм васпитног рада у школи с</w:t>
      </w:r>
      <w:r>
        <w:rPr>
          <w:color w:val="000000"/>
        </w:rPr>
        <w:t>а домом и дому ученика уређени су посебним законом.</w:t>
      </w:r>
    </w:p>
    <w:p w:rsidR="00080389" w:rsidRDefault="00BC6C2A">
      <w:pPr>
        <w:spacing w:after="120"/>
        <w:jc w:val="center"/>
      </w:pPr>
      <w:r>
        <w:rPr>
          <w:b/>
          <w:color w:val="000000"/>
        </w:rPr>
        <w:t>Надлежност и поступак за доношење програма образовања и васпитања</w:t>
      </w:r>
    </w:p>
    <w:p w:rsidR="00080389" w:rsidRDefault="00BC6C2A">
      <w:pPr>
        <w:spacing w:after="120"/>
        <w:jc w:val="center"/>
      </w:pPr>
      <w:r>
        <w:rPr>
          <w:color w:val="000000"/>
        </w:rPr>
        <w:t>Члан 67.</w:t>
      </w:r>
    </w:p>
    <w:p w:rsidR="00080389" w:rsidRDefault="00BC6C2A">
      <w:pPr>
        <w:spacing w:after="150"/>
      </w:pPr>
      <w:r>
        <w:rPr>
          <w:color w:val="000000"/>
        </w:rPr>
        <w:t xml:space="preserve">Основе програма предшколског васпитања и образовања, Национални оквир образовања и васпитања, планове и програме наставе и учења </w:t>
      </w:r>
      <w:r>
        <w:rPr>
          <w:color w:val="000000"/>
        </w:rPr>
        <w:t>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w:t>
      </w:r>
      <w:r>
        <w:rPr>
          <w:color w:val="000000"/>
        </w:rPr>
        <w:t>ционалног просветног савета, доноси министар.</w:t>
      </w:r>
    </w:p>
    <w:p w:rsidR="00080389" w:rsidRDefault="00BC6C2A">
      <w:pPr>
        <w:spacing w:after="150"/>
      </w:pPr>
      <w:r>
        <w:rPr>
          <w:b/>
          <w:color w:val="000000"/>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w:t>
      </w:r>
      <w:r>
        <w:rPr>
          <w:b/>
          <w:color w:val="000000"/>
        </w:rPr>
        <w:t xml:space="preserve"> министар.</w:t>
      </w:r>
      <w:r>
        <w:rPr>
          <w:rFonts w:ascii="Calibri"/>
          <w:b/>
          <w:color w:val="000000"/>
          <w:vertAlign w:val="superscript"/>
        </w:rPr>
        <w:t>*</w:t>
      </w:r>
    </w:p>
    <w:p w:rsidR="00080389" w:rsidRDefault="00BC6C2A">
      <w:pPr>
        <w:spacing w:after="150"/>
      </w:pPr>
      <w:r>
        <w:rPr>
          <w:color w:val="000000"/>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rsidR="00080389" w:rsidRDefault="00BC6C2A">
      <w:pPr>
        <w:spacing w:after="150"/>
      </w:pPr>
      <w:r>
        <w:rPr>
          <w:color w:val="000000"/>
        </w:rPr>
        <w:t>План и програм наставе и учења стручних предмета средњег стр</w:t>
      </w:r>
      <w:r>
        <w:rPr>
          <w:color w:val="000000"/>
        </w:rPr>
        <w:t>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rsidR="00080389" w:rsidRDefault="00BC6C2A">
      <w:pPr>
        <w:spacing w:after="150"/>
      </w:pPr>
      <w:r>
        <w:rPr>
          <w:color w:val="000000"/>
        </w:rPr>
        <w:t>Програм основног и средњег образовања и васпитања за припаднике националних мањина на предлог национа</w:t>
      </w:r>
      <w:r>
        <w:rPr>
          <w:color w:val="000000"/>
        </w:rPr>
        <w:t>лног савета националне мањине и мишљења Националног просветног савета, доноси министар.</w:t>
      </w:r>
    </w:p>
    <w:p w:rsidR="00080389" w:rsidRDefault="00BC6C2A">
      <w:pPr>
        <w:spacing w:after="150"/>
      </w:pPr>
      <w:r>
        <w:rPr>
          <w:color w:val="000000"/>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w:t>
      </w:r>
      <w:r>
        <w:rPr>
          <w:color w:val="000000"/>
        </w:rPr>
        <w:t>ар.</w:t>
      </w:r>
    </w:p>
    <w:p w:rsidR="00080389" w:rsidRDefault="00BC6C2A">
      <w:pPr>
        <w:spacing w:after="150"/>
      </w:pPr>
      <w:r>
        <w:rPr>
          <w:color w:val="000000"/>
        </w:rPr>
        <w:t>Програме других облика стручног образовања, по прибављеном мишљењу Савета за стручно образовање и образовање одраслих, доноси министар.</w:t>
      </w:r>
    </w:p>
    <w:p w:rsidR="00080389" w:rsidRDefault="00BC6C2A">
      <w:pPr>
        <w:spacing w:after="150"/>
      </w:pPr>
      <w:r>
        <w:rPr>
          <w:color w:val="000000"/>
        </w:rPr>
        <w:t>*Службени гласник РС, број 129/2021</w:t>
      </w:r>
    </w:p>
    <w:p w:rsidR="00080389" w:rsidRDefault="00BC6C2A">
      <w:pPr>
        <w:spacing w:after="150"/>
        <w:jc w:val="center"/>
      </w:pPr>
      <w:r>
        <w:rPr>
          <w:b/>
          <w:color w:val="000000"/>
        </w:rPr>
        <w:t>Комисија за верску наставу</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50"/>
        <w:jc w:val="center"/>
      </w:pPr>
      <w:r>
        <w:rPr>
          <w:b/>
          <w:color w:val="000000"/>
        </w:rPr>
        <w:lastRenderedPageBreak/>
        <w:t>Члан 67а</w:t>
      </w:r>
      <w:r>
        <w:rPr>
          <w:rFonts w:ascii="Calibri"/>
          <w:b/>
          <w:color w:val="000000"/>
          <w:vertAlign w:val="superscript"/>
        </w:rPr>
        <w:t>*</w:t>
      </w:r>
    </w:p>
    <w:p w:rsidR="00080389" w:rsidRDefault="00BC6C2A">
      <w:pPr>
        <w:spacing w:after="150"/>
      </w:pPr>
      <w:r>
        <w:rPr>
          <w:b/>
          <w:color w:val="000000"/>
        </w:rPr>
        <w:t>Организовање и остваривање верске наставе прати Комисија за верску наставу у школи (у даљем тексту: Комисија).</w:t>
      </w:r>
      <w:r>
        <w:rPr>
          <w:rFonts w:ascii="Calibri"/>
          <w:b/>
          <w:color w:val="000000"/>
          <w:vertAlign w:val="superscript"/>
        </w:rPr>
        <w:t>*</w:t>
      </w:r>
    </w:p>
    <w:p w:rsidR="00080389" w:rsidRDefault="00BC6C2A">
      <w:pPr>
        <w:spacing w:after="150"/>
      </w:pPr>
      <w:r>
        <w:rPr>
          <w:b/>
          <w:color w:val="000000"/>
        </w:rPr>
        <w:t>Комисију образује Влада на време од шест година.</w:t>
      </w:r>
      <w:r>
        <w:rPr>
          <w:rFonts w:ascii="Calibri"/>
          <w:b/>
          <w:color w:val="000000"/>
          <w:vertAlign w:val="superscript"/>
        </w:rPr>
        <w:t>*</w:t>
      </w:r>
    </w:p>
    <w:p w:rsidR="00080389" w:rsidRDefault="00BC6C2A">
      <w:pPr>
        <w:spacing w:after="150"/>
      </w:pPr>
      <w:r>
        <w:rPr>
          <w:b/>
          <w:color w:val="000000"/>
        </w:rPr>
        <w:t>У Комисију се именују по један представник традиционалних цркава и верских заједница, три пред</w:t>
      </w:r>
      <w:r>
        <w:rPr>
          <w:b/>
          <w:color w:val="000000"/>
        </w:rPr>
        <w:t>ставника органа надлежног за послове односа са црквама и верским заједницама и три представника Министарства.</w:t>
      </w:r>
      <w:r>
        <w:rPr>
          <w:rFonts w:ascii="Calibri"/>
          <w:b/>
          <w:color w:val="000000"/>
          <w:vertAlign w:val="superscript"/>
        </w:rPr>
        <w:t>*</w:t>
      </w:r>
    </w:p>
    <w:p w:rsidR="00080389" w:rsidRDefault="00BC6C2A">
      <w:pPr>
        <w:spacing w:after="150"/>
      </w:pPr>
      <w:r>
        <w:rPr>
          <w:b/>
          <w:color w:val="000000"/>
        </w:rPr>
        <w:t>Члан Комисије може бити разрешен пре истека мандата, и то: на лични захтев, на предлог предлагача и ако не испуњава своју дужност као члан Комиси</w:t>
      </w:r>
      <w:r>
        <w:rPr>
          <w:b/>
          <w:color w:val="000000"/>
        </w:rPr>
        <w:t>је, односно својим поступцима повреди углед дужности коју обавља.</w:t>
      </w:r>
      <w:r>
        <w:rPr>
          <w:rFonts w:ascii="Calibri"/>
          <w:b/>
          <w:color w:val="000000"/>
          <w:vertAlign w:val="superscript"/>
        </w:rPr>
        <w:t>*</w:t>
      </w:r>
    </w:p>
    <w:p w:rsidR="00080389" w:rsidRDefault="00BC6C2A">
      <w:pPr>
        <w:spacing w:after="150"/>
      </w:pPr>
      <w:r>
        <w:rPr>
          <w:b/>
          <w:color w:val="000000"/>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color w:val="000000"/>
          <w:vertAlign w:val="superscript"/>
        </w:rPr>
        <w:t>*</w:t>
      </w:r>
    </w:p>
    <w:p w:rsidR="00080389" w:rsidRDefault="00BC6C2A">
      <w:pPr>
        <w:spacing w:after="150"/>
      </w:pPr>
      <w:r>
        <w:rPr>
          <w:b/>
          <w:color w:val="000000"/>
        </w:rPr>
        <w:t>Председника и заменика председника Комисије би</w:t>
      </w:r>
      <w:r>
        <w:rPr>
          <w:b/>
          <w:color w:val="000000"/>
        </w:rPr>
        <w:t>рају чланови Комисије на првој седници, већином гласова од укупног броја чланова Комисије.</w:t>
      </w:r>
      <w:r>
        <w:rPr>
          <w:rFonts w:ascii="Calibri"/>
          <w:b/>
          <w:color w:val="000000"/>
          <w:vertAlign w:val="superscript"/>
        </w:rPr>
        <w:t>*</w:t>
      </w:r>
    </w:p>
    <w:p w:rsidR="00080389" w:rsidRDefault="00BC6C2A">
      <w:pPr>
        <w:spacing w:after="150"/>
      </w:pPr>
      <w:r>
        <w:rPr>
          <w:b/>
          <w:color w:val="000000"/>
        </w:rPr>
        <w:t>Комисија обавља послове који се, нарочито, односе на:</w:t>
      </w:r>
      <w:r>
        <w:rPr>
          <w:rFonts w:ascii="Calibri"/>
          <w:b/>
          <w:color w:val="000000"/>
          <w:vertAlign w:val="superscript"/>
        </w:rPr>
        <w:t>*</w:t>
      </w:r>
    </w:p>
    <w:p w:rsidR="00080389" w:rsidRDefault="00BC6C2A">
      <w:pPr>
        <w:spacing w:after="150"/>
      </w:pPr>
      <w:r>
        <w:rPr>
          <w:b/>
          <w:color w:val="000000"/>
        </w:rPr>
        <w:t>1) усаглашавање предлога програма верске наставе;</w:t>
      </w:r>
      <w:r>
        <w:rPr>
          <w:rFonts w:ascii="Calibri"/>
          <w:b/>
          <w:color w:val="000000"/>
          <w:vertAlign w:val="superscript"/>
        </w:rPr>
        <w:t>*</w:t>
      </w:r>
    </w:p>
    <w:p w:rsidR="00080389" w:rsidRDefault="00BC6C2A">
      <w:pPr>
        <w:spacing w:after="150"/>
      </w:pPr>
      <w:r>
        <w:rPr>
          <w:b/>
          <w:color w:val="000000"/>
        </w:rPr>
        <w:t>2) уџбенике и друга наставна средства, у складу са законом</w:t>
      </w:r>
      <w:r>
        <w:rPr>
          <w:b/>
          <w:color w:val="000000"/>
        </w:rPr>
        <w:t xml:space="preserve"> којим се уређују питања везана за уџбенике и друга наставна средства;</w:t>
      </w:r>
      <w:r>
        <w:rPr>
          <w:rFonts w:ascii="Calibri"/>
          <w:b/>
          <w:color w:val="000000"/>
          <w:vertAlign w:val="superscript"/>
        </w:rPr>
        <w:t>*</w:t>
      </w:r>
    </w:p>
    <w:p w:rsidR="00080389" w:rsidRDefault="00BC6C2A">
      <w:pPr>
        <w:spacing w:after="150"/>
      </w:pPr>
      <w:r>
        <w:rPr>
          <w:b/>
          <w:color w:val="000000"/>
        </w:rPr>
        <w:t>3) давање мишљења о листама наставника верске наставе;</w:t>
      </w:r>
      <w:r>
        <w:rPr>
          <w:rFonts w:ascii="Calibri"/>
          <w:b/>
          <w:color w:val="000000"/>
          <w:vertAlign w:val="superscript"/>
        </w:rPr>
        <w:t>*</w:t>
      </w:r>
    </w:p>
    <w:p w:rsidR="00080389" w:rsidRDefault="00BC6C2A">
      <w:pPr>
        <w:spacing w:after="150"/>
      </w:pPr>
      <w:r>
        <w:rPr>
          <w:b/>
          <w:color w:val="000000"/>
        </w:rPr>
        <w:t>4) друга питања везана за праћење организовања и остваривања програма верске наставе.</w:t>
      </w:r>
      <w:r>
        <w:rPr>
          <w:rFonts w:ascii="Calibri"/>
          <w:b/>
          <w:color w:val="000000"/>
          <w:vertAlign w:val="superscript"/>
        </w:rPr>
        <w:t>*</w:t>
      </w:r>
    </w:p>
    <w:p w:rsidR="00080389" w:rsidRDefault="00BC6C2A">
      <w:pPr>
        <w:spacing w:after="150"/>
      </w:pPr>
      <w:r>
        <w:rPr>
          <w:b/>
          <w:color w:val="000000"/>
        </w:rPr>
        <w:t>Председник, заменик председника и чланови</w:t>
      </w:r>
      <w:r>
        <w:rPr>
          <w:b/>
          <w:color w:val="000000"/>
        </w:rPr>
        <w:t xml:space="preserve"> Комисије немају право на накнаду за свој рад.</w:t>
      </w:r>
      <w:r>
        <w:rPr>
          <w:rFonts w:ascii="Calibri"/>
          <w:b/>
          <w:color w:val="000000"/>
          <w:vertAlign w:val="superscript"/>
        </w:rPr>
        <w:t>*</w:t>
      </w:r>
    </w:p>
    <w:p w:rsidR="00080389" w:rsidRDefault="00BC6C2A">
      <w:pPr>
        <w:spacing w:after="150"/>
      </w:pPr>
      <w:r>
        <w:rPr>
          <w:b/>
          <w:color w:val="000000"/>
        </w:rPr>
        <w:t>Начин рада и друга питања од значаја за рад Комисије, уређују се пословником о раду Комисије.</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Доношење програма образовања и васпитања установа</w:t>
      </w:r>
    </w:p>
    <w:p w:rsidR="00080389" w:rsidRDefault="00BC6C2A">
      <w:pPr>
        <w:spacing w:after="120"/>
        <w:jc w:val="center"/>
      </w:pPr>
      <w:r>
        <w:rPr>
          <w:color w:val="000000"/>
        </w:rPr>
        <w:t>Члан 68.</w:t>
      </w:r>
    </w:p>
    <w:p w:rsidR="00080389" w:rsidRDefault="00BC6C2A">
      <w:pPr>
        <w:spacing w:after="150"/>
      </w:pPr>
      <w:r>
        <w:rPr>
          <w:color w:val="000000"/>
        </w:rPr>
        <w:t>Предшколски, школс</w:t>
      </w:r>
      <w:r>
        <w:rPr>
          <w:color w:val="000000"/>
        </w:rPr>
        <w:t>ки и програм васпитног рада припремају одговарајући стручни органи установе.</w:t>
      </w:r>
    </w:p>
    <w:p w:rsidR="00080389" w:rsidRDefault="00BC6C2A">
      <w:pPr>
        <w:spacing w:after="150"/>
      </w:pPr>
      <w:r>
        <w:rPr>
          <w:color w:val="000000"/>
        </w:rPr>
        <w:t>Програм из става 1. овог члана доноси орган управљања установе.</w:t>
      </w:r>
    </w:p>
    <w:p w:rsidR="00080389" w:rsidRDefault="00BC6C2A">
      <w:pPr>
        <w:spacing w:after="150"/>
      </w:pPr>
      <w:r>
        <w:rPr>
          <w:color w:val="000000"/>
        </w:rPr>
        <w:lastRenderedPageBreak/>
        <w:t>О предлогу програма из става 1. овог члана установа прибавља мишљења савета родитеља, а школа и од ученичког парлам</w:t>
      </w:r>
      <w:r>
        <w:rPr>
          <w:color w:val="000000"/>
        </w:rPr>
        <w:t>ента.</w:t>
      </w:r>
    </w:p>
    <w:p w:rsidR="00080389" w:rsidRDefault="00BC6C2A">
      <w:pPr>
        <w:spacing w:after="120"/>
        <w:jc w:val="center"/>
      </w:pPr>
      <w:r>
        <w:rPr>
          <w:b/>
          <w:color w:val="000000"/>
        </w:rPr>
        <w:t>Доношење и објављивање програма образовања и васпитања установа</w:t>
      </w:r>
    </w:p>
    <w:p w:rsidR="00080389" w:rsidRDefault="00BC6C2A">
      <w:pPr>
        <w:spacing w:after="120"/>
        <w:jc w:val="center"/>
      </w:pPr>
      <w:r>
        <w:rPr>
          <w:color w:val="000000"/>
        </w:rPr>
        <w:t>Члан 69.</w:t>
      </w:r>
    </w:p>
    <w:p w:rsidR="00080389" w:rsidRDefault="00BC6C2A">
      <w:pPr>
        <w:spacing w:after="150"/>
      </w:pPr>
      <w:r>
        <w:rPr>
          <w:color w:val="000000"/>
        </w:rPr>
        <w:t>Школски програм доноси се најкасније два месеца пре почетка школске године у којој ће почети његова примена.</w:t>
      </w:r>
    </w:p>
    <w:p w:rsidR="00080389" w:rsidRDefault="00BC6C2A">
      <w:pPr>
        <w:spacing w:after="150"/>
      </w:pPr>
      <w:r>
        <w:rPr>
          <w:color w:val="000000"/>
        </w:rPr>
        <w:t>Предшколски, школски и програм васпитног рада објављује се, у складу</w:t>
      </w:r>
      <w:r>
        <w:rPr>
          <w:color w:val="000000"/>
        </w:rPr>
        <w:t xml:space="preserve"> са општим актом установе.</w:t>
      </w:r>
    </w:p>
    <w:p w:rsidR="00080389" w:rsidRDefault="00BC6C2A">
      <w:pPr>
        <w:spacing w:after="150"/>
      </w:pPr>
      <w:r>
        <w:rPr>
          <w:color w:val="000000"/>
        </w:rPr>
        <w:t>Установа је у обавези да програм из става 2. овог члана учини доступним свим заинтересованим корисницима.</w:t>
      </w:r>
    </w:p>
    <w:p w:rsidR="00080389" w:rsidRDefault="00BC6C2A">
      <w:pPr>
        <w:spacing w:after="120"/>
        <w:jc w:val="center"/>
      </w:pPr>
      <w:r>
        <w:rPr>
          <w:b/>
          <w:color w:val="000000"/>
        </w:rPr>
        <w:t>Настава у природи, екскурзија и студијско путовање</w:t>
      </w:r>
    </w:p>
    <w:p w:rsidR="00080389" w:rsidRDefault="00BC6C2A">
      <w:pPr>
        <w:spacing w:after="120"/>
        <w:jc w:val="center"/>
      </w:pPr>
      <w:r>
        <w:rPr>
          <w:color w:val="000000"/>
        </w:rPr>
        <w:t>Члан 70.</w:t>
      </w:r>
    </w:p>
    <w:p w:rsidR="00080389" w:rsidRDefault="00BC6C2A">
      <w:pPr>
        <w:spacing w:after="150"/>
      </w:pPr>
      <w:r>
        <w:rPr>
          <w:color w:val="000000"/>
        </w:rPr>
        <w:t xml:space="preserve">Установа може, уз сагласност савета родитеља да организује </w:t>
      </w:r>
      <w:r>
        <w:rPr>
          <w:color w:val="000000"/>
        </w:rPr>
        <w:t>наставу у природи, екскурзију и студијско путовање.</w:t>
      </w:r>
    </w:p>
    <w:p w:rsidR="00080389" w:rsidRDefault="00BC6C2A">
      <w:pPr>
        <w:spacing w:after="150"/>
      </w:pPr>
      <w:r>
        <w:rPr>
          <w:color w:val="000000"/>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rsidR="00080389" w:rsidRDefault="00BC6C2A">
      <w:pPr>
        <w:spacing w:after="150"/>
      </w:pPr>
      <w:r>
        <w:rPr>
          <w:color w:val="000000"/>
        </w:rPr>
        <w:t xml:space="preserve">Ближе услове за </w:t>
      </w:r>
      <w:r>
        <w:rPr>
          <w:color w:val="000000"/>
        </w:rPr>
        <w:t>организацију и остваривање наставе у природи и екскурзије прописује министар.</w:t>
      </w:r>
    </w:p>
    <w:p w:rsidR="00080389" w:rsidRDefault="00BC6C2A">
      <w:pPr>
        <w:spacing w:after="120"/>
        <w:jc w:val="center"/>
      </w:pPr>
      <w:r>
        <w:rPr>
          <w:b/>
          <w:color w:val="000000"/>
        </w:rPr>
        <w:t>Настава у иностранству</w:t>
      </w:r>
    </w:p>
    <w:p w:rsidR="00080389" w:rsidRDefault="00BC6C2A">
      <w:pPr>
        <w:spacing w:after="120"/>
        <w:jc w:val="center"/>
      </w:pPr>
      <w:r>
        <w:rPr>
          <w:color w:val="000000"/>
        </w:rPr>
        <w:t>Члан 71.</w:t>
      </w:r>
    </w:p>
    <w:p w:rsidR="00080389" w:rsidRDefault="00BC6C2A">
      <w:pPr>
        <w:spacing w:after="150"/>
      </w:pPr>
      <w:r>
        <w:rPr>
          <w:color w:val="000000"/>
        </w:rPr>
        <w:t>За децу и ученике који привремено или стално бораве у иностранству настава на српском језику може да се организује, по посебном програму.</w:t>
      </w:r>
    </w:p>
    <w:p w:rsidR="00080389" w:rsidRDefault="00BC6C2A">
      <w:pPr>
        <w:spacing w:after="150"/>
      </w:pPr>
      <w:r>
        <w:rPr>
          <w:color w:val="000000"/>
        </w:rPr>
        <w:t xml:space="preserve">Посебан </w:t>
      </w:r>
      <w:r>
        <w:rPr>
          <w:color w:val="000000"/>
        </w:rPr>
        <w:t>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w:t>
      </w:r>
      <w:r>
        <w:rPr>
          <w:color w:val="000000"/>
        </w:rPr>
        <w:t>, прописује министар.</w:t>
      </w:r>
    </w:p>
    <w:p w:rsidR="00080389" w:rsidRDefault="00BC6C2A">
      <w:pPr>
        <w:spacing w:after="120"/>
        <w:jc w:val="center"/>
      </w:pPr>
      <w:r>
        <w:rPr>
          <w:color w:val="000000"/>
        </w:rPr>
        <w:t>2. ПРАЋЕЊЕ И НАПРЕДОВАЊЕ УЧЕНИКА</w:t>
      </w:r>
    </w:p>
    <w:p w:rsidR="00080389" w:rsidRDefault="00BC6C2A">
      <w:pPr>
        <w:spacing w:after="120"/>
        <w:jc w:val="center"/>
      </w:pPr>
      <w:r>
        <w:rPr>
          <w:b/>
          <w:color w:val="000000"/>
        </w:rPr>
        <w:t>Праћење и оцењивање ученика</w:t>
      </w:r>
    </w:p>
    <w:p w:rsidR="00080389" w:rsidRDefault="00BC6C2A">
      <w:pPr>
        <w:spacing w:after="120"/>
        <w:jc w:val="center"/>
      </w:pPr>
      <w:r>
        <w:rPr>
          <w:color w:val="000000"/>
        </w:rPr>
        <w:t>Члан 72.</w:t>
      </w:r>
    </w:p>
    <w:p w:rsidR="00080389" w:rsidRDefault="00BC6C2A">
      <w:pPr>
        <w:spacing w:after="150"/>
      </w:pPr>
      <w:r>
        <w:rPr>
          <w:color w:val="000000"/>
        </w:rPr>
        <w:t xml:space="preserve">Оцењивањем у школи процењује се оствареност прописаних исхода и стандарда </w:t>
      </w:r>
      <w:r>
        <w:rPr>
          <w:b/>
          <w:color w:val="000000"/>
        </w:rPr>
        <w:t>образовних</w:t>
      </w:r>
      <w:r>
        <w:rPr>
          <w:rFonts w:ascii="Calibri"/>
          <w:b/>
          <w:color w:val="000000"/>
          <w:vertAlign w:val="superscript"/>
        </w:rPr>
        <w:t>**</w:t>
      </w:r>
      <w:r>
        <w:rPr>
          <w:color w:val="000000"/>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080389" w:rsidRDefault="00BC6C2A">
      <w:pPr>
        <w:spacing w:after="150"/>
      </w:pPr>
      <w:r>
        <w:rPr>
          <w:color w:val="000000"/>
        </w:rPr>
        <w:lastRenderedPageBreak/>
        <w:t xml:space="preserve">Праћење развоја, напредовања и остварености постигнућа ученика у току школске године обавља се формативним </w:t>
      </w:r>
      <w:r>
        <w:rPr>
          <w:color w:val="000000"/>
        </w:rPr>
        <w:t>и сумативним оцењивањем.</w:t>
      </w:r>
    </w:p>
    <w:p w:rsidR="00080389" w:rsidRDefault="00BC6C2A">
      <w:pPr>
        <w:spacing w:after="150"/>
      </w:pPr>
      <w:r>
        <w:rPr>
          <w:color w:val="000000"/>
        </w:rPr>
        <w:t>Оцењивање је јавно и оцена мора одмах да буде образложена ученику.</w:t>
      </w:r>
    </w:p>
    <w:p w:rsidR="00080389" w:rsidRDefault="00BC6C2A">
      <w:pPr>
        <w:spacing w:after="150"/>
      </w:pPr>
      <w:r>
        <w:rPr>
          <w:color w:val="000000"/>
        </w:rPr>
        <w:t>Успех редовног ученика прати се и оцењује током наставе.</w:t>
      </w:r>
    </w:p>
    <w:p w:rsidR="00080389" w:rsidRDefault="00BC6C2A">
      <w:pPr>
        <w:spacing w:after="150"/>
      </w:pPr>
      <w:r>
        <w:rPr>
          <w:color w:val="000000"/>
        </w:rPr>
        <w:t xml:space="preserve">Ученик се оцењује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и из владања.</w:t>
      </w:r>
    </w:p>
    <w:p w:rsidR="00080389" w:rsidRDefault="00BC6C2A">
      <w:pPr>
        <w:spacing w:after="150"/>
      </w:pPr>
      <w:r>
        <w:rPr>
          <w:b/>
          <w:color w:val="000000"/>
        </w:rPr>
        <w:t>Ученик се оцењује н</w:t>
      </w:r>
      <w:r>
        <w:rPr>
          <w:b/>
          <w:color w:val="000000"/>
        </w:rPr>
        <w:t>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Calibri"/>
          <w:b/>
          <w:color w:val="000000"/>
          <w:vertAlign w:val="superscript"/>
        </w:rPr>
        <w:t>**</w:t>
      </w:r>
    </w:p>
    <w:p w:rsidR="00080389" w:rsidRDefault="00BC6C2A">
      <w:pPr>
        <w:spacing w:after="150"/>
      </w:pPr>
      <w:r>
        <w:rPr>
          <w:color w:val="000000"/>
        </w:rPr>
        <w:t>На основу праћења и вредновања током наст</w:t>
      </w:r>
      <w:r>
        <w:rPr>
          <w:color w:val="000000"/>
        </w:rPr>
        <w:t xml:space="preserve">авне године закључну оцену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утврђује одељењско веће које чине наставници који предају ученику на предлог </w:t>
      </w:r>
      <w:r>
        <w:rPr>
          <w:rFonts w:ascii="Calibri"/>
          <w:b/>
          <w:color w:val="000000"/>
          <w:vertAlign w:val="superscript"/>
        </w:rPr>
        <w:t>*</w:t>
      </w:r>
      <w:r>
        <w:rPr>
          <w:color w:val="000000"/>
        </w:rPr>
        <w:t> наставника, а оцену из владања на предлог одељењског старешине.</w:t>
      </w:r>
    </w:p>
    <w:p w:rsidR="00080389" w:rsidRDefault="00BC6C2A">
      <w:pPr>
        <w:spacing w:after="150"/>
      </w:pPr>
      <w:r>
        <w:rPr>
          <w:color w:val="000000"/>
        </w:rPr>
        <w:t>У току школске године оцењивањ</w:t>
      </w:r>
      <w:r>
        <w:rPr>
          <w:color w:val="000000"/>
        </w:rPr>
        <w:t>е је описно и бројчано.</w:t>
      </w:r>
    </w:p>
    <w:p w:rsidR="00080389" w:rsidRDefault="00BC6C2A">
      <w:pPr>
        <w:spacing w:after="150"/>
      </w:pPr>
      <w:r>
        <w:rPr>
          <w:color w:val="000000"/>
        </w:rPr>
        <w:t xml:space="preserve">Закључна оцена из предмета јесте бројчана и изводи се на крају првог и другог полугодишта, према утврђеним стандардима </w:t>
      </w:r>
      <w:r>
        <w:rPr>
          <w:b/>
          <w:color w:val="000000"/>
        </w:rPr>
        <w:t>образовних</w:t>
      </w:r>
      <w:r>
        <w:rPr>
          <w:rFonts w:ascii="Calibri"/>
          <w:b/>
          <w:color w:val="000000"/>
          <w:vertAlign w:val="superscript"/>
        </w:rPr>
        <w:t>**</w:t>
      </w:r>
      <w:r>
        <w:rPr>
          <w:color w:val="000000"/>
        </w:rPr>
        <w:t xml:space="preserve"> постигнућа и прописаним критеријумима за оцењивање. Ученик са сметњама у развоју и инвалидитетом оце</w:t>
      </w:r>
      <w:r>
        <w:rPr>
          <w:color w:val="000000"/>
        </w:rPr>
        <w:t>њује се у складу са прилагођеним циљевима и исходима.</w:t>
      </w:r>
    </w:p>
    <w:p w:rsidR="00080389" w:rsidRDefault="00BC6C2A">
      <w:pPr>
        <w:spacing w:after="150"/>
      </w:pPr>
      <w:r>
        <w:rPr>
          <w:color w:val="000000"/>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080389" w:rsidRDefault="00BC6C2A">
      <w:pPr>
        <w:spacing w:after="150"/>
      </w:pPr>
      <w:r>
        <w:rPr>
          <w:b/>
          <w:color w:val="000000"/>
        </w:rPr>
        <w:t xml:space="preserve">Ученик који је на крају школске </w:t>
      </w:r>
      <w:r>
        <w:rPr>
          <w:b/>
          <w:color w:val="000000"/>
        </w:rPr>
        <w:t>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color w:val="000000"/>
          <w:vertAlign w:val="superscript"/>
        </w:rPr>
        <w:t>*</w:t>
      </w:r>
    </w:p>
    <w:p w:rsidR="00080389" w:rsidRDefault="00BC6C2A">
      <w:pPr>
        <w:spacing w:after="150"/>
      </w:pPr>
      <w:r>
        <w:rPr>
          <w:color w:val="000000"/>
        </w:rPr>
        <w:t>У школи која остварује међународни, односно страни програм уч</w:t>
      </w:r>
      <w:r>
        <w:rPr>
          <w:color w:val="000000"/>
        </w:rPr>
        <w:t>еник се оцењује у складу са програмом који се остварује.</w:t>
      </w:r>
    </w:p>
    <w:p w:rsidR="00080389" w:rsidRDefault="00BC6C2A">
      <w:pPr>
        <w:spacing w:after="150"/>
      </w:pPr>
      <w:r>
        <w:rPr>
          <w:color w:val="000000"/>
        </w:rPr>
        <w:t>*Службени гласник РС, број 10/2019</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Оцењивање и напредовање ученика</w:t>
      </w:r>
    </w:p>
    <w:p w:rsidR="00080389" w:rsidRDefault="00BC6C2A">
      <w:pPr>
        <w:spacing w:after="120"/>
        <w:jc w:val="center"/>
      </w:pPr>
      <w:r>
        <w:rPr>
          <w:color w:val="000000"/>
        </w:rPr>
        <w:t>Члан 73.</w:t>
      </w:r>
    </w:p>
    <w:p w:rsidR="00080389" w:rsidRDefault="00BC6C2A">
      <w:pPr>
        <w:spacing w:after="150"/>
      </w:pPr>
      <w:r>
        <w:rPr>
          <w:color w:val="000000"/>
        </w:rPr>
        <w:t xml:space="preserve">У првом разреду основног образовања и васпитања закључна оцена из обавезних предмета, </w:t>
      </w:r>
      <w:r>
        <w:rPr>
          <w:rFonts w:ascii="Calibri"/>
          <w:b/>
          <w:color w:val="000000"/>
          <w:vertAlign w:val="superscript"/>
        </w:rPr>
        <w:t>*</w:t>
      </w:r>
      <w:r>
        <w:rPr>
          <w:color w:val="000000"/>
        </w:rPr>
        <w:t xml:space="preserve"> је описна </w:t>
      </w:r>
      <w:r>
        <w:rPr>
          <w:b/>
          <w:color w:val="000000"/>
        </w:rPr>
        <w:t>и утврђује се на крају првог и другог полугодишта.</w:t>
      </w:r>
      <w:r>
        <w:rPr>
          <w:rFonts w:ascii="Calibri"/>
          <w:b/>
          <w:color w:val="000000"/>
          <w:vertAlign w:val="superscript"/>
        </w:rPr>
        <w:t>*</w:t>
      </w:r>
    </w:p>
    <w:p w:rsidR="00080389" w:rsidRDefault="00BC6C2A">
      <w:pPr>
        <w:spacing w:after="150"/>
      </w:pPr>
      <w:r>
        <w:rPr>
          <w:b/>
          <w:color w:val="000000"/>
        </w:rPr>
        <w:lastRenderedPageBreak/>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color w:val="000000"/>
          <w:vertAlign w:val="superscript"/>
        </w:rPr>
        <w:t>*</w:t>
      </w:r>
    </w:p>
    <w:p w:rsidR="00080389" w:rsidRDefault="00BC6C2A">
      <w:pPr>
        <w:spacing w:after="150"/>
      </w:pPr>
      <w:r>
        <w:rPr>
          <w:b/>
          <w:color w:val="000000"/>
        </w:rPr>
        <w:t>Оцена из става 1. овог члана иска</w:t>
      </w:r>
      <w:r>
        <w:rPr>
          <w:b/>
          <w:color w:val="000000"/>
        </w:rPr>
        <w:t>зује се као напредовање ученика у остваривању исхода, ангажовање и препорука.</w:t>
      </w:r>
      <w:r>
        <w:rPr>
          <w:rFonts w:ascii="Calibri"/>
          <w:b/>
          <w:color w:val="000000"/>
          <w:vertAlign w:val="superscript"/>
        </w:rPr>
        <w:t>*</w:t>
      </w:r>
    </w:p>
    <w:p w:rsidR="00080389" w:rsidRDefault="00BC6C2A">
      <w:pPr>
        <w:spacing w:after="150"/>
      </w:pPr>
      <w:r>
        <w:rPr>
          <w:b/>
          <w:color w:val="000000"/>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w:t>
      </w:r>
      <w:r>
        <w:rPr>
          <w:b/>
          <w:color w:val="000000"/>
        </w:rPr>
        <w:t>ед.</w:t>
      </w:r>
      <w:r>
        <w:rPr>
          <w:rFonts w:ascii="Calibri"/>
          <w:b/>
          <w:color w:val="000000"/>
          <w:vertAlign w:val="superscript"/>
        </w:rPr>
        <w:t>*</w:t>
      </w:r>
    </w:p>
    <w:p w:rsidR="00080389" w:rsidRDefault="00BC6C2A">
      <w:pPr>
        <w:spacing w:after="150"/>
      </w:pPr>
      <w:r>
        <w:rPr>
          <w:i/>
          <w:color w:val="000000"/>
        </w:rPr>
        <w:t>Брисан је ранији став 4. (види члан 7. Закона - 10/2019-5)</w:t>
      </w:r>
    </w:p>
    <w:p w:rsidR="00080389" w:rsidRDefault="00BC6C2A">
      <w:pPr>
        <w:spacing w:after="150"/>
      </w:pPr>
      <w:r>
        <w:rPr>
          <w:color w:val="000000"/>
        </w:rPr>
        <w:t>У осталим разредима основног и у средњем образовању и васпитању оцењивање је описно и бројчано у току школске године.</w:t>
      </w:r>
    </w:p>
    <w:p w:rsidR="00080389" w:rsidRDefault="00BC6C2A">
      <w:pPr>
        <w:spacing w:after="150"/>
      </w:pPr>
      <w:r>
        <w:rPr>
          <w:color w:val="000000"/>
        </w:rPr>
        <w:t xml:space="preserve">Описна оцена садржи повратну информацију за ученика и родитеља, другог </w:t>
      </w:r>
      <w:r>
        <w:rPr>
          <w:color w:val="000000"/>
        </w:rPr>
        <w:t>законског заступника и пружа јасно упутство како да се унапреди рад ученика.</w:t>
      </w:r>
    </w:p>
    <w:p w:rsidR="00080389" w:rsidRDefault="00BC6C2A">
      <w:pPr>
        <w:spacing w:after="150"/>
      </w:pPr>
      <w:r>
        <w:rPr>
          <w:color w:val="000000"/>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w:t>
      </w:r>
      <w:r>
        <w:rPr>
          <w:color w:val="000000"/>
        </w:rPr>
        <w:t>годишта, о чему наставник води посебну евиденцију.</w:t>
      </w:r>
    </w:p>
    <w:p w:rsidR="00080389" w:rsidRDefault="00BC6C2A">
      <w:pPr>
        <w:spacing w:after="150"/>
      </w:pPr>
      <w:r>
        <w:rPr>
          <w:color w:val="000000"/>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b/>
          <w:color w:val="000000"/>
        </w:rPr>
        <w:t>, изузев ученика другог и тр</w:t>
      </w:r>
      <w:r>
        <w:rPr>
          <w:b/>
          <w:color w:val="000000"/>
        </w:rPr>
        <w:t>ећег разреда основног музичког и балетског образовања и васпитања.</w:t>
      </w:r>
      <w:r>
        <w:rPr>
          <w:rFonts w:ascii="Calibri"/>
          <w:b/>
          <w:color w:val="000000"/>
          <w:vertAlign w:val="superscript"/>
        </w:rPr>
        <w:t>*</w:t>
      </w:r>
    </w:p>
    <w:p w:rsidR="00080389" w:rsidRDefault="00BC6C2A">
      <w:pPr>
        <w:spacing w:after="150"/>
      </w:pPr>
      <w:r>
        <w:rPr>
          <w:color w:val="000000"/>
        </w:rPr>
        <w:t>Ученику који је преведен у наредни разред, признаје се разред из кога је преведен као завршен и организује му се индивидуализован рад.</w:t>
      </w:r>
    </w:p>
    <w:p w:rsidR="00080389" w:rsidRDefault="00BC6C2A">
      <w:pPr>
        <w:spacing w:after="150"/>
      </w:pPr>
      <w:r>
        <w:rPr>
          <w:color w:val="000000"/>
        </w:rPr>
        <w:t>Ученик од четвртог до седмог разреда основног образов</w:t>
      </w:r>
      <w:r>
        <w:rPr>
          <w:color w:val="000000"/>
        </w:rPr>
        <w:t xml:space="preserve">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w:t>
      </w:r>
      <w:r>
        <w:rPr>
          <w:color w:val="000000"/>
        </w:rPr>
        <w:t xml:space="preserve"> року.</w:t>
      </w:r>
    </w:p>
    <w:p w:rsidR="00080389" w:rsidRDefault="00BC6C2A">
      <w:pPr>
        <w:spacing w:after="150"/>
      </w:pPr>
      <w:r>
        <w:rPr>
          <w:color w:val="000000"/>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080389" w:rsidRDefault="00BC6C2A">
      <w:pPr>
        <w:spacing w:after="150"/>
      </w:pPr>
      <w:r>
        <w:rPr>
          <w:color w:val="000000"/>
        </w:rPr>
        <w:t>Ученик који положи поправни испит завршава разред.</w:t>
      </w:r>
    </w:p>
    <w:p w:rsidR="00080389" w:rsidRDefault="00BC6C2A">
      <w:pPr>
        <w:spacing w:after="150"/>
      </w:pPr>
      <w:r>
        <w:rPr>
          <w:color w:val="000000"/>
        </w:rPr>
        <w:t>Ученик од четвртог до седмог разреда основног обра</w:t>
      </w:r>
      <w:r>
        <w:rPr>
          <w:color w:val="000000"/>
        </w:rPr>
        <w:t xml:space="preserve">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понавља разред ако на крају другог полугодишта има </w:t>
      </w:r>
      <w:r>
        <w:rPr>
          <w:color w:val="000000"/>
        </w:rPr>
        <w:lastRenderedPageBreak/>
        <w:t>закључене више од две недовољне бројчане оцене и</w:t>
      </w:r>
      <w:r>
        <w:rPr>
          <w:color w:val="000000"/>
        </w:rPr>
        <w:t>ли не положи поправни испит, осим оцене из владања.</w:t>
      </w:r>
    </w:p>
    <w:p w:rsidR="00080389" w:rsidRDefault="00BC6C2A">
      <w:pPr>
        <w:spacing w:after="150"/>
      </w:pPr>
      <w:r>
        <w:rPr>
          <w:color w:val="000000"/>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w:t>
      </w:r>
      <w:r>
        <w:rPr>
          <w:color w:val="000000"/>
        </w:rPr>
        <w:t>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080389" w:rsidRDefault="00BC6C2A">
      <w:pPr>
        <w:spacing w:after="150"/>
      </w:pPr>
      <w:r>
        <w:rPr>
          <w:color w:val="000000"/>
        </w:rPr>
        <w:t>Ученику завршног разреда основног образовања и васпитања</w:t>
      </w:r>
      <w:r>
        <w:rPr>
          <w:color w:val="000000"/>
        </w:rPr>
        <w:t xml:space="preserve"> који не положи поправни испит, школа организује полагање испита у складу са општим актом школе.</w:t>
      </w:r>
    </w:p>
    <w:p w:rsidR="00080389" w:rsidRDefault="00BC6C2A">
      <w:pPr>
        <w:spacing w:after="150"/>
      </w:pPr>
      <w:r>
        <w:rPr>
          <w:color w:val="000000"/>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w:t>
      </w:r>
      <w:r>
        <w:rPr>
          <w:color w:val="000000"/>
        </w:rPr>
        <w:t>писаним роковима.</w:t>
      </w:r>
    </w:p>
    <w:p w:rsidR="00080389" w:rsidRDefault="00BC6C2A">
      <w:pPr>
        <w:spacing w:after="150"/>
      </w:pPr>
      <w:r>
        <w:rPr>
          <w:color w:val="000000"/>
        </w:rPr>
        <w:t xml:space="preserve">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w:t>
      </w:r>
      <w:r>
        <w:rPr>
          <w:color w:val="000000"/>
        </w:rPr>
        <w:t>коју утврди школа.</w:t>
      </w:r>
    </w:p>
    <w:p w:rsidR="00080389" w:rsidRDefault="00BC6C2A">
      <w:pPr>
        <w:spacing w:after="150"/>
      </w:pPr>
      <w:r>
        <w:rPr>
          <w:color w:val="000000"/>
        </w:rPr>
        <w:t>Ученик завршног разреда средњег образовања и васпитања који положи поправни испит, стиче право да полаже матуру у прописаним роковима.</w:t>
      </w:r>
    </w:p>
    <w:p w:rsidR="00080389" w:rsidRDefault="00BC6C2A">
      <w:pPr>
        <w:spacing w:after="150"/>
      </w:pPr>
      <w:r>
        <w:rPr>
          <w:b/>
          <w:color w:val="000000"/>
        </w:rPr>
        <w:t>Разредни испит полаже ученик који није оцењен из обавезног предмета, изборног програма и активности, у</w:t>
      </w:r>
      <w:r>
        <w:rPr>
          <w:b/>
          <w:color w:val="000000"/>
        </w:rPr>
        <w:t>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color w:val="000000"/>
          <w:vertAlign w:val="superscript"/>
        </w:rPr>
        <w:t>*</w:t>
      </w:r>
      <w:r>
        <w:rPr>
          <w:b/>
          <w:color w:val="000000"/>
        </w:rPr>
        <w:t>, у складу са посебним законом.</w:t>
      </w:r>
      <w:r>
        <w:rPr>
          <w:rFonts w:ascii="Calibri"/>
          <w:b/>
          <w:color w:val="000000"/>
          <w:vertAlign w:val="superscript"/>
        </w:rPr>
        <w:t>**</w:t>
      </w:r>
    </w:p>
    <w:p w:rsidR="00080389" w:rsidRDefault="00BC6C2A">
      <w:pPr>
        <w:spacing w:after="150"/>
      </w:pPr>
      <w:r>
        <w:rPr>
          <w:color w:val="000000"/>
        </w:rPr>
        <w:t>*Службе</w:t>
      </w:r>
      <w:r>
        <w:rPr>
          <w:color w:val="000000"/>
        </w:rPr>
        <w:t>ни гласник РС, број 10/2019</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Владање ученика</w:t>
      </w:r>
    </w:p>
    <w:p w:rsidR="00080389" w:rsidRDefault="00BC6C2A">
      <w:pPr>
        <w:spacing w:after="120"/>
        <w:jc w:val="center"/>
      </w:pPr>
      <w:r>
        <w:rPr>
          <w:color w:val="000000"/>
        </w:rPr>
        <w:t>Члан 74.</w:t>
      </w:r>
    </w:p>
    <w:p w:rsidR="00080389" w:rsidRDefault="00BC6C2A">
      <w:pPr>
        <w:spacing w:after="150"/>
      </w:pPr>
      <w:r>
        <w:rPr>
          <w:b/>
          <w:color w:val="000000"/>
        </w:rPr>
        <w:t>Владање ученика првог разреда основног образовања и васпитања оцењује се у току и на крају првог и другог полугодишта описном оценом која не утиче на општи успех ученик</w:t>
      </w:r>
      <w:r>
        <w:rPr>
          <w:b/>
          <w:color w:val="000000"/>
        </w:rPr>
        <w:t>а.</w:t>
      </w:r>
      <w:r>
        <w:rPr>
          <w:rFonts w:ascii="Calibri"/>
          <w:b/>
          <w:color w:val="000000"/>
          <w:vertAlign w:val="superscript"/>
        </w:rPr>
        <w:t>*</w:t>
      </w:r>
    </w:p>
    <w:p w:rsidR="00080389" w:rsidRDefault="00BC6C2A">
      <w:pPr>
        <w:spacing w:after="150"/>
      </w:pPr>
      <w:r>
        <w:rPr>
          <w:b/>
          <w:color w:val="000000"/>
        </w:rPr>
        <w:t>Владање ученика од другог разреда основног образовања и васпитања и владање ученика свих разреда средњег образовања и васпитања оцењује се бројчано у току и на крају првог и другог полугодишта и утиче на општи успех.</w:t>
      </w:r>
      <w:r>
        <w:rPr>
          <w:rFonts w:ascii="Calibri"/>
          <w:b/>
          <w:color w:val="000000"/>
          <w:vertAlign w:val="superscript"/>
        </w:rPr>
        <w:t>*</w:t>
      </w:r>
    </w:p>
    <w:p w:rsidR="00080389" w:rsidRDefault="00BC6C2A">
      <w:pPr>
        <w:spacing w:after="150"/>
      </w:pPr>
      <w:r>
        <w:rPr>
          <w:b/>
          <w:color w:val="000000"/>
        </w:rPr>
        <w:t>Ученик се оцењује најмање два пута</w:t>
      </w:r>
      <w:r>
        <w:rPr>
          <w:b/>
          <w:color w:val="000000"/>
        </w:rPr>
        <w:t xml:space="preserve"> у полугодишту из владања.</w:t>
      </w:r>
      <w:r>
        <w:rPr>
          <w:rFonts w:ascii="Calibri"/>
          <w:b/>
          <w:color w:val="000000"/>
          <w:vertAlign w:val="superscript"/>
        </w:rPr>
        <w:t>*</w:t>
      </w:r>
    </w:p>
    <w:p w:rsidR="00080389" w:rsidRDefault="00BC6C2A">
      <w:pPr>
        <w:spacing w:after="150"/>
      </w:pPr>
      <w:r>
        <w:rPr>
          <w:color w:val="000000"/>
        </w:rPr>
        <w:lastRenderedPageBreak/>
        <w:t>Закључна оцена из владања јесте бројчана, и то: примерно (5), врло добро (4), добро (3), задовољавајуће (2) и незадовољавајуће (1) и улази у општи успех ученика.</w:t>
      </w:r>
    </w:p>
    <w:p w:rsidR="00080389" w:rsidRDefault="00BC6C2A">
      <w:pPr>
        <w:spacing w:after="150"/>
      </w:pPr>
      <w:r>
        <w:rPr>
          <w:color w:val="000000"/>
        </w:rPr>
        <w:t>Владање ванредних ученика не оцењује се.</w:t>
      </w:r>
    </w:p>
    <w:p w:rsidR="00080389" w:rsidRDefault="00BC6C2A">
      <w:pPr>
        <w:spacing w:after="150"/>
      </w:pPr>
      <w:r>
        <w:rPr>
          <w:color w:val="000000"/>
        </w:rPr>
        <w:t xml:space="preserve">*Службени гласник РС, </w:t>
      </w:r>
      <w:r>
        <w:rPr>
          <w:color w:val="000000"/>
        </w:rPr>
        <w:t>број 92/2023</w:t>
      </w:r>
    </w:p>
    <w:p w:rsidR="00080389" w:rsidRDefault="00BC6C2A">
      <w:pPr>
        <w:spacing w:after="120"/>
        <w:jc w:val="center"/>
      </w:pPr>
      <w:r>
        <w:rPr>
          <w:b/>
          <w:color w:val="000000"/>
        </w:rPr>
        <w:t>Општи успех</w:t>
      </w:r>
    </w:p>
    <w:p w:rsidR="00080389" w:rsidRDefault="00BC6C2A">
      <w:pPr>
        <w:spacing w:after="120"/>
        <w:jc w:val="center"/>
      </w:pPr>
      <w:r>
        <w:rPr>
          <w:color w:val="000000"/>
        </w:rPr>
        <w:t>Члан 75.</w:t>
      </w:r>
    </w:p>
    <w:p w:rsidR="00080389" w:rsidRDefault="00BC6C2A">
      <w:pPr>
        <w:spacing w:after="150"/>
      </w:pPr>
      <w:r>
        <w:rPr>
          <w:color w:val="000000"/>
        </w:rPr>
        <w:t>Општи успех утврђује се као: одличан, врло добар, добар, довољан и недовољан.</w:t>
      </w:r>
    </w:p>
    <w:p w:rsidR="00080389" w:rsidRDefault="00BC6C2A">
      <w:pPr>
        <w:spacing w:after="150"/>
      </w:pPr>
      <w:r>
        <w:rPr>
          <w:color w:val="000000"/>
        </w:rPr>
        <w:t>Ученик није са успехом завршио разред</w:t>
      </w:r>
      <w:r>
        <w:rPr>
          <w:b/>
          <w:color w:val="000000"/>
        </w:rPr>
        <w:t>, односно има недовољан успех</w:t>
      </w:r>
      <w:r>
        <w:rPr>
          <w:rFonts w:ascii="Calibri"/>
          <w:b/>
          <w:color w:val="000000"/>
          <w:vertAlign w:val="superscript"/>
        </w:rPr>
        <w:t>*</w:t>
      </w:r>
      <w:r>
        <w:rPr>
          <w:color w:val="000000"/>
        </w:rPr>
        <w:t xml:space="preserve"> уколико има више од две недовољне оцене, осим оцене из владања или није поло</w:t>
      </w:r>
      <w:r>
        <w:rPr>
          <w:color w:val="000000"/>
        </w:rPr>
        <w:t>жио поправни испит, осим ученика другог и трећег разреда основне школе који се преводи у наредни разред.</w:t>
      </w:r>
    </w:p>
    <w:p w:rsidR="00080389" w:rsidRDefault="00BC6C2A">
      <w:pPr>
        <w:spacing w:after="150"/>
      </w:pPr>
      <w:r>
        <w:rPr>
          <w:i/>
          <w:color w:val="000000"/>
        </w:rPr>
        <w:t>Брисани су ранији ст. 3. и 4. (види члан 8. Закона - 10/2019-5)</w:t>
      </w:r>
    </w:p>
    <w:p w:rsidR="00080389" w:rsidRDefault="00BC6C2A">
      <w:pPr>
        <w:spacing w:after="150"/>
      </w:pPr>
      <w:r>
        <w:rPr>
          <w:color w:val="000000"/>
        </w:rPr>
        <w:t>Општи успех ученика основног образовања и васпитања утврђује се на крају првог и другог</w:t>
      </w:r>
      <w:r>
        <w:rPr>
          <w:color w:val="000000"/>
        </w:rPr>
        <w:t xml:space="preserve"> полугодишта на основу аритметичке средине закључних прелазних бројчаних оцена из обавезних предмета </w:t>
      </w:r>
      <w:r>
        <w:rPr>
          <w:b/>
          <w:color w:val="000000"/>
        </w:rPr>
        <w:t>и из изборног програма други страни језик, као</w:t>
      </w:r>
      <w:r>
        <w:rPr>
          <w:rFonts w:ascii="Calibri"/>
          <w:b/>
          <w:color w:val="000000"/>
          <w:vertAlign w:val="superscript"/>
        </w:rPr>
        <w:t>*</w:t>
      </w:r>
      <w:r>
        <w:rPr>
          <w:color w:val="000000"/>
        </w:rPr>
        <w:t xml:space="preserve"> и оцене из владања, почев од </w:t>
      </w:r>
      <w:r>
        <w:rPr>
          <w:b/>
          <w:color w:val="000000"/>
        </w:rPr>
        <w:t>другог</w:t>
      </w:r>
      <w:r>
        <w:rPr>
          <w:rFonts w:ascii="Calibri"/>
          <w:b/>
          <w:color w:val="000000"/>
          <w:vertAlign w:val="superscript"/>
        </w:rPr>
        <w:t>**</w:t>
      </w:r>
      <w:r>
        <w:rPr>
          <w:color w:val="000000"/>
        </w:rPr>
        <w:t xml:space="preserve"> разреда.</w:t>
      </w:r>
    </w:p>
    <w:p w:rsidR="00080389" w:rsidRDefault="00BC6C2A">
      <w:pPr>
        <w:spacing w:after="150"/>
      </w:pPr>
      <w:r>
        <w:rPr>
          <w:color w:val="000000"/>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b/>
          <w:color w:val="000000"/>
        </w:rPr>
        <w:t>обавезних</w:t>
      </w:r>
      <w:r>
        <w:rPr>
          <w:rFonts w:ascii="Calibri"/>
          <w:b/>
          <w:color w:val="000000"/>
          <w:vertAlign w:val="superscript"/>
        </w:rPr>
        <w:t>*</w:t>
      </w:r>
      <w:r>
        <w:rPr>
          <w:color w:val="000000"/>
        </w:rPr>
        <w:t xml:space="preserve"> предмета</w:t>
      </w:r>
      <w:r>
        <w:rPr>
          <w:b/>
          <w:color w:val="000000"/>
        </w:rPr>
        <w:t>, изборних програма, изузев верске наставе и грађанског васпитања</w:t>
      </w:r>
      <w:r>
        <w:rPr>
          <w:rFonts w:ascii="Calibri"/>
          <w:b/>
          <w:color w:val="000000"/>
          <w:vertAlign w:val="superscript"/>
        </w:rPr>
        <w:t>*</w:t>
      </w:r>
      <w:r>
        <w:rPr>
          <w:color w:val="000000"/>
        </w:rPr>
        <w:t xml:space="preserve"> и </w:t>
      </w:r>
      <w:r>
        <w:rPr>
          <w:color w:val="000000"/>
        </w:rPr>
        <w:t>оцене из владања.</w:t>
      </w:r>
    </w:p>
    <w:p w:rsidR="00080389" w:rsidRDefault="00BC6C2A">
      <w:pPr>
        <w:spacing w:after="150"/>
      </w:pPr>
      <w:r>
        <w:rPr>
          <w:color w:val="000000"/>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080389" w:rsidRDefault="00BC6C2A">
      <w:pPr>
        <w:spacing w:after="150"/>
      </w:pPr>
      <w:r>
        <w:rPr>
          <w:color w:val="000000"/>
        </w:rPr>
        <w:t>*Службени гласник РС, број 10/2019</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Индивидуални образовни пл</w:t>
      </w:r>
      <w:r>
        <w:rPr>
          <w:b/>
          <w:color w:val="000000"/>
        </w:rPr>
        <w:t>ан</w:t>
      </w:r>
    </w:p>
    <w:p w:rsidR="00080389" w:rsidRDefault="00BC6C2A">
      <w:pPr>
        <w:spacing w:after="120"/>
        <w:jc w:val="center"/>
      </w:pPr>
      <w:r>
        <w:rPr>
          <w:color w:val="000000"/>
        </w:rPr>
        <w:t>Члан 76.</w:t>
      </w:r>
    </w:p>
    <w:p w:rsidR="00080389" w:rsidRDefault="00BC6C2A">
      <w:pPr>
        <w:spacing w:after="150"/>
      </w:pPr>
      <w:r>
        <w:rPr>
          <w:color w:val="000000"/>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w:t>
      </w:r>
      <w:r>
        <w:rPr>
          <w:color w:val="000000"/>
        </w:rPr>
        <w:t>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080389" w:rsidRDefault="00BC6C2A">
      <w:pPr>
        <w:spacing w:after="150"/>
      </w:pPr>
      <w:r>
        <w:rPr>
          <w:color w:val="000000"/>
        </w:rPr>
        <w:lastRenderedPageBreak/>
        <w:t>Ученику који постиже резултате који превазилазе очекивани ниво образовних постигнућа, установа обе</w:t>
      </w:r>
      <w:r>
        <w:rPr>
          <w:color w:val="000000"/>
        </w:rPr>
        <w:t>збеђује прилагођавање начина остваривања школског програма и израду, доношење и остваривање индивидуалног образовног плана.</w:t>
      </w:r>
    </w:p>
    <w:p w:rsidR="00080389" w:rsidRDefault="00BC6C2A">
      <w:pPr>
        <w:spacing w:after="150"/>
      </w:pPr>
      <w:r>
        <w:rPr>
          <w:color w:val="000000"/>
        </w:rPr>
        <w:t>Индивидуални образовни план (у даљем тексту: ИОП) је посебан акт, који има за циљ оптимални развој детета и ученика и остваривање ис</w:t>
      </w:r>
      <w:r>
        <w:rPr>
          <w:color w:val="000000"/>
        </w:rPr>
        <w:t>хода образовања и васпитања, у складу са прописаним циљевима и принципима, односно задовољавања образовно-васпитних потреба детета и ученика.</w:t>
      </w:r>
    </w:p>
    <w:p w:rsidR="00080389" w:rsidRDefault="00BC6C2A">
      <w:pPr>
        <w:spacing w:after="150"/>
      </w:pPr>
      <w:r>
        <w:rPr>
          <w:color w:val="000000"/>
        </w:rPr>
        <w:t xml:space="preserve">ИОП израђује тим за додатну подршку детету, односно ученику </w:t>
      </w:r>
      <w:r>
        <w:rPr>
          <w:b/>
          <w:color w:val="000000"/>
        </w:rPr>
        <w:t>у сарадњи са родитељем, односно другим законским засту</w:t>
      </w:r>
      <w:r>
        <w:rPr>
          <w:b/>
          <w:color w:val="000000"/>
        </w:rPr>
        <w:t>пником,</w:t>
      </w:r>
      <w:r>
        <w:rPr>
          <w:rFonts w:ascii="Calibri"/>
          <w:b/>
          <w:color w:val="000000"/>
          <w:vertAlign w:val="superscript"/>
        </w:rPr>
        <w:t>**</w:t>
      </w:r>
      <w:r>
        <w:rPr>
          <w:color w:val="000000"/>
        </w:rPr>
        <w:t xml:space="preserve">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080389" w:rsidRDefault="00BC6C2A">
      <w:pPr>
        <w:spacing w:after="150"/>
      </w:pPr>
      <w:r>
        <w:rPr>
          <w:b/>
          <w:color w:val="000000"/>
        </w:rPr>
        <w:t>Ако родитељ, односно дру</w:t>
      </w:r>
      <w:r>
        <w:rPr>
          <w:b/>
          <w:color w:val="000000"/>
        </w:rPr>
        <w:t>ги законски заступник, не оправда своје одбијање да учествује у изради или давању сагласности на ИОП,</w:t>
      </w:r>
      <w:r>
        <w:rPr>
          <w:rFonts w:ascii="Calibri"/>
          <w:b/>
          <w:color w:val="000000"/>
          <w:vertAlign w:val="superscript"/>
        </w:rPr>
        <w:t>**</w:t>
      </w:r>
      <w:r>
        <w:rPr>
          <w:color w:val="000000"/>
        </w:rPr>
        <w:t xml:space="preserve"> установа је дужна да о томе обавести надлежну установу социјалне заштите у циљу заштите најбољег интереса детета, односно ученика.</w:t>
      </w:r>
    </w:p>
    <w:p w:rsidR="00080389" w:rsidRDefault="00BC6C2A">
      <w:pPr>
        <w:spacing w:after="150"/>
      </w:pPr>
      <w:r>
        <w:rPr>
          <w:color w:val="000000"/>
        </w:rPr>
        <w:t>Врсте ИОП-а јесу:</w:t>
      </w:r>
    </w:p>
    <w:p w:rsidR="00080389" w:rsidRDefault="00BC6C2A">
      <w:pPr>
        <w:spacing w:after="150"/>
      </w:pPr>
      <w:r>
        <w:rPr>
          <w:color w:val="000000"/>
        </w:rPr>
        <w:t xml:space="preserve">1) </w:t>
      </w:r>
      <w:r>
        <w:rPr>
          <w:color w:val="000000"/>
        </w:rPr>
        <w:t>ИОП1 – прилагођавање начина рада и услова у којима се изводи образовно-васпитни рад; учење језика на коме се одвија образовно-васпитни рад;</w:t>
      </w:r>
    </w:p>
    <w:p w:rsidR="00080389" w:rsidRDefault="00BC6C2A">
      <w:pPr>
        <w:spacing w:after="150"/>
      </w:pPr>
      <w:r>
        <w:rPr>
          <w:color w:val="000000"/>
        </w:rPr>
        <w:t>2) ИОП2 – прилагођавање циљева садржаја и начина остваривања програма наставе и учења и исхода образовно-васпитног р</w:t>
      </w:r>
      <w:r>
        <w:rPr>
          <w:color w:val="000000"/>
        </w:rPr>
        <w:t>ада;</w:t>
      </w:r>
    </w:p>
    <w:p w:rsidR="00080389" w:rsidRDefault="00BC6C2A">
      <w:pPr>
        <w:spacing w:after="150"/>
      </w:pPr>
      <w:r>
        <w:rPr>
          <w:color w:val="000000"/>
        </w:rPr>
        <w:t>3) ИОП3 – проширивање и продубљивање садржаја образовно-васпитног рада за ученика са изузетним способностима.</w:t>
      </w:r>
    </w:p>
    <w:p w:rsidR="00080389" w:rsidRDefault="00BC6C2A">
      <w:pPr>
        <w:spacing w:after="150"/>
      </w:pPr>
      <w:r>
        <w:rPr>
          <w:color w:val="000000"/>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080389" w:rsidRDefault="00BC6C2A">
      <w:pPr>
        <w:spacing w:after="150"/>
      </w:pPr>
      <w:r>
        <w:rPr>
          <w:color w:val="000000"/>
        </w:rPr>
        <w:t>Т</w:t>
      </w:r>
      <w:r>
        <w:rPr>
          <w:color w:val="000000"/>
        </w:rPr>
        <w:t>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w:t>
      </w:r>
      <w:r>
        <w:rPr>
          <w:color w:val="000000"/>
        </w:rPr>
        <w:t>сно другог законског заступника.</w:t>
      </w:r>
    </w:p>
    <w:p w:rsidR="00080389" w:rsidRDefault="00BC6C2A">
      <w:pPr>
        <w:spacing w:after="150"/>
      </w:pPr>
      <w:r>
        <w:rPr>
          <w:b/>
          <w:color w:val="000000"/>
        </w:rPr>
        <w:t>Родитељ, односно други законски заступник је у обавези да поступи у складу са препорукама које даје тим за пружање додатне подршке детету у предшколској установи, у делу препоруке којим се њему налаже нека обавеза.</w:t>
      </w:r>
      <w:r>
        <w:rPr>
          <w:rFonts w:ascii="Calibri"/>
          <w:b/>
          <w:color w:val="000000"/>
          <w:vertAlign w:val="superscript"/>
        </w:rPr>
        <w:t>**</w:t>
      </w:r>
    </w:p>
    <w:p w:rsidR="00080389" w:rsidRDefault="00BC6C2A">
      <w:pPr>
        <w:spacing w:after="150"/>
      </w:pPr>
      <w:r>
        <w:rPr>
          <w:b/>
          <w:color w:val="000000"/>
        </w:rPr>
        <w:t>Устано</w:t>
      </w:r>
      <w:r>
        <w:rPr>
          <w:b/>
          <w:color w:val="000000"/>
        </w:rPr>
        <w:t xml:space="preserve">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w:t>
      </w:r>
      <w:r>
        <w:rPr>
          <w:b/>
          <w:color w:val="000000"/>
        </w:rPr>
        <w:lastRenderedPageBreak/>
        <w:t>испуни препоруку у делу којим се њему налаже нека обавеза и ако препорука битно ут</w:t>
      </w:r>
      <w:r>
        <w:rPr>
          <w:b/>
          <w:color w:val="000000"/>
        </w:rPr>
        <w:t>иче на остваривање најбољег интереса детета.</w:t>
      </w:r>
      <w:r>
        <w:rPr>
          <w:rFonts w:ascii="Calibri"/>
          <w:b/>
          <w:color w:val="000000"/>
          <w:vertAlign w:val="superscript"/>
        </w:rPr>
        <w:t>**</w:t>
      </w:r>
    </w:p>
    <w:p w:rsidR="00080389" w:rsidRDefault="00BC6C2A">
      <w:pPr>
        <w:spacing w:after="150"/>
      </w:pPr>
      <w:r>
        <w:rPr>
          <w:color w:val="000000"/>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w:t>
      </w:r>
      <w:r>
        <w:rPr>
          <w:color w:val="000000"/>
        </w:rPr>
        <w:t xml:space="preserve"> са потребама ученика и педагошки асистент, односно лични пратилац ученика, на предлог родитеља, односно другог законског заступника.</w:t>
      </w:r>
    </w:p>
    <w:p w:rsidR="00080389" w:rsidRDefault="00BC6C2A">
      <w:pPr>
        <w:spacing w:after="150"/>
      </w:pPr>
      <w:r>
        <w:rPr>
          <w:color w:val="000000"/>
        </w:rPr>
        <w:t xml:space="preserve">Доношењу ИОП-а 2 претходи доношење, примена и вредновање ИОП-а 1, а обавезно је прибављање мишљења интерресорне комисије </w:t>
      </w:r>
      <w:r>
        <w:rPr>
          <w:color w:val="000000"/>
        </w:rPr>
        <w:t>за процену потреба за додатном образовном, здравственом и социјалном подршком детету и ученику.</w:t>
      </w:r>
    </w:p>
    <w:p w:rsidR="00080389" w:rsidRDefault="00BC6C2A">
      <w:pPr>
        <w:spacing w:after="150"/>
      </w:pPr>
      <w:r>
        <w:rPr>
          <w:color w:val="000000"/>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w:t>
      </w:r>
      <w:r>
        <w:rPr>
          <w:color w:val="000000"/>
        </w:rPr>
        <w:t>ставе и учења.</w:t>
      </w:r>
    </w:p>
    <w:p w:rsidR="00080389" w:rsidRDefault="00BC6C2A">
      <w:pPr>
        <w:spacing w:after="150"/>
      </w:pPr>
      <w:r>
        <w:rPr>
          <w:color w:val="000000"/>
        </w:rPr>
        <w:t>У првој години рада по ИОП-у, ИОП се вреднује тромесечно, а у свакој наредној години два пута у току радне, односно школске године.</w:t>
      </w:r>
    </w:p>
    <w:p w:rsidR="00080389" w:rsidRDefault="00BC6C2A">
      <w:pPr>
        <w:spacing w:after="150"/>
      </w:pPr>
      <w:r>
        <w:rPr>
          <w:color w:val="000000"/>
        </w:rPr>
        <w:t>Спровођење ИОП-а прати Министарство, у складу са овим законом.</w:t>
      </w:r>
    </w:p>
    <w:p w:rsidR="00080389" w:rsidRDefault="00BC6C2A">
      <w:pPr>
        <w:spacing w:after="150"/>
      </w:pPr>
      <w:r>
        <w:rPr>
          <w:b/>
          <w:color w:val="000000"/>
        </w:rPr>
        <w:t>Податак да је образовање стечено у складу са с</w:t>
      </w:r>
      <w:r>
        <w:rPr>
          <w:b/>
          <w:color w:val="000000"/>
        </w:rPr>
        <w:t>тавом 6. тач. 2) и 3) овог члана уноси се у одговарајући део обрасца јавне исправе.</w:t>
      </w:r>
      <w:r>
        <w:rPr>
          <w:rFonts w:ascii="Calibri"/>
          <w:b/>
          <w:color w:val="000000"/>
          <w:vertAlign w:val="superscript"/>
        </w:rPr>
        <w:t>*</w:t>
      </w:r>
    </w:p>
    <w:p w:rsidR="00080389" w:rsidRDefault="00BC6C2A">
      <w:pPr>
        <w:spacing w:after="150"/>
      </w:pPr>
      <w:r>
        <w:rPr>
          <w:color w:val="000000"/>
        </w:rPr>
        <w:t>Ближе упутство за остваривање ИОП-а, његову примену и вредновање доноси министар.</w:t>
      </w:r>
    </w:p>
    <w:p w:rsidR="00080389" w:rsidRDefault="00BC6C2A">
      <w:pPr>
        <w:spacing w:after="150"/>
      </w:pPr>
      <w:r>
        <w:rPr>
          <w:color w:val="000000"/>
        </w:rPr>
        <w:t>*Службени гласник РС, број 129/2021</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Интерресорна коми</w:t>
      </w:r>
      <w:r>
        <w:rPr>
          <w:b/>
          <w:color w:val="000000"/>
        </w:rPr>
        <w:t>сија</w:t>
      </w:r>
    </w:p>
    <w:p w:rsidR="00080389" w:rsidRDefault="00BC6C2A">
      <w:pPr>
        <w:spacing w:after="120"/>
        <w:jc w:val="center"/>
      </w:pPr>
      <w:r>
        <w:rPr>
          <w:color w:val="000000"/>
        </w:rPr>
        <w:t>Члан 77.</w:t>
      </w:r>
    </w:p>
    <w:p w:rsidR="00080389" w:rsidRDefault="00BC6C2A">
      <w:pPr>
        <w:spacing w:after="150"/>
      </w:pPr>
      <w:r>
        <w:rPr>
          <w:color w:val="000000"/>
        </w:rPr>
        <w:t>Интерресорна комисија врши процену потреба детета, ученика и одраслог за додатном образовном, здравственом и социјалном подршком.</w:t>
      </w:r>
    </w:p>
    <w:p w:rsidR="00080389" w:rsidRDefault="00BC6C2A">
      <w:pPr>
        <w:spacing w:after="150"/>
      </w:pPr>
      <w:r>
        <w:rPr>
          <w:color w:val="000000"/>
        </w:rPr>
        <w:t xml:space="preserve">Додатна подршка се односи на права и услуге које детету обезбеђују превазилажење физичких и социјалних препрека </w:t>
      </w:r>
      <w:r>
        <w:rPr>
          <w:color w:val="000000"/>
        </w:rPr>
        <w:t>у циљу несметаног обављања свакодневних животних активности од значаја за укључивање у образовни процес, живот у заједници и напредовање.</w:t>
      </w:r>
    </w:p>
    <w:p w:rsidR="00080389" w:rsidRDefault="00BC6C2A">
      <w:pPr>
        <w:spacing w:after="150"/>
      </w:pPr>
      <w:r>
        <w:rPr>
          <w:color w:val="000000"/>
        </w:rPr>
        <w:t>Интерресорну комисију образује орган јединице локалне самоуправе надлежан за послове друштвених делатности на основу с</w:t>
      </w:r>
      <w:r>
        <w:rPr>
          <w:color w:val="000000"/>
        </w:rPr>
        <w:t>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w:t>
      </w:r>
      <w:r>
        <w:rPr>
          <w:color w:val="000000"/>
        </w:rPr>
        <w:t xml:space="preserve">а њен рад, обезбеђује средства за финансирање подршке препоручене од стране интeрресорне комисије, </w:t>
      </w:r>
      <w:r>
        <w:rPr>
          <w:color w:val="000000"/>
        </w:rPr>
        <w:lastRenderedPageBreak/>
        <w:t>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rsidR="00080389" w:rsidRDefault="00BC6C2A">
      <w:pPr>
        <w:spacing w:after="150"/>
      </w:pPr>
      <w:r>
        <w:rPr>
          <w:color w:val="000000"/>
        </w:rPr>
        <w:t xml:space="preserve">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w:t>
      </w:r>
      <w:r>
        <w:rPr>
          <w:color w:val="000000"/>
        </w:rPr>
        <w:t>дете, ученика и одраслог и које је са њим имало дужи контакт и бира се за сваког појединачно.</w:t>
      </w:r>
    </w:p>
    <w:p w:rsidR="00080389" w:rsidRDefault="00BC6C2A">
      <w:pPr>
        <w:spacing w:after="150"/>
      </w:pPr>
      <w:r>
        <w:rPr>
          <w:color w:val="000000"/>
        </w:rPr>
        <w:t xml:space="preserve">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w:t>
      </w:r>
      <w:r>
        <w:rPr>
          <w:color w:val="000000"/>
        </w:rPr>
        <w:t xml:space="preserve">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w:t>
      </w:r>
      <w:r>
        <w:rPr>
          <w:color w:val="000000"/>
        </w:rPr>
        <w:t>у складу са законом којим се уређује заштита података о личности.</w:t>
      </w:r>
    </w:p>
    <w:p w:rsidR="00080389" w:rsidRDefault="00BC6C2A">
      <w:pPr>
        <w:spacing w:after="150"/>
      </w:pPr>
      <w:r>
        <w:rPr>
          <w:color w:val="000000"/>
        </w:rPr>
        <w:t>Интерресорна комисија је руковалац података у поступку прикупљања и обраде података и врши следеће радње:</w:t>
      </w:r>
    </w:p>
    <w:p w:rsidR="00080389" w:rsidRDefault="00BC6C2A">
      <w:pPr>
        <w:spacing w:after="150"/>
      </w:pPr>
      <w:r>
        <w:rPr>
          <w:color w:val="000000"/>
        </w:rPr>
        <w:t>1) прикупља и обрађује податке о детету, ученику и одраслом за кога је покренут пост</w:t>
      </w:r>
      <w:r>
        <w:rPr>
          <w:color w:val="000000"/>
        </w:rPr>
        <w:t>упак процене потребе за пружањем помоћи и евиденцију о тој збирци података;</w:t>
      </w:r>
    </w:p>
    <w:p w:rsidR="00080389" w:rsidRDefault="00BC6C2A">
      <w:pPr>
        <w:spacing w:after="150"/>
      </w:pPr>
      <w:r>
        <w:rPr>
          <w:color w:val="000000"/>
        </w:rPr>
        <w:t>2) прикупља и обрађује податке и документацију о свом раду;</w:t>
      </w:r>
    </w:p>
    <w:p w:rsidR="00080389" w:rsidRDefault="00BC6C2A">
      <w:pPr>
        <w:spacing w:after="150"/>
      </w:pPr>
      <w:r>
        <w:rPr>
          <w:color w:val="000000"/>
        </w:rPr>
        <w:t>3) води збирку података о свом раду и евиденцију о тој збирци података;</w:t>
      </w:r>
    </w:p>
    <w:p w:rsidR="00080389" w:rsidRDefault="00BC6C2A">
      <w:pPr>
        <w:spacing w:after="150"/>
      </w:pPr>
      <w:r>
        <w:rPr>
          <w:color w:val="000000"/>
        </w:rPr>
        <w:t>4) извештава локалну самоуправу о свом раду и пр</w:t>
      </w:r>
      <w:r>
        <w:rPr>
          <w:color w:val="000000"/>
        </w:rPr>
        <w:t>едложеној додатној подршци два пута годишње.</w:t>
      </w:r>
    </w:p>
    <w:p w:rsidR="00080389" w:rsidRDefault="00BC6C2A">
      <w:pPr>
        <w:spacing w:after="150"/>
      </w:pPr>
      <w:r>
        <w:rPr>
          <w:color w:val="000000"/>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w:t>
      </w:r>
      <w:r>
        <w:rPr>
          <w:color w:val="000000"/>
        </w:rPr>
        <w:t xml:space="preserve">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w:t>
      </w:r>
      <w:r>
        <w:rPr>
          <w:color w:val="000000"/>
        </w:rPr>
        <w:t xml:space="preserve">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w:t>
      </w:r>
      <w:r>
        <w:rPr>
          <w:color w:val="000000"/>
        </w:rPr>
        <w:t xml:space="preserve">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w:t>
      </w:r>
      <w:r>
        <w:rPr>
          <w:color w:val="000000"/>
        </w:rPr>
        <w:t>процену.</w:t>
      </w:r>
    </w:p>
    <w:p w:rsidR="00080389" w:rsidRDefault="00BC6C2A">
      <w:pPr>
        <w:spacing w:after="150"/>
      </w:pPr>
      <w:r>
        <w:rPr>
          <w:color w:val="000000"/>
        </w:rPr>
        <w:lastRenderedPageBreak/>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rsidR="00080389" w:rsidRDefault="00BC6C2A">
      <w:pPr>
        <w:spacing w:after="150"/>
      </w:pPr>
      <w:r>
        <w:rPr>
          <w:color w:val="000000"/>
        </w:rPr>
        <w:t>Интерресорна комисија пре прикупљања података о деци и</w:t>
      </w:r>
      <w:r>
        <w:rPr>
          <w:color w:val="000000"/>
        </w:rPr>
        <w:t xml:space="preserve">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rsidR="00080389" w:rsidRDefault="00BC6C2A">
      <w:pPr>
        <w:spacing w:after="150"/>
      </w:pPr>
      <w:r>
        <w:rPr>
          <w:color w:val="000000"/>
        </w:rPr>
        <w:t>Нарочито осетљиви подаци о деци и ученицима из обе збирке података прикупљају се и обр</w:t>
      </w:r>
      <w:r>
        <w:rPr>
          <w:color w:val="000000"/>
        </w:rPr>
        <w:t>ађују се на основу сагласности родитеља, односно других законских заступника.</w:t>
      </w:r>
    </w:p>
    <w:p w:rsidR="00080389" w:rsidRDefault="00BC6C2A">
      <w:pPr>
        <w:spacing w:after="150"/>
      </w:pPr>
      <w:r>
        <w:rPr>
          <w:color w:val="000000"/>
        </w:rPr>
        <w:t>Интерресорна комисија води збирке података из става 4. овог члана, у електронској и штампаној форми на обрасцима.</w:t>
      </w:r>
    </w:p>
    <w:p w:rsidR="00080389" w:rsidRDefault="00BC6C2A">
      <w:pPr>
        <w:spacing w:after="150"/>
      </w:pPr>
      <w:r>
        <w:rPr>
          <w:color w:val="000000"/>
        </w:rPr>
        <w:t>Интерресорна комисија чува податке о деци, ученицима и одраслима</w:t>
      </w:r>
      <w:r>
        <w:rPr>
          <w:color w:val="000000"/>
        </w:rPr>
        <w:t xml:space="preserve"> у зависности од сврхе обраде података, а најдуже до завршетка школовања ученика.</w:t>
      </w:r>
    </w:p>
    <w:p w:rsidR="00080389" w:rsidRDefault="00BC6C2A">
      <w:pPr>
        <w:spacing w:after="150"/>
      </w:pPr>
      <w:r>
        <w:rPr>
          <w:color w:val="000000"/>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w:t>
      </w:r>
      <w:r>
        <w:rPr>
          <w:color w:val="000000"/>
        </w:rPr>
        <w:t>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rsidR="00080389" w:rsidRDefault="00BC6C2A">
      <w:pPr>
        <w:spacing w:after="120"/>
        <w:jc w:val="center"/>
      </w:pPr>
      <w:r>
        <w:rPr>
          <w:color w:val="000000"/>
        </w:rPr>
        <w:t>3. ЗАВРШНИ ИСПИТИ</w:t>
      </w:r>
    </w:p>
    <w:p w:rsidR="00080389" w:rsidRDefault="00BC6C2A">
      <w:pPr>
        <w:spacing w:after="120"/>
        <w:jc w:val="center"/>
      </w:pPr>
      <w:r>
        <w:rPr>
          <w:b/>
          <w:color w:val="000000"/>
        </w:rPr>
        <w:t xml:space="preserve">Завршни испити у основном и средњем образовању и </w:t>
      </w:r>
      <w:r>
        <w:rPr>
          <w:b/>
          <w:color w:val="000000"/>
        </w:rPr>
        <w:t>васпитању</w:t>
      </w:r>
    </w:p>
    <w:p w:rsidR="00080389" w:rsidRDefault="00BC6C2A">
      <w:pPr>
        <w:spacing w:after="120"/>
        <w:jc w:val="center"/>
      </w:pPr>
      <w:r>
        <w:rPr>
          <w:color w:val="000000"/>
        </w:rPr>
        <w:t>Члан 78.</w:t>
      </w:r>
    </w:p>
    <w:p w:rsidR="00080389" w:rsidRDefault="00BC6C2A">
      <w:pPr>
        <w:spacing w:after="150"/>
      </w:pPr>
      <w:r>
        <w:rPr>
          <w:color w:val="000000"/>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rsidR="00080389" w:rsidRDefault="00BC6C2A">
      <w:pPr>
        <w:spacing w:after="150"/>
      </w:pPr>
      <w:r>
        <w:rPr>
          <w:color w:val="000000"/>
        </w:rPr>
        <w:t>1) у основном образовању и васпитању – завршни испит у основном образовању и васпитању;</w:t>
      </w:r>
    </w:p>
    <w:p w:rsidR="00080389" w:rsidRDefault="00BC6C2A">
      <w:pPr>
        <w:spacing w:after="150"/>
      </w:pPr>
      <w:r>
        <w:rPr>
          <w:color w:val="000000"/>
        </w:rPr>
        <w:t>2) у општем средњем образовању и васпитању – општа матура;</w:t>
      </w:r>
    </w:p>
    <w:p w:rsidR="00080389" w:rsidRDefault="00BC6C2A">
      <w:pPr>
        <w:spacing w:after="150"/>
      </w:pPr>
      <w:r>
        <w:rPr>
          <w:color w:val="000000"/>
        </w:rPr>
        <w:t>3) у средњем уметничком образовању и васпитању – уметничка матура;</w:t>
      </w:r>
    </w:p>
    <w:p w:rsidR="00080389" w:rsidRDefault="00BC6C2A">
      <w:pPr>
        <w:spacing w:after="150"/>
      </w:pPr>
      <w:r>
        <w:rPr>
          <w:color w:val="000000"/>
        </w:rPr>
        <w:t>4) у средњем стручном образовању и васпитању – стручна матура, завршни испит средњег стручног образовања, специјалистички и мајст</w:t>
      </w:r>
      <w:r>
        <w:rPr>
          <w:color w:val="000000"/>
        </w:rPr>
        <w:t>орски испит и испити других облика стручног образовања.</w:t>
      </w:r>
    </w:p>
    <w:p w:rsidR="00080389" w:rsidRDefault="00BC6C2A">
      <w:pPr>
        <w:spacing w:after="150"/>
      </w:pPr>
      <w:r>
        <w:rPr>
          <w:color w:val="000000"/>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rsidR="00080389" w:rsidRDefault="00BC6C2A">
      <w:pPr>
        <w:spacing w:after="150"/>
      </w:pPr>
      <w:r>
        <w:rPr>
          <w:color w:val="000000"/>
        </w:rPr>
        <w:lastRenderedPageBreak/>
        <w:t>Ученик се може уписат</w:t>
      </w:r>
      <w:r>
        <w:rPr>
          <w:color w:val="000000"/>
        </w:rPr>
        <w:t>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rsidR="00080389" w:rsidRDefault="00BC6C2A">
      <w:pPr>
        <w:spacing w:after="150"/>
      </w:pPr>
      <w:r>
        <w:rPr>
          <w:i/>
          <w:color w:val="000000"/>
        </w:rPr>
        <w:t>Брисан је ранији став 4. (види члан 9. Закона - 92/2023-332)</w:t>
      </w:r>
    </w:p>
    <w:p w:rsidR="00080389" w:rsidRDefault="00BC6C2A">
      <w:pPr>
        <w:spacing w:after="150"/>
      </w:pPr>
      <w:r>
        <w:rPr>
          <w:b/>
          <w:color w:val="000000"/>
        </w:rPr>
        <w:t>Програм, начин организације и спровођења исп</w:t>
      </w:r>
      <w:r>
        <w:rPr>
          <w:b/>
          <w:color w:val="000000"/>
        </w:rPr>
        <w:t>ита и друга питања од значаја за испите из става 1. овог члана,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V. ПРАВА ДЕТЕТА И УЧЕНИКА, ОБАВЕЗЕ И ОДГОВОРНОСТИ УЧЕНИКА</w:t>
      </w:r>
    </w:p>
    <w:p w:rsidR="00080389" w:rsidRDefault="00BC6C2A">
      <w:pPr>
        <w:spacing w:after="120"/>
        <w:jc w:val="center"/>
      </w:pPr>
      <w:r>
        <w:rPr>
          <w:b/>
          <w:color w:val="000000"/>
        </w:rPr>
        <w:t>Права детета и ученика</w:t>
      </w:r>
    </w:p>
    <w:p w:rsidR="00080389" w:rsidRDefault="00BC6C2A">
      <w:pPr>
        <w:spacing w:after="120"/>
        <w:jc w:val="center"/>
      </w:pPr>
      <w:r>
        <w:rPr>
          <w:color w:val="000000"/>
        </w:rPr>
        <w:t>Члан 79.</w:t>
      </w:r>
    </w:p>
    <w:p w:rsidR="00080389" w:rsidRDefault="00BC6C2A">
      <w:pPr>
        <w:spacing w:after="150"/>
      </w:pPr>
      <w:r>
        <w:rPr>
          <w:color w:val="000000"/>
        </w:rPr>
        <w:t xml:space="preserve">Права детета и ученика остварују се у складу </w:t>
      </w:r>
      <w:r>
        <w:rPr>
          <w:color w:val="000000"/>
        </w:rPr>
        <w:t>са потврђеним међународним уговорима, овим и другим законима.</w:t>
      </w:r>
    </w:p>
    <w:p w:rsidR="00080389" w:rsidRDefault="00BC6C2A">
      <w:pPr>
        <w:spacing w:after="150"/>
      </w:pPr>
      <w:r>
        <w:rPr>
          <w:color w:val="000000"/>
        </w:rPr>
        <w:t>Установа, односно запослени у установи дужни су да обезбеде остваривање права детета и ученика, а нарочито право на:</w:t>
      </w:r>
    </w:p>
    <w:p w:rsidR="00080389" w:rsidRDefault="00BC6C2A">
      <w:pPr>
        <w:spacing w:after="150"/>
      </w:pPr>
      <w:r>
        <w:rPr>
          <w:color w:val="000000"/>
        </w:rPr>
        <w:t>1) квалитетан образовно-васпитни рад који обезбеђује остваривање принципа и ц</w:t>
      </w:r>
      <w:r>
        <w:rPr>
          <w:color w:val="000000"/>
        </w:rPr>
        <w:t>иљева из чл. 7. и 8. овог закона;</w:t>
      </w:r>
    </w:p>
    <w:p w:rsidR="00080389" w:rsidRDefault="00BC6C2A">
      <w:pPr>
        <w:spacing w:after="150"/>
      </w:pPr>
      <w:r>
        <w:rPr>
          <w:color w:val="000000"/>
        </w:rPr>
        <w:t>2) уважавање личности;</w:t>
      </w:r>
    </w:p>
    <w:p w:rsidR="00080389" w:rsidRDefault="00BC6C2A">
      <w:pPr>
        <w:spacing w:after="150"/>
      </w:pPr>
      <w:r>
        <w:rPr>
          <w:color w:val="000000"/>
        </w:rPr>
        <w:t>3) подршку за свестрани развој личности, подршку за посебно исказане таленте и њихову афирмацију;</w:t>
      </w:r>
    </w:p>
    <w:p w:rsidR="00080389" w:rsidRDefault="00BC6C2A">
      <w:pPr>
        <w:spacing w:after="150"/>
      </w:pPr>
      <w:r>
        <w:rPr>
          <w:color w:val="000000"/>
        </w:rPr>
        <w:t>4) заштиту од дискриминације, насиља, злостављања и занемаривања;</w:t>
      </w:r>
    </w:p>
    <w:p w:rsidR="00080389" w:rsidRDefault="00BC6C2A">
      <w:pPr>
        <w:spacing w:after="150"/>
      </w:pPr>
      <w:r>
        <w:rPr>
          <w:color w:val="000000"/>
        </w:rPr>
        <w:t>5) благовремену и потпуну информаци</w:t>
      </w:r>
      <w:r>
        <w:rPr>
          <w:color w:val="000000"/>
        </w:rPr>
        <w:t>ју о питањима од значаја за образовање и васпитање;</w:t>
      </w:r>
    </w:p>
    <w:p w:rsidR="00080389" w:rsidRDefault="00BC6C2A">
      <w:pPr>
        <w:spacing w:after="150"/>
      </w:pPr>
      <w:r>
        <w:rPr>
          <w:color w:val="000000"/>
        </w:rPr>
        <w:t>6) информације о правима и обавезама;</w:t>
      </w:r>
    </w:p>
    <w:p w:rsidR="00080389" w:rsidRDefault="00BC6C2A">
      <w:pPr>
        <w:spacing w:after="150"/>
      </w:pPr>
      <w:r>
        <w:rPr>
          <w:color w:val="000000"/>
        </w:rPr>
        <w:t>7) учествовање у раду органа школе, у складу са овим и посебним законом;</w:t>
      </w:r>
    </w:p>
    <w:p w:rsidR="00080389" w:rsidRDefault="00BC6C2A">
      <w:pPr>
        <w:spacing w:after="150"/>
      </w:pPr>
      <w:r>
        <w:rPr>
          <w:color w:val="000000"/>
        </w:rPr>
        <w:t>8) слободу удруживања у различите групе, клубове и организовање ученичког парламента;</w:t>
      </w:r>
    </w:p>
    <w:p w:rsidR="00080389" w:rsidRDefault="00BC6C2A">
      <w:pPr>
        <w:spacing w:after="150"/>
      </w:pPr>
      <w:r>
        <w:rPr>
          <w:color w:val="000000"/>
        </w:rPr>
        <w:t>9) јавн</w:t>
      </w:r>
      <w:r>
        <w:rPr>
          <w:color w:val="000000"/>
        </w:rPr>
        <w:t>ост и образложење оцене и подношење приговора на оцену и испит;</w:t>
      </w:r>
    </w:p>
    <w:p w:rsidR="00080389" w:rsidRDefault="00BC6C2A">
      <w:pPr>
        <w:spacing w:after="150"/>
      </w:pPr>
      <w:r>
        <w:rPr>
          <w:color w:val="000000"/>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080389" w:rsidRDefault="00BC6C2A">
      <w:pPr>
        <w:spacing w:after="150"/>
      </w:pPr>
      <w:r>
        <w:rPr>
          <w:color w:val="000000"/>
        </w:rPr>
        <w:t xml:space="preserve">11) заштиту и правично поступање </w:t>
      </w:r>
      <w:r>
        <w:rPr>
          <w:color w:val="000000"/>
        </w:rPr>
        <w:t>установе према детету и ученику;</w:t>
      </w:r>
    </w:p>
    <w:p w:rsidR="00080389" w:rsidRDefault="00BC6C2A">
      <w:pPr>
        <w:spacing w:after="150"/>
      </w:pPr>
      <w:r>
        <w:rPr>
          <w:color w:val="000000"/>
        </w:rPr>
        <w:t>12) стипендију, кредит, смештај и исхрану у дому ученика, у складу са посебним законом</w:t>
      </w:r>
      <w:r>
        <w:rPr>
          <w:b/>
          <w:color w:val="000000"/>
        </w:rPr>
        <w:t xml:space="preserve">, а за ученике који похађају наставу у установи из члана 90. став 2. овог закона – право на исхрану и смештај у интернату, уџбенике, </w:t>
      </w:r>
      <w:r>
        <w:rPr>
          <w:b/>
          <w:color w:val="000000"/>
        </w:rPr>
        <w:t xml:space="preserve">лектиру, школски прибор, одећу, обућу и другу опрему неопходну за похађање наставе и боравак у школи, </w:t>
      </w:r>
      <w:r>
        <w:rPr>
          <w:b/>
          <w:color w:val="000000"/>
        </w:rPr>
        <w:lastRenderedPageBreak/>
        <w:t>здравствену и психолошку заштиту преко референтне установе (здравствени прегледи на које је ученик упућен од стране школе), осигурање од незгоде (инвалиди</w:t>
      </w:r>
      <w:r>
        <w:rPr>
          <w:b/>
          <w:color w:val="000000"/>
        </w:rPr>
        <w:t>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r>
        <w:rPr>
          <w:rFonts w:ascii="Calibri"/>
          <w:b/>
          <w:color w:val="000000"/>
          <w:vertAlign w:val="superscript"/>
        </w:rPr>
        <w:t>*</w:t>
      </w:r>
      <w:r>
        <w:rPr>
          <w:color w:val="000000"/>
        </w:rPr>
        <w:t>;</w:t>
      </w:r>
    </w:p>
    <w:p w:rsidR="00080389" w:rsidRDefault="00BC6C2A">
      <w:pPr>
        <w:spacing w:after="150"/>
      </w:pPr>
      <w:r>
        <w:rPr>
          <w:color w:val="000000"/>
        </w:rPr>
        <w:t>13) друга права у области образовања и васпитања, у складу са законом.</w:t>
      </w:r>
    </w:p>
    <w:p w:rsidR="00080389" w:rsidRDefault="00BC6C2A">
      <w:pPr>
        <w:spacing w:after="150"/>
      </w:pPr>
      <w:r>
        <w:rPr>
          <w:color w:val="000000"/>
        </w:rPr>
        <w:t>Ученик, родитељ, односно друг</w:t>
      </w:r>
      <w:r>
        <w:rPr>
          <w:color w:val="000000"/>
        </w:rPr>
        <w:t>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w:t>
      </w:r>
      <w:r>
        <w:rPr>
          <w:color w:val="000000"/>
        </w:rPr>
        <w:t>ана сазнања о повреди права.</w:t>
      </w:r>
    </w:p>
    <w:p w:rsidR="00080389" w:rsidRDefault="00BC6C2A">
      <w:pPr>
        <w:spacing w:after="150"/>
      </w:pPr>
      <w:r>
        <w:rPr>
          <w:color w:val="000000"/>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080389" w:rsidRDefault="00BC6C2A">
      <w:pPr>
        <w:spacing w:after="150"/>
      </w:pPr>
      <w:r>
        <w:rPr>
          <w:color w:val="000000"/>
        </w:rPr>
        <w:t>Директор је дужан да пријаву из ст. 3. и 4. овог члана размот</w:t>
      </w:r>
      <w:r>
        <w:rPr>
          <w:color w:val="000000"/>
        </w:rPr>
        <w:t>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Обавезе ученика</w:t>
      </w:r>
    </w:p>
    <w:p w:rsidR="00080389" w:rsidRDefault="00BC6C2A">
      <w:pPr>
        <w:spacing w:after="120"/>
        <w:jc w:val="center"/>
      </w:pPr>
      <w:r>
        <w:rPr>
          <w:color w:val="000000"/>
        </w:rPr>
        <w:t>Ч</w:t>
      </w:r>
      <w:r>
        <w:rPr>
          <w:color w:val="000000"/>
        </w:rPr>
        <w:t>лан 80.</w:t>
      </w:r>
    </w:p>
    <w:p w:rsidR="00080389" w:rsidRDefault="00BC6C2A">
      <w:pPr>
        <w:spacing w:after="150"/>
      </w:pPr>
      <w:r>
        <w:rPr>
          <w:color w:val="000000"/>
        </w:rPr>
        <w:t>У остваривању својих права ученик не сме да угрожава друге у остваривању права.</w:t>
      </w:r>
    </w:p>
    <w:p w:rsidR="00080389" w:rsidRDefault="00BC6C2A">
      <w:pPr>
        <w:spacing w:after="150"/>
      </w:pPr>
      <w:r>
        <w:rPr>
          <w:color w:val="000000"/>
        </w:rPr>
        <w:t>Ученик има обавезу да:</w:t>
      </w:r>
    </w:p>
    <w:p w:rsidR="00080389" w:rsidRDefault="00BC6C2A">
      <w:pPr>
        <w:spacing w:after="150"/>
      </w:pPr>
      <w:r>
        <w:rPr>
          <w:color w:val="000000"/>
        </w:rPr>
        <w:t>1) редовно похађа наставу и извршава школске обавезе;</w:t>
      </w:r>
    </w:p>
    <w:p w:rsidR="00080389" w:rsidRDefault="00BC6C2A">
      <w:pPr>
        <w:spacing w:after="150"/>
      </w:pPr>
      <w:r>
        <w:rPr>
          <w:color w:val="000000"/>
        </w:rPr>
        <w:t>2) поштује правила понашања у школи, одлуке директора и органа школе;</w:t>
      </w:r>
    </w:p>
    <w:p w:rsidR="00080389" w:rsidRDefault="00BC6C2A">
      <w:pPr>
        <w:spacing w:after="150"/>
      </w:pPr>
      <w:r>
        <w:rPr>
          <w:color w:val="000000"/>
        </w:rPr>
        <w:t>3) ради на усвајању з</w:t>
      </w:r>
      <w:r>
        <w:rPr>
          <w:color w:val="000000"/>
        </w:rPr>
        <w:t>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080389" w:rsidRDefault="00BC6C2A">
      <w:pPr>
        <w:spacing w:after="150"/>
      </w:pPr>
      <w:r>
        <w:rPr>
          <w:color w:val="000000"/>
        </w:rPr>
        <w:t>4) не омета извођење наставе и не напушта час без претходног одобрења наставника;</w:t>
      </w:r>
    </w:p>
    <w:p w:rsidR="00080389" w:rsidRDefault="00BC6C2A">
      <w:pPr>
        <w:spacing w:after="150"/>
      </w:pPr>
      <w:r>
        <w:rPr>
          <w:color w:val="000000"/>
        </w:rPr>
        <w:t>5) поштује личност</w:t>
      </w:r>
      <w:r>
        <w:rPr>
          <w:color w:val="000000"/>
        </w:rPr>
        <w:t xml:space="preserve"> других ученика, наставника и осталих запослених у школи;</w:t>
      </w:r>
    </w:p>
    <w:p w:rsidR="00080389" w:rsidRDefault="00BC6C2A">
      <w:pPr>
        <w:spacing w:after="150"/>
      </w:pPr>
      <w:r>
        <w:rPr>
          <w:color w:val="000000"/>
        </w:rPr>
        <w:t>6) чува имовину школе и чистоћу и естетски изглед школских просторија;</w:t>
      </w:r>
    </w:p>
    <w:p w:rsidR="00080389" w:rsidRDefault="00BC6C2A">
      <w:pPr>
        <w:spacing w:after="150"/>
      </w:pPr>
      <w:r>
        <w:rPr>
          <w:color w:val="000000"/>
        </w:rPr>
        <w:t>7) стара се о очувању животне средине и понаша у складу са правилима еколошке етике.</w:t>
      </w:r>
    </w:p>
    <w:p w:rsidR="00080389" w:rsidRDefault="00BC6C2A">
      <w:pPr>
        <w:spacing w:after="120"/>
        <w:jc w:val="center"/>
      </w:pPr>
      <w:r>
        <w:rPr>
          <w:b/>
          <w:color w:val="000000"/>
        </w:rPr>
        <w:t>Пријава Министарству ради заштите права де</w:t>
      </w:r>
      <w:r>
        <w:rPr>
          <w:b/>
          <w:color w:val="000000"/>
        </w:rPr>
        <w:t>тета и ученика</w:t>
      </w:r>
    </w:p>
    <w:p w:rsidR="00080389" w:rsidRDefault="00BC6C2A">
      <w:pPr>
        <w:spacing w:after="120"/>
        <w:jc w:val="center"/>
      </w:pPr>
      <w:r>
        <w:rPr>
          <w:color w:val="000000"/>
        </w:rPr>
        <w:lastRenderedPageBreak/>
        <w:t>Члан 81.</w:t>
      </w:r>
    </w:p>
    <w:p w:rsidR="00080389" w:rsidRDefault="00BC6C2A">
      <w:pPr>
        <w:spacing w:after="150"/>
      </w:pPr>
      <w:r>
        <w:rPr>
          <w:color w:val="000000"/>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080389" w:rsidRDefault="00BC6C2A">
      <w:pPr>
        <w:spacing w:after="150"/>
      </w:pPr>
      <w:r>
        <w:rPr>
          <w:color w:val="000000"/>
        </w:rPr>
        <w:t>1) доношења или недоношења одлуке орг</w:t>
      </w:r>
      <w:r>
        <w:rPr>
          <w:color w:val="000000"/>
        </w:rPr>
        <w:t>ана установе по поднетој пријави, приговору или жалби;</w:t>
      </w:r>
    </w:p>
    <w:p w:rsidR="00080389" w:rsidRDefault="00BC6C2A">
      <w:pPr>
        <w:spacing w:after="150"/>
      </w:pPr>
      <w:r>
        <w:rPr>
          <w:color w:val="000000"/>
        </w:rPr>
        <w:t>2) ако је повређена забрана из чл. 110–113. овог закона;</w:t>
      </w:r>
    </w:p>
    <w:p w:rsidR="00080389" w:rsidRDefault="00BC6C2A">
      <w:pPr>
        <w:spacing w:after="150"/>
      </w:pPr>
      <w:r>
        <w:rPr>
          <w:color w:val="000000"/>
        </w:rPr>
        <w:t>3) повреде права детета и ученика из члана 79. овог закона.</w:t>
      </w:r>
    </w:p>
    <w:p w:rsidR="00080389" w:rsidRDefault="00BC6C2A">
      <w:pPr>
        <w:spacing w:after="150"/>
      </w:pPr>
      <w:r>
        <w:rPr>
          <w:color w:val="000000"/>
        </w:rPr>
        <w:t>Пријаву из става 1. овог члана ученик, његов родитељ односно други законски заступни</w:t>
      </w:r>
      <w:r>
        <w:rPr>
          <w:color w:val="000000"/>
        </w:rPr>
        <w:t>к детета и ученика може поднети у року од осам дана од дана сазнања за повреду својих права.</w:t>
      </w:r>
    </w:p>
    <w:p w:rsidR="00080389" w:rsidRDefault="00BC6C2A">
      <w:pPr>
        <w:spacing w:after="150"/>
      </w:pPr>
      <w:r>
        <w:rPr>
          <w:color w:val="000000"/>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w:t>
      </w:r>
      <w:r>
        <w:rPr>
          <w:color w:val="000000"/>
        </w:rPr>
        <w:t>дредити јој рок од три дана од упозорења за отклањање уочене неправилности.</w:t>
      </w:r>
    </w:p>
    <w:p w:rsidR="00080389" w:rsidRDefault="00BC6C2A">
      <w:pPr>
        <w:spacing w:after="150"/>
      </w:pPr>
      <w:r>
        <w:rPr>
          <w:color w:val="000000"/>
        </w:rPr>
        <w:t>Ако установа не поступи по упозорењу из става 3. овог члана, Министарство ће предузети одговарајуће мере, у складу са законом.</w:t>
      </w:r>
    </w:p>
    <w:p w:rsidR="00080389" w:rsidRDefault="00BC6C2A">
      <w:pPr>
        <w:spacing w:after="120"/>
        <w:jc w:val="center"/>
      </w:pPr>
      <w:r>
        <w:rPr>
          <w:b/>
          <w:color w:val="000000"/>
        </w:rPr>
        <w:t>Приговор на оцењивање, оцену и испит</w:t>
      </w:r>
    </w:p>
    <w:p w:rsidR="00080389" w:rsidRDefault="00BC6C2A">
      <w:pPr>
        <w:spacing w:after="150"/>
        <w:jc w:val="center"/>
      </w:pPr>
      <w:r>
        <w:rPr>
          <w:b/>
          <w:color w:val="000000"/>
        </w:rPr>
        <w:t>Члан 82.</w:t>
      </w:r>
      <w:r>
        <w:rPr>
          <w:rFonts w:ascii="Calibri"/>
          <w:b/>
          <w:color w:val="000000"/>
          <w:vertAlign w:val="superscript"/>
        </w:rPr>
        <w:t>*</w:t>
      </w:r>
    </w:p>
    <w:p w:rsidR="00080389" w:rsidRDefault="00BC6C2A">
      <w:pPr>
        <w:spacing w:after="150"/>
      </w:pPr>
      <w:r>
        <w:rPr>
          <w:b/>
          <w:color w:val="000000"/>
        </w:rPr>
        <w:t>Ученик</w:t>
      </w:r>
      <w:r>
        <w:rPr>
          <w:b/>
          <w:color w:val="000000"/>
        </w:rPr>
        <w:t xml:space="preserve"> основног и средњег образовања и васпитања, његов родитељ, односно други законски заступник има право да поднесе:</w:t>
      </w:r>
      <w:r>
        <w:rPr>
          <w:rFonts w:ascii="Calibri"/>
          <w:b/>
          <w:color w:val="000000"/>
          <w:vertAlign w:val="superscript"/>
        </w:rPr>
        <w:t>*</w:t>
      </w:r>
    </w:p>
    <w:p w:rsidR="00080389" w:rsidRDefault="00BC6C2A">
      <w:pPr>
        <w:spacing w:after="150"/>
      </w:pPr>
      <w:r>
        <w:rPr>
          <w:b/>
          <w:color w:val="000000"/>
        </w:rPr>
        <w:t>1) приговор на оцену из обавезног предмета, изборног програма и активности и из владања у току школске године;</w:t>
      </w:r>
      <w:r>
        <w:rPr>
          <w:rFonts w:ascii="Calibri"/>
          <w:b/>
          <w:color w:val="000000"/>
          <w:vertAlign w:val="superscript"/>
        </w:rPr>
        <w:t>*</w:t>
      </w:r>
    </w:p>
    <w:p w:rsidR="00080389" w:rsidRDefault="00BC6C2A">
      <w:pPr>
        <w:spacing w:after="150"/>
      </w:pPr>
      <w:r>
        <w:rPr>
          <w:b/>
          <w:color w:val="000000"/>
        </w:rPr>
        <w:t>2) приговор на закључну оцену</w:t>
      </w:r>
      <w:r>
        <w:rPr>
          <w:b/>
          <w:color w:val="000000"/>
        </w:rPr>
        <w:t xml:space="preserve"> из обавезног предмета, изборног програма и активности и из владања на крају првог и другог полугодишта;</w:t>
      </w:r>
      <w:r>
        <w:rPr>
          <w:rFonts w:ascii="Calibri"/>
          <w:b/>
          <w:color w:val="000000"/>
          <w:vertAlign w:val="superscript"/>
        </w:rPr>
        <w:t>*</w:t>
      </w:r>
    </w:p>
    <w:p w:rsidR="00080389" w:rsidRDefault="00BC6C2A">
      <w:pPr>
        <w:spacing w:after="150"/>
      </w:pPr>
      <w:r>
        <w:rPr>
          <w:b/>
          <w:color w:val="000000"/>
        </w:rPr>
        <w:t>3) приговор на испит.</w:t>
      </w:r>
      <w:r>
        <w:rPr>
          <w:rFonts w:ascii="Calibri"/>
          <w:b/>
          <w:color w:val="000000"/>
          <w:vertAlign w:val="superscript"/>
        </w:rPr>
        <w:t>*</w:t>
      </w:r>
    </w:p>
    <w:p w:rsidR="00080389" w:rsidRDefault="00BC6C2A">
      <w:pPr>
        <w:spacing w:after="150"/>
      </w:pPr>
      <w:r>
        <w:rPr>
          <w:b/>
          <w:color w:val="000000"/>
        </w:rPr>
        <w:t>Приговор на оцену из обавезног предмета, изборног програма и активности и из владања у току школске године подноси се директору</w:t>
      </w:r>
      <w:r>
        <w:rPr>
          <w:b/>
          <w:color w:val="000000"/>
        </w:rPr>
        <w:t xml:space="preserve"> школе у року од три дана од саопштења оцене.</w:t>
      </w:r>
      <w:r>
        <w:rPr>
          <w:rFonts w:ascii="Calibri"/>
          <w:b/>
          <w:color w:val="000000"/>
          <w:vertAlign w:val="superscript"/>
        </w:rPr>
        <w:t>*</w:t>
      </w:r>
    </w:p>
    <w:p w:rsidR="00080389" w:rsidRDefault="00BC6C2A">
      <w:pPr>
        <w:spacing w:after="150"/>
      </w:pPr>
      <w:r>
        <w:rPr>
          <w:b/>
          <w:color w:val="000000"/>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w:t>
      </w:r>
      <w:r>
        <w:rPr>
          <w:b/>
          <w:color w:val="000000"/>
        </w:rPr>
        <w:t>дносно сведочанства, осим за ученике завршних разреда у року од 24 сата.</w:t>
      </w:r>
      <w:r>
        <w:rPr>
          <w:rFonts w:ascii="Calibri"/>
          <w:b/>
          <w:color w:val="000000"/>
          <w:vertAlign w:val="superscript"/>
        </w:rPr>
        <w:t>*</w:t>
      </w:r>
    </w:p>
    <w:p w:rsidR="00080389" w:rsidRDefault="00BC6C2A">
      <w:pPr>
        <w:spacing w:after="150"/>
      </w:pPr>
      <w:r>
        <w:rPr>
          <w:b/>
          <w:color w:val="000000"/>
        </w:rPr>
        <w:t>Приговор на испит подноси се директору школе, у року од 24 сата од саопштавања оцене на испиту.</w:t>
      </w:r>
      <w:r>
        <w:rPr>
          <w:rFonts w:ascii="Calibri"/>
          <w:b/>
          <w:color w:val="000000"/>
          <w:vertAlign w:val="superscript"/>
        </w:rPr>
        <w:t>*</w:t>
      </w:r>
    </w:p>
    <w:p w:rsidR="00080389" w:rsidRDefault="00BC6C2A">
      <w:pPr>
        <w:spacing w:after="150"/>
      </w:pPr>
      <w:r>
        <w:rPr>
          <w:b/>
          <w:color w:val="000000"/>
        </w:rPr>
        <w:lastRenderedPageBreak/>
        <w:t xml:space="preserve">Директор школе, у сарадњи са стручним сарадницима и одељенским старешином, решењем </w:t>
      </w:r>
      <w:r>
        <w:rPr>
          <w:b/>
          <w:color w:val="000000"/>
        </w:rPr>
        <w:t>одлучује о приговору из става 1. тачка 1) овог члана – на оцену из обавезног предмета, изборног програма и активности у току школске године, у року од три дана, уз претходно прибављену изјаву наставника, односно у року од 24 сата о приговору из става 1. та</w:t>
      </w:r>
      <w:r>
        <w:rPr>
          <w:b/>
          <w:color w:val="000000"/>
        </w:rPr>
        <w:t>чка 2) овог члана – на закључну оцену из обавезног предмета, изборног програма и активности на крају првог и другог полугодишта и из става 1. тачка 3) овог члана – приговор на испит, уз претходно прибављене изјаве наставника.</w:t>
      </w:r>
      <w:r>
        <w:rPr>
          <w:rFonts w:ascii="Calibri"/>
          <w:b/>
          <w:color w:val="000000"/>
          <w:vertAlign w:val="superscript"/>
        </w:rPr>
        <w:t>**</w:t>
      </w:r>
    </w:p>
    <w:p w:rsidR="00080389" w:rsidRDefault="00BC6C2A">
      <w:pPr>
        <w:spacing w:after="150"/>
      </w:pPr>
      <w:r>
        <w:rPr>
          <w:b/>
          <w:color w:val="000000"/>
        </w:rPr>
        <w:t>Директор је дужан да предмет</w:t>
      </w:r>
      <w:r>
        <w:rPr>
          <w:b/>
          <w:color w:val="000000"/>
        </w:rPr>
        <w:t>ном наставнику на чију оцену</w:t>
      </w:r>
      <w:r>
        <w:rPr>
          <w:rFonts w:ascii="Calibri"/>
          <w:b/>
          <w:color w:val="000000"/>
          <w:vertAlign w:val="superscript"/>
        </w:rPr>
        <w:t>*</w:t>
      </w:r>
      <w:r>
        <w:rPr>
          <w:b/>
          <w:color w:val="000000"/>
        </w:rPr>
        <w:t xml:space="preserve"> у току школске године</w:t>
      </w:r>
      <w:r>
        <w:rPr>
          <w:rFonts w:ascii="Calibri"/>
          <w:b/>
          <w:color w:val="000000"/>
          <w:vertAlign w:val="superscript"/>
        </w:rPr>
        <w:t>**</w:t>
      </w:r>
      <w:r>
        <w:rPr>
          <w:b/>
          <w:color w:val="000000"/>
        </w:rPr>
        <w:t xml:space="preserve"> је уложен приговор, у року од три дана од дана доношења решења из става 5. овог члана достави решење.</w:t>
      </w:r>
      <w:r>
        <w:rPr>
          <w:rFonts w:ascii="Calibri"/>
          <w:b/>
          <w:color w:val="000000"/>
          <w:vertAlign w:val="superscript"/>
        </w:rPr>
        <w:t>*</w:t>
      </w:r>
    </w:p>
    <w:p w:rsidR="00080389" w:rsidRDefault="00BC6C2A">
      <w:pPr>
        <w:spacing w:after="150"/>
      </w:pPr>
      <w:r>
        <w:rPr>
          <w:b/>
          <w:color w:val="000000"/>
        </w:rPr>
        <w:t>Ако оцени да је приговор на оцену из обавезног предмета, изборног програма и активности основан и д</w:t>
      </w:r>
      <w:r>
        <w:rPr>
          <w:b/>
          <w:color w:val="000000"/>
        </w:rPr>
        <w:t>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w:t>
      </w:r>
      <w:r>
        <w:rPr>
          <w:b/>
          <w:color w:val="000000"/>
        </w:rPr>
        <w:t>ивање писменог или другог рада ученика. Комисија има три члана, од којих су два стручна за предмет, односно област предмета.</w:t>
      </w:r>
      <w:r>
        <w:rPr>
          <w:rFonts w:ascii="Calibri"/>
          <w:b/>
          <w:color w:val="000000"/>
          <w:vertAlign w:val="superscript"/>
        </w:rPr>
        <w:t>*</w:t>
      </w:r>
    </w:p>
    <w:p w:rsidR="00080389" w:rsidRDefault="00BC6C2A">
      <w:pPr>
        <w:spacing w:after="150"/>
      </w:pPr>
      <w:r>
        <w:rPr>
          <w:b/>
          <w:color w:val="000000"/>
        </w:rPr>
        <w:t>Уколико се утврди да закључна оцена није изведена у складу са прописима, директор поништава и враћа оцену одељењском већу на разма</w:t>
      </w:r>
      <w:r>
        <w:rPr>
          <w:b/>
          <w:color w:val="000000"/>
        </w:rPr>
        <w:t>трање и закључивање.</w:t>
      </w:r>
      <w:r>
        <w:rPr>
          <w:rFonts w:ascii="Calibri"/>
          <w:b/>
          <w:color w:val="000000"/>
          <w:vertAlign w:val="superscript"/>
        </w:rPr>
        <w:t>*</w:t>
      </w:r>
    </w:p>
    <w:p w:rsidR="00080389" w:rsidRDefault="00BC6C2A">
      <w:pPr>
        <w:spacing w:after="150"/>
      </w:pPr>
      <w:r>
        <w:rPr>
          <w:b/>
          <w:color w:val="000000"/>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w:t>
      </w:r>
      <w:r>
        <w:rPr>
          <w:b/>
          <w:color w:val="000000"/>
        </w:rPr>
        <w:t>е приговор из других разлога основан, решењем поништава закључну оцену и упућује ученика на полагање испита.</w:t>
      </w:r>
      <w:r>
        <w:rPr>
          <w:rFonts w:ascii="Calibri"/>
          <w:b/>
          <w:color w:val="000000"/>
          <w:vertAlign w:val="superscript"/>
        </w:rPr>
        <w:t>*</w:t>
      </w:r>
    </w:p>
    <w:p w:rsidR="00080389" w:rsidRDefault="00BC6C2A">
      <w:pPr>
        <w:spacing w:after="150"/>
      </w:pPr>
      <w:r>
        <w:rPr>
          <w:b/>
          <w:color w:val="000000"/>
        </w:rPr>
        <w:t>Наставник чија оцена је поништена упућује се и на стручно усавршавање за област оцењивања и комуникацијских вештина.</w:t>
      </w:r>
      <w:r>
        <w:rPr>
          <w:rFonts w:ascii="Calibri"/>
          <w:b/>
          <w:color w:val="000000"/>
          <w:vertAlign w:val="superscript"/>
        </w:rPr>
        <w:t>*</w:t>
      </w:r>
    </w:p>
    <w:p w:rsidR="00080389" w:rsidRDefault="00BC6C2A">
      <w:pPr>
        <w:spacing w:after="150"/>
      </w:pPr>
      <w:r>
        <w:rPr>
          <w:b/>
          <w:color w:val="000000"/>
        </w:rPr>
        <w:t>Уколико појачани педагошко-и</w:t>
      </w:r>
      <w:r>
        <w:rPr>
          <w:b/>
          <w:color w:val="000000"/>
        </w:rPr>
        <w:t>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color w:val="000000"/>
          <w:vertAlign w:val="superscript"/>
        </w:rPr>
        <w:t>*</w:t>
      </w:r>
    </w:p>
    <w:p w:rsidR="00080389" w:rsidRDefault="00BC6C2A">
      <w:pPr>
        <w:spacing w:after="150"/>
      </w:pPr>
      <w:r>
        <w:rPr>
          <w:b/>
          <w:color w:val="000000"/>
        </w:rPr>
        <w:t>Директор школе, у сарадњи са стручним сарадницима, решењ</w:t>
      </w:r>
      <w:r>
        <w:rPr>
          <w:b/>
          <w:color w:val="000000"/>
        </w:rPr>
        <w:t>ем одлучује о приговору из става 1. тачка 1) овог члана – на оцену из владања у току школске године, у року од три дана, уз претходно прибављену изјаву одељењског старешине.</w:t>
      </w:r>
      <w:r>
        <w:rPr>
          <w:rFonts w:ascii="Calibri"/>
          <w:b/>
          <w:color w:val="000000"/>
          <w:vertAlign w:val="superscript"/>
        </w:rPr>
        <w:t>**</w:t>
      </w:r>
    </w:p>
    <w:p w:rsidR="00080389" w:rsidRDefault="00BC6C2A">
      <w:pPr>
        <w:spacing w:after="150"/>
      </w:pPr>
      <w:r>
        <w:rPr>
          <w:b/>
          <w:color w:val="000000"/>
        </w:rPr>
        <w:t xml:space="preserve">Ако директор у сарадњи са стручним сарадницима оцени да је приговор на закључну </w:t>
      </w:r>
      <w:r>
        <w:rPr>
          <w:b/>
          <w:color w:val="000000"/>
        </w:rPr>
        <w:t xml:space="preserve">оцену из владања основан и да оцењивање </w:t>
      </w:r>
      <w:r>
        <w:rPr>
          <w:b/>
          <w:color w:val="000000"/>
        </w:rPr>
        <w:lastRenderedPageBreak/>
        <w:t>није изведено у складу са прописима, враћа оцену одељенском већу на разматрање и поновно одлучивање.</w:t>
      </w:r>
      <w:r>
        <w:rPr>
          <w:rFonts w:ascii="Calibri"/>
          <w:b/>
          <w:color w:val="000000"/>
          <w:vertAlign w:val="superscript"/>
        </w:rPr>
        <w:t>**</w:t>
      </w:r>
    </w:p>
    <w:p w:rsidR="00080389" w:rsidRDefault="00BC6C2A">
      <w:pPr>
        <w:spacing w:after="150"/>
      </w:pPr>
      <w:r>
        <w:rPr>
          <w:b/>
          <w:color w:val="000000"/>
        </w:rPr>
        <w:t>Ако утврди да је оцена на испиту изведена противно прописима, поништава испит и упућује ученика на поновно полага</w:t>
      </w:r>
      <w:r>
        <w:rPr>
          <w:b/>
          <w:color w:val="000000"/>
        </w:rPr>
        <w:t>ње испита. Испит се организује у року од три дана од дана подношења приговора.</w:t>
      </w:r>
      <w:r>
        <w:rPr>
          <w:rFonts w:ascii="Calibri"/>
          <w:b/>
          <w:color w:val="000000"/>
          <w:vertAlign w:val="superscript"/>
        </w:rPr>
        <w:t>*</w:t>
      </w:r>
    </w:p>
    <w:p w:rsidR="00080389" w:rsidRDefault="00BC6C2A">
      <w:pPr>
        <w:spacing w:after="150"/>
      </w:pPr>
      <w:r>
        <w:rPr>
          <w:b/>
          <w:color w:val="000000"/>
        </w:rPr>
        <w:t>Уколико школа нема потребан број стручних лица</w:t>
      </w:r>
      <w:r>
        <w:rPr>
          <w:rFonts w:ascii="Calibri"/>
          <w:b/>
          <w:color w:val="000000"/>
          <w:vertAlign w:val="superscript"/>
        </w:rPr>
        <w:t>*</w:t>
      </w:r>
      <w:r>
        <w:rPr>
          <w:b/>
          <w:color w:val="000000"/>
        </w:rPr>
        <w:t xml:space="preserve"> да образује комисију</w:t>
      </w:r>
      <w:r>
        <w:rPr>
          <w:rFonts w:ascii="Calibri"/>
          <w:b/>
          <w:color w:val="000000"/>
          <w:vertAlign w:val="superscript"/>
        </w:rPr>
        <w:t>**</w:t>
      </w:r>
      <w:r>
        <w:rPr>
          <w:b/>
          <w:color w:val="000000"/>
        </w:rPr>
        <w:t>, ангажује стручно лице из друге школе.</w:t>
      </w:r>
      <w:r>
        <w:rPr>
          <w:rFonts w:ascii="Calibri"/>
          <w:b/>
          <w:color w:val="000000"/>
          <w:vertAlign w:val="superscript"/>
        </w:rPr>
        <w:t>*</w:t>
      </w:r>
    </w:p>
    <w:p w:rsidR="00080389" w:rsidRDefault="00BC6C2A">
      <w:pPr>
        <w:spacing w:after="150"/>
      </w:pPr>
      <w:r>
        <w:rPr>
          <w:b/>
          <w:color w:val="000000"/>
        </w:rPr>
        <w:t xml:space="preserve">Наставник чија оцена је оспорена или на чији је предлог утврђена </w:t>
      </w:r>
      <w:r>
        <w:rPr>
          <w:b/>
          <w:color w:val="000000"/>
        </w:rPr>
        <w:t>закључна оцена, не може да буде члан комисије.</w:t>
      </w:r>
      <w:r>
        <w:rPr>
          <w:rFonts w:ascii="Calibri"/>
          <w:b/>
          <w:color w:val="000000"/>
          <w:vertAlign w:val="superscript"/>
        </w:rPr>
        <w:t>*</w:t>
      </w:r>
    </w:p>
    <w:p w:rsidR="00080389" w:rsidRDefault="00BC6C2A">
      <w:pPr>
        <w:spacing w:after="150"/>
      </w:pPr>
      <w:r>
        <w:rPr>
          <w:b/>
          <w:color w:val="000000"/>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color w:val="000000"/>
          <w:vertAlign w:val="superscript"/>
        </w:rPr>
        <w:t>*</w:t>
      </w:r>
    </w:p>
    <w:p w:rsidR="00080389" w:rsidRDefault="00BC6C2A">
      <w:pPr>
        <w:spacing w:after="150"/>
      </w:pPr>
      <w:r>
        <w:rPr>
          <w:b/>
          <w:color w:val="000000"/>
        </w:rPr>
        <w:t>Оцена комисије је коначна.</w:t>
      </w:r>
      <w:r>
        <w:rPr>
          <w:rFonts w:ascii="Calibri"/>
          <w:b/>
          <w:color w:val="000000"/>
          <w:vertAlign w:val="superscript"/>
        </w:rPr>
        <w:t>*</w:t>
      </w:r>
    </w:p>
    <w:p w:rsidR="00080389" w:rsidRDefault="00BC6C2A">
      <w:pPr>
        <w:spacing w:after="150"/>
      </w:pPr>
      <w:r>
        <w:rPr>
          <w:color w:val="000000"/>
        </w:rPr>
        <w:t>*Службени гласник РС, број 10/2019</w:t>
      </w:r>
    </w:p>
    <w:p w:rsidR="00080389" w:rsidRDefault="00BC6C2A">
      <w:pPr>
        <w:spacing w:after="150"/>
      </w:pPr>
      <w:r>
        <w:rPr>
          <w:color w:val="000000"/>
        </w:rPr>
        <w:t>**Службени гласн</w:t>
      </w:r>
      <w:r>
        <w:rPr>
          <w:color w:val="000000"/>
        </w:rPr>
        <w:t>ик РС, број 92/2023</w:t>
      </w:r>
    </w:p>
    <w:p w:rsidR="00080389" w:rsidRDefault="00BC6C2A">
      <w:pPr>
        <w:spacing w:after="150"/>
        <w:jc w:val="center"/>
      </w:pPr>
      <w:r>
        <w:rPr>
          <w:b/>
          <w:color w:val="000000"/>
        </w:rPr>
        <w:t>Приговор на испите којима се завршава ниво образовања</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50"/>
        <w:jc w:val="center"/>
      </w:pPr>
      <w:r>
        <w:rPr>
          <w:b/>
          <w:color w:val="000000"/>
        </w:rPr>
        <w:t>Члан 82а</w:t>
      </w:r>
      <w:r>
        <w:rPr>
          <w:rFonts w:ascii="Calibri"/>
          <w:b/>
          <w:color w:val="000000"/>
          <w:vertAlign w:val="superscript"/>
        </w:rPr>
        <w:t>*</w:t>
      </w:r>
    </w:p>
    <w:p w:rsidR="00080389" w:rsidRDefault="00BC6C2A">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 приговор на прив</w:t>
      </w:r>
      <w:r>
        <w:rPr>
          <w:b/>
          <w:color w:val="000000"/>
        </w:rPr>
        <w:t>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Calibri"/>
          <w:b/>
          <w:color w:val="000000"/>
          <w:vertAlign w:val="superscript"/>
        </w:rPr>
        <w:t>*</w:t>
      </w:r>
    </w:p>
    <w:p w:rsidR="00080389" w:rsidRDefault="00BC6C2A">
      <w:pPr>
        <w:spacing w:after="150"/>
      </w:pPr>
      <w:r>
        <w:rPr>
          <w:b/>
          <w:color w:val="000000"/>
        </w:rPr>
        <w:t xml:space="preserve">Приговор из става 1. овог члана подноси се школи у којој је ученик полагао испит, у року од 24 </w:t>
      </w:r>
      <w:r>
        <w:rPr>
          <w:b/>
          <w:color w:val="000000"/>
        </w:rPr>
        <w:t>сата од објављивања привремених резултата испита.</w:t>
      </w:r>
      <w:r>
        <w:rPr>
          <w:rFonts w:ascii="Calibri"/>
          <w:b/>
          <w:color w:val="000000"/>
          <w:vertAlign w:val="superscript"/>
        </w:rPr>
        <w:t>*</w:t>
      </w:r>
    </w:p>
    <w:p w:rsidR="00080389" w:rsidRDefault="00BC6C2A">
      <w:pPr>
        <w:spacing w:after="150"/>
      </w:pPr>
      <w:r>
        <w:rPr>
          <w:b/>
          <w:color w:val="000000"/>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w:t>
      </w:r>
      <w:r>
        <w:rPr>
          <w:b/>
          <w:color w:val="000000"/>
        </w:rPr>
        <w:t>ку од 24 часа од истека рока за подношење приговора.</w:t>
      </w:r>
      <w:r>
        <w:rPr>
          <w:rFonts w:ascii="Calibri"/>
          <w:b/>
          <w:color w:val="000000"/>
          <w:vertAlign w:val="superscript"/>
        </w:rPr>
        <w:t>*</w:t>
      </w:r>
    </w:p>
    <w:p w:rsidR="00080389" w:rsidRDefault="00BC6C2A">
      <w:pPr>
        <w:spacing w:after="150"/>
      </w:pPr>
      <w:r>
        <w:rPr>
          <w:b/>
          <w:color w:val="000000"/>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w:t>
      </w:r>
      <w:r>
        <w:rPr>
          <w:b/>
          <w:color w:val="000000"/>
        </w:rPr>
        <w:t>уке комисије.</w:t>
      </w:r>
      <w:r>
        <w:rPr>
          <w:rFonts w:ascii="Calibri"/>
          <w:b/>
          <w:color w:val="000000"/>
          <w:vertAlign w:val="superscript"/>
        </w:rPr>
        <w:t>*</w:t>
      </w:r>
    </w:p>
    <w:p w:rsidR="00080389" w:rsidRDefault="00BC6C2A">
      <w:pPr>
        <w:spacing w:after="150"/>
      </w:pPr>
      <w:r>
        <w:rPr>
          <w:b/>
          <w:color w:val="000000"/>
        </w:rPr>
        <w:t>Другостепена комисија одлучује о приговору из става 4. овог члана у року од 24 часа од истека рока за подношење приговора.</w:t>
      </w:r>
      <w:r>
        <w:rPr>
          <w:rFonts w:ascii="Calibri"/>
          <w:b/>
          <w:color w:val="000000"/>
          <w:vertAlign w:val="superscript"/>
        </w:rPr>
        <w:t>*</w:t>
      </w:r>
    </w:p>
    <w:p w:rsidR="00080389" w:rsidRDefault="00BC6C2A">
      <w:pPr>
        <w:spacing w:after="150"/>
      </w:pPr>
      <w:r>
        <w:rPr>
          <w:b/>
          <w:color w:val="000000"/>
        </w:rPr>
        <w:lastRenderedPageBreak/>
        <w:t>О приговору на привремене резултате стручног испита на стручној матури, уметничког наставног предмета на уметничкој м</w:t>
      </w:r>
      <w:r>
        <w:rPr>
          <w:b/>
          <w:color w:val="000000"/>
        </w:rPr>
        <w:t>атури и завршног испита у средњем образовању и васпитању, одлучује комисија у року од 48 сати од истека рока за подношење приговора.</w:t>
      </w:r>
      <w:r>
        <w:rPr>
          <w:rFonts w:ascii="Calibri"/>
          <w:b/>
          <w:color w:val="000000"/>
          <w:vertAlign w:val="superscript"/>
        </w:rPr>
        <w:t>*</w:t>
      </w:r>
    </w:p>
    <w:p w:rsidR="00080389" w:rsidRDefault="00BC6C2A">
      <w:pPr>
        <w:spacing w:after="150"/>
      </w:pPr>
      <w:r>
        <w:rPr>
          <w:b/>
          <w:color w:val="000000"/>
        </w:rPr>
        <w:t>Ако комисија из ст. 3, 5. и 6. овог члана утврди да је приговор основан, може изменити број бодова на тесту.</w:t>
      </w:r>
      <w:r>
        <w:rPr>
          <w:rFonts w:ascii="Calibri"/>
          <w:b/>
          <w:color w:val="000000"/>
          <w:vertAlign w:val="superscript"/>
        </w:rPr>
        <w:t>*</w:t>
      </w:r>
    </w:p>
    <w:p w:rsidR="00080389" w:rsidRDefault="00BC6C2A">
      <w:pPr>
        <w:spacing w:after="150"/>
      </w:pPr>
      <w:r>
        <w:rPr>
          <w:b/>
          <w:color w:val="000000"/>
        </w:rPr>
        <w:t>Одлука комис</w:t>
      </w:r>
      <w:r>
        <w:rPr>
          <w:b/>
          <w:color w:val="000000"/>
        </w:rPr>
        <w:t>ије из ст. 5. и 6. овог члана је коначна.</w:t>
      </w:r>
      <w:r>
        <w:rPr>
          <w:rFonts w:ascii="Calibri"/>
          <w:b/>
          <w:color w:val="000000"/>
          <w:vertAlign w:val="superscript"/>
        </w:rPr>
        <w:t>*</w:t>
      </w:r>
    </w:p>
    <w:p w:rsidR="00080389" w:rsidRDefault="00BC6C2A">
      <w:pPr>
        <w:spacing w:after="150"/>
      </w:pPr>
      <w:r>
        <w:rPr>
          <w:b/>
          <w:color w:val="000000"/>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r>
        <w:rPr>
          <w:rFonts w:ascii="Calibri"/>
          <w:b/>
          <w:color w:val="000000"/>
          <w:vertAlign w:val="superscript"/>
        </w:rPr>
        <w:t>*</w:t>
      </w:r>
    </w:p>
    <w:p w:rsidR="00080389" w:rsidRDefault="00BC6C2A">
      <w:pPr>
        <w:spacing w:after="150"/>
      </w:pPr>
      <w:r>
        <w:rPr>
          <w:color w:val="000000"/>
        </w:rPr>
        <w:t xml:space="preserve">*Службени гласник </w:t>
      </w:r>
      <w:r>
        <w:rPr>
          <w:color w:val="000000"/>
        </w:rPr>
        <w:t>РС, број 129/2021</w:t>
      </w:r>
    </w:p>
    <w:p w:rsidR="00080389" w:rsidRDefault="00BC6C2A">
      <w:pPr>
        <w:spacing w:after="120"/>
        <w:jc w:val="center"/>
      </w:pPr>
      <w:r>
        <w:rPr>
          <w:b/>
          <w:color w:val="000000"/>
        </w:rPr>
        <w:t>Одговорност ученика</w:t>
      </w:r>
    </w:p>
    <w:p w:rsidR="00080389" w:rsidRDefault="00BC6C2A">
      <w:pPr>
        <w:spacing w:after="120"/>
        <w:jc w:val="center"/>
      </w:pPr>
      <w:r>
        <w:rPr>
          <w:color w:val="000000"/>
        </w:rPr>
        <w:t>Члан 83.</w:t>
      </w:r>
    </w:p>
    <w:p w:rsidR="00080389" w:rsidRDefault="00BC6C2A">
      <w:pPr>
        <w:spacing w:after="150"/>
      </w:pPr>
      <w:r>
        <w:rPr>
          <w:b/>
          <w:color w:val="000000"/>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w:t>
      </w:r>
      <w:r>
        <w:rPr>
          <w:b/>
          <w:color w:val="000000"/>
        </w:rPr>
        <w:t>ихових права, као и у случају сумње да је починио тежу повреду обавезе ученика и повреду забране из чл. 110–112. овог закона, школа уз учешће родитеља, односно другог законског заступника, појачава васпитни рад.</w:t>
      </w:r>
      <w:r>
        <w:rPr>
          <w:rFonts w:ascii="Calibri"/>
          <w:b/>
          <w:color w:val="000000"/>
          <w:vertAlign w:val="superscript"/>
        </w:rPr>
        <w:t>*</w:t>
      </w:r>
    </w:p>
    <w:p w:rsidR="00080389" w:rsidRDefault="00BC6C2A">
      <w:pPr>
        <w:spacing w:after="150"/>
      </w:pPr>
      <w:r>
        <w:rPr>
          <w:b/>
          <w:color w:val="000000"/>
        </w:rPr>
        <w:t>Васпитни рад из става 1. овог члана оствару</w:t>
      </w:r>
      <w:r>
        <w:rPr>
          <w:b/>
          <w:color w:val="000000"/>
        </w:rPr>
        <w:t xml:space="preserve">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w:t>
      </w:r>
      <w:r>
        <w:rPr>
          <w:b/>
          <w:color w:val="000000"/>
        </w:rPr>
        <w:t>подршке ученику у вези са променом његовог понашања.</w:t>
      </w:r>
      <w:r>
        <w:rPr>
          <w:rFonts w:ascii="Calibri"/>
          <w:b/>
          <w:color w:val="000000"/>
          <w:vertAlign w:val="superscript"/>
        </w:rPr>
        <w:t>*</w:t>
      </w:r>
    </w:p>
    <w:p w:rsidR="00080389" w:rsidRDefault="00BC6C2A">
      <w:pPr>
        <w:spacing w:after="150"/>
      </w:pPr>
      <w:r>
        <w:rPr>
          <w:b/>
          <w:color w:val="000000"/>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w:t>
      </w:r>
      <w:r>
        <w:rPr>
          <w:b/>
          <w:color w:val="000000"/>
        </w:rPr>
        <w:t>ног рада који траје најкраће до окончања васпитно-дисциплинског поступка.</w:t>
      </w:r>
      <w:r>
        <w:rPr>
          <w:rFonts w:ascii="Calibri"/>
          <w:b/>
          <w:color w:val="000000"/>
          <w:vertAlign w:val="superscript"/>
        </w:rPr>
        <w:t>*</w:t>
      </w:r>
    </w:p>
    <w:p w:rsidR="00080389" w:rsidRDefault="00BC6C2A">
      <w:pPr>
        <w:spacing w:after="150"/>
      </w:pPr>
      <w:r>
        <w:rPr>
          <w:b/>
          <w:color w:val="000000"/>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w:t>
      </w:r>
      <w:r>
        <w:rPr>
          <w:b/>
          <w:color w:val="000000"/>
        </w:rPr>
        <w:t>а и оствареним резултатима тог рада.</w:t>
      </w:r>
      <w:r>
        <w:rPr>
          <w:rFonts w:ascii="Calibri"/>
          <w:b/>
          <w:color w:val="000000"/>
          <w:vertAlign w:val="superscript"/>
        </w:rPr>
        <w:t>*</w:t>
      </w:r>
    </w:p>
    <w:p w:rsidR="00080389" w:rsidRDefault="00BC6C2A">
      <w:pPr>
        <w:spacing w:after="150"/>
      </w:pPr>
      <w:r>
        <w:rPr>
          <w:b/>
          <w:color w:val="000000"/>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r>
        <w:rPr>
          <w:rFonts w:ascii="Calibri"/>
          <w:b/>
          <w:color w:val="000000"/>
          <w:vertAlign w:val="superscript"/>
        </w:rPr>
        <w:t>*</w:t>
      </w:r>
    </w:p>
    <w:p w:rsidR="00080389" w:rsidRDefault="00BC6C2A">
      <w:pPr>
        <w:spacing w:after="150"/>
      </w:pPr>
      <w:r>
        <w:rPr>
          <w:b/>
          <w:color w:val="000000"/>
        </w:rPr>
        <w:lastRenderedPageBreak/>
        <w:t>С</w:t>
      </w:r>
      <w:r>
        <w:rPr>
          <w:b/>
          <w:color w:val="000000"/>
        </w:rPr>
        <w:t>а учеником који ван простора школе, односно другог простора у коме школа остварује образовно-васпитни рад, учини повреду забране из чл. 110–112. овог закона, школа у складу са извештајем спољашње мреже заштите појачава васпитни рад, уз предузимање других а</w:t>
      </w:r>
      <w:r>
        <w:rPr>
          <w:b/>
          <w:color w:val="000000"/>
        </w:rPr>
        <w:t>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w:t>
      </w:r>
      <w:r>
        <w:rPr>
          <w:b/>
          <w:color w:val="000000"/>
        </w:rPr>
        <w:t>говору на насиље, злостављање и занемаривање.</w:t>
      </w:r>
      <w:r>
        <w:rPr>
          <w:rFonts w:ascii="Calibri"/>
          <w:b/>
          <w:color w:val="000000"/>
          <w:vertAlign w:val="superscript"/>
        </w:rPr>
        <w:t>*</w:t>
      </w:r>
    </w:p>
    <w:p w:rsidR="00080389" w:rsidRDefault="00BC6C2A">
      <w:pPr>
        <w:spacing w:after="150"/>
      </w:pPr>
      <w:r>
        <w:rPr>
          <w:color w:val="000000"/>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080389" w:rsidRDefault="00BC6C2A">
      <w:pPr>
        <w:spacing w:after="150"/>
      </w:pPr>
      <w:r>
        <w:rPr>
          <w:color w:val="000000"/>
        </w:rPr>
        <w:t>Теже</w:t>
      </w:r>
      <w:r>
        <w:rPr>
          <w:color w:val="000000"/>
        </w:rPr>
        <w:t xml:space="preserve"> повреде обавеза ученика су:</w:t>
      </w:r>
    </w:p>
    <w:p w:rsidR="00080389" w:rsidRDefault="00BC6C2A">
      <w:pPr>
        <w:spacing w:after="150"/>
      </w:pPr>
      <w:r>
        <w:rPr>
          <w:color w:val="000000"/>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080389" w:rsidRDefault="00BC6C2A">
      <w:pPr>
        <w:spacing w:after="150"/>
      </w:pPr>
      <w:r>
        <w:rPr>
          <w:color w:val="000000"/>
        </w:rPr>
        <w:t>2) преправка или дописивање података у јавној исправи коју издаје школа или орган,</w:t>
      </w:r>
      <w:r>
        <w:rPr>
          <w:color w:val="000000"/>
        </w:rPr>
        <w:t xml:space="preserve"> односно исправи коју изда друга организација;</w:t>
      </w:r>
    </w:p>
    <w:p w:rsidR="00080389" w:rsidRDefault="00BC6C2A">
      <w:pPr>
        <w:spacing w:after="150"/>
      </w:pPr>
      <w:r>
        <w:rPr>
          <w:color w:val="000000"/>
        </w:rPr>
        <w:t xml:space="preserve">3) уништење или крађа имовине школе, </w:t>
      </w:r>
      <w:r>
        <w:rPr>
          <w:b/>
          <w:color w:val="000000"/>
        </w:rPr>
        <w:t>дома ученика или друге организације или органа у чијем објекту остварује право на смештај, исхрану и васпитни рад,</w:t>
      </w:r>
      <w:r>
        <w:rPr>
          <w:rFonts w:ascii="Calibri"/>
          <w:b/>
          <w:color w:val="000000"/>
          <w:vertAlign w:val="superscript"/>
        </w:rPr>
        <w:t>*</w:t>
      </w:r>
      <w:r>
        <w:rPr>
          <w:color w:val="000000"/>
        </w:rPr>
        <w:t xml:space="preserve"> привредног друштва, предузетника, ученика или запосленог</w:t>
      </w:r>
      <w:r>
        <w:rPr>
          <w:color w:val="000000"/>
        </w:rPr>
        <w:t>;</w:t>
      </w:r>
    </w:p>
    <w:p w:rsidR="00080389" w:rsidRDefault="00BC6C2A">
      <w:pPr>
        <w:spacing w:after="150"/>
      </w:pPr>
      <w:r>
        <w:rPr>
          <w:color w:val="000000"/>
        </w:rPr>
        <w:t xml:space="preserve">4) поседовање, подстрекавање, помагање, давање другом ученику и употреба </w:t>
      </w:r>
      <w:r>
        <w:rPr>
          <w:b/>
          <w:color w:val="000000"/>
        </w:rPr>
        <w:t>психоактивних супстанци, односно алкохола, дрога и никотинских производа</w:t>
      </w:r>
      <w:r>
        <w:rPr>
          <w:rFonts w:ascii="Calibri"/>
          <w:b/>
          <w:color w:val="000000"/>
          <w:vertAlign w:val="superscript"/>
        </w:rPr>
        <w:t>*</w:t>
      </w:r>
      <w:r>
        <w:rPr>
          <w:color w:val="000000"/>
        </w:rPr>
        <w:t>;</w:t>
      </w:r>
    </w:p>
    <w:p w:rsidR="00080389" w:rsidRDefault="00BC6C2A">
      <w:pPr>
        <w:spacing w:after="150"/>
      </w:pPr>
      <w:r>
        <w:rPr>
          <w:color w:val="000000"/>
        </w:rPr>
        <w:t>5) уношење у школу или другу организацију оружја, пиротехничког средства или другог предмета којим може да</w:t>
      </w:r>
      <w:r>
        <w:rPr>
          <w:color w:val="000000"/>
        </w:rPr>
        <w:t xml:space="preserve"> угрози или повреди друго лице;</w:t>
      </w:r>
    </w:p>
    <w:p w:rsidR="00080389" w:rsidRDefault="00BC6C2A">
      <w:pPr>
        <w:spacing w:after="150"/>
      </w:pPr>
      <w:r>
        <w:rPr>
          <w:color w:val="000000"/>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w:t>
      </w:r>
      <w:r>
        <w:rPr>
          <w:color w:val="000000"/>
        </w:rPr>
        <w:t>ховог физичког и психичког повређивања;</w:t>
      </w:r>
    </w:p>
    <w:p w:rsidR="00080389" w:rsidRDefault="00BC6C2A">
      <w:pPr>
        <w:spacing w:after="150"/>
      </w:pPr>
      <w:r>
        <w:rPr>
          <w:color w:val="000000"/>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080389" w:rsidRDefault="00BC6C2A">
      <w:pPr>
        <w:spacing w:after="150"/>
      </w:pPr>
      <w:r>
        <w:rPr>
          <w:color w:val="000000"/>
        </w:rPr>
        <w:t>8) неоправдано изостајање са наставе и других облика образовно</w:t>
      </w:r>
      <w:r>
        <w:rPr>
          <w:color w:val="000000"/>
        </w:rPr>
        <w:t>-васпитног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080389" w:rsidRDefault="00BC6C2A">
      <w:pPr>
        <w:spacing w:after="150"/>
      </w:pPr>
      <w:r>
        <w:rPr>
          <w:color w:val="000000"/>
        </w:rPr>
        <w:lastRenderedPageBreak/>
        <w:t>9) учестало чињење лакших повреда обавеза у току школске године, под условом да су</w:t>
      </w:r>
      <w:r>
        <w:rPr>
          <w:color w:val="000000"/>
        </w:rPr>
        <w:t xml:space="preserve"> предузете неопходне мере из става 1. овог члана ради корекције понашања ученика.</w:t>
      </w:r>
    </w:p>
    <w:p w:rsidR="00080389" w:rsidRDefault="00BC6C2A">
      <w:pPr>
        <w:spacing w:after="150"/>
      </w:pPr>
      <w:r>
        <w:rPr>
          <w:b/>
          <w:color w:val="000000"/>
        </w:rPr>
        <w:t>Школа је дужна да општим актом пропише употребу мобилног телефона, електронског уређаја и другог средства из става 8. тачка 7) овог члана.</w:t>
      </w:r>
      <w:r>
        <w:rPr>
          <w:rFonts w:ascii="Calibri"/>
          <w:b/>
          <w:color w:val="000000"/>
          <w:vertAlign w:val="superscript"/>
        </w:rPr>
        <w:t>*</w:t>
      </w:r>
    </w:p>
    <w:p w:rsidR="00080389" w:rsidRDefault="00BC6C2A">
      <w:pPr>
        <w:spacing w:after="150"/>
      </w:pPr>
      <w:r>
        <w:rPr>
          <w:b/>
          <w:color w:val="000000"/>
        </w:rPr>
        <w:t xml:space="preserve">Смернице за употребу мобилног </w:t>
      </w:r>
      <w:r>
        <w:rPr>
          <w:b/>
          <w:color w:val="000000"/>
        </w:rPr>
        <w:t>телефона, електронског уређаја и другог средства из става 8. тачка 7) овог члана доноси Завод за вредновање квалитета образовања и васпитања.</w:t>
      </w:r>
      <w:r>
        <w:rPr>
          <w:rFonts w:ascii="Calibri"/>
          <w:b/>
          <w:color w:val="000000"/>
          <w:vertAlign w:val="superscript"/>
        </w:rPr>
        <w:t>*</w:t>
      </w:r>
    </w:p>
    <w:p w:rsidR="00080389" w:rsidRDefault="00BC6C2A">
      <w:pPr>
        <w:spacing w:after="150"/>
      </w:pPr>
      <w:r>
        <w:rPr>
          <w:color w:val="000000"/>
        </w:rPr>
        <w:t xml:space="preserve">За повреде из </w:t>
      </w:r>
      <w:r>
        <w:rPr>
          <w:b/>
          <w:color w:val="000000"/>
        </w:rPr>
        <w:t>става 8.</w:t>
      </w:r>
      <w:r>
        <w:rPr>
          <w:rFonts w:ascii="Calibri"/>
          <w:b/>
          <w:color w:val="000000"/>
          <w:vertAlign w:val="superscript"/>
        </w:rPr>
        <w:t>*</w:t>
      </w:r>
      <w:r>
        <w:rPr>
          <w:color w:val="000000"/>
        </w:rPr>
        <w:t xml:space="preserve"> тач. 8) и 9) овог члана обавезна је поступност у изрицању мера.</w:t>
      </w:r>
    </w:p>
    <w:p w:rsidR="00080389" w:rsidRDefault="00BC6C2A">
      <w:pPr>
        <w:spacing w:after="150"/>
      </w:pPr>
      <w:r>
        <w:rPr>
          <w:color w:val="000000"/>
        </w:rPr>
        <w:t xml:space="preserve">Ученик, родитељ, односно </w:t>
      </w:r>
      <w:r>
        <w:rPr>
          <w:color w:val="000000"/>
        </w:rPr>
        <w:t>други законски заступник одговара за материјалну штету коју ученик нанесе школи, намерно или из крајње непажње, у складу са законом.</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Одговорност родитеља</w:t>
      </w:r>
    </w:p>
    <w:p w:rsidR="00080389" w:rsidRDefault="00BC6C2A">
      <w:pPr>
        <w:spacing w:after="120"/>
        <w:jc w:val="center"/>
      </w:pPr>
      <w:r>
        <w:rPr>
          <w:color w:val="000000"/>
        </w:rPr>
        <w:t>Члан 84.</w:t>
      </w:r>
    </w:p>
    <w:p w:rsidR="00080389" w:rsidRDefault="00BC6C2A">
      <w:pPr>
        <w:spacing w:after="150"/>
      </w:pPr>
      <w:r>
        <w:rPr>
          <w:color w:val="000000"/>
        </w:rPr>
        <w:t>Родитељ, односно други законски заступник детета одговоран</w:t>
      </w:r>
      <w:r>
        <w:rPr>
          <w:color w:val="000000"/>
        </w:rPr>
        <w:t xml:space="preserve"> је:</w:t>
      </w:r>
    </w:p>
    <w:p w:rsidR="00080389" w:rsidRDefault="00BC6C2A">
      <w:pPr>
        <w:spacing w:after="150"/>
      </w:pPr>
      <w:r>
        <w:rPr>
          <w:color w:val="000000"/>
        </w:rPr>
        <w:t>1) за упис детета у предшколски припремни програм и упис детета у школу;</w:t>
      </w:r>
    </w:p>
    <w:p w:rsidR="00080389" w:rsidRDefault="00BC6C2A">
      <w:pPr>
        <w:spacing w:after="150"/>
      </w:pPr>
      <w:r>
        <w:rPr>
          <w:color w:val="000000"/>
        </w:rPr>
        <w:t>2) за редовно похађање наставе;</w:t>
      </w:r>
    </w:p>
    <w:p w:rsidR="00080389" w:rsidRDefault="00BC6C2A">
      <w:pPr>
        <w:spacing w:after="150"/>
      </w:pPr>
      <w:r>
        <w:rPr>
          <w:color w:val="000000"/>
        </w:rPr>
        <w:t>3) за редовно похађање припремне наставе;</w:t>
      </w:r>
    </w:p>
    <w:p w:rsidR="00080389" w:rsidRDefault="00BC6C2A">
      <w:pPr>
        <w:spacing w:after="150"/>
      </w:pPr>
      <w:r>
        <w:rPr>
          <w:color w:val="000000"/>
        </w:rPr>
        <w:t>4) да одмах, а најкасније у року од 48 сати од момента наступања спречености ученика да присуствује наст</w:t>
      </w:r>
      <w:r>
        <w:rPr>
          <w:color w:val="000000"/>
        </w:rPr>
        <w:t>ави о томе обавести школу;</w:t>
      </w:r>
    </w:p>
    <w:p w:rsidR="00080389" w:rsidRDefault="00BC6C2A">
      <w:pPr>
        <w:spacing w:after="150"/>
      </w:pPr>
      <w:r>
        <w:rPr>
          <w:color w:val="000000"/>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080389" w:rsidRDefault="00BC6C2A">
      <w:pPr>
        <w:spacing w:after="150"/>
      </w:pPr>
      <w:r>
        <w:rPr>
          <w:color w:val="000000"/>
        </w:rPr>
        <w:t xml:space="preserve">6) да на позив школе узме активно учешће у свим облицима васпитног рада са учеником </w:t>
      </w:r>
      <w:r>
        <w:rPr>
          <w:b/>
          <w:color w:val="000000"/>
        </w:rPr>
        <w:t>(у реализацији оперативног плана заштите и плана појачаног васпитног рада)</w:t>
      </w:r>
      <w:r>
        <w:rPr>
          <w:rFonts w:ascii="Calibri"/>
          <w:b/>
          <w:color w:val="000000"/>
          <w:vertAlign w:val="superscript"/>
        </w:rPr>
        <w:t>*</w:t>
      </w:r>
      <w:r>
        <w:rPr>
          <w:color w:val="000000"/>
        </w:rPr>
        <w:t>;</w:t>
      </w:r>
    </w:p>
    <w:p w:rsidR="00080389" w:rsidRDefault="00BC6C2A">
      <w:pPr>
        <w:spacing w:after="150"/>
      </w:pPr>
      <w:r>
        <w:rPr>
          <w:color w:val="000000"/>
        </w:rPr>
        <w:t>7) за повреду забране из чл. 110–112. овог закона учињену од стране ученика;</w:t>
      </w:r>
    </w:p>
    <w:p w:rsidR="00080389" w:rsidRDefault="00BC6C2A">
      <w:pPr>
        <w:spacing w:after="150"/>
      </w:pPr>
      <w:r>
        <w:rPr>
          <w:color w:val="000000"/>
        </w:rPr>
        <w:t>8) за теже повреде</w:t>
      </w:r>
      <w:r>
        <w:rPr>
          <w:color w:val="000000"/>
        </w:rPr>
        <w:t xml:space="preserve"> обавезе ученика из члана 83. овог закона;</w:t>
      </w:r>
    </w:p>
    <w:p w:rsidR="00080389" w:rsidRDefault="00BC6C2A">
      <w:pPr>
        <w:spacing w:after="150"/>
      </w:pPr>
      <w:r>
        <w:rPr>
          <w:color w:val="000000"/>
        </w:rPr>
        <w:t>9) да поштује правила установе.</w:t>
      </w:r>
    </w:p>
    <w:p w:rsidR="00080389" w:rsidRDefault="00BC6C2A">
      <w:pPr>
        <w:spacing w:after="150"/>
      </w:pPr>
      <w:r>
        <w:rPr>
          <w:color w:val="000000"/>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080389" w:rsidRDefault="00BC6C2A">
      <w:pPr>
        <w:spacing w:after="150"/>
      </w:pPr>
      <w:r>
        <w:rPr>
          <w:color w:val="000000"/>
        </w:rPr>
        <w:lastRenderedPageBreak/>
        <w:t>Школа подноси захтев з</w:t>
      </w:r>
      <w:r>
        <w:rPr>
          <w:color w:val="000000"/>
        </w:rPr>
        <w:t xml:space="preserve">а покретање прекршајног поступка, односно кривичну пријаву </w:t>
      </w:r>
      <w:r>
        <w:rPr>
          <w:b/>
          <w:color w:val="000000"/>
        </w:rPr>
        <w:t>надлежном јавном тужилаштву</w:t>
      </w:r>
      <w:r>
        <w:rPr>
          <w:rFonts w:ascii="Calibri"/>
          <w:b/>
          <w:color w:val="000000"/>
          <w:vertAlign w:val="superscript"/>
        </w:rPr>
        <w:t>*</w:t>
      </w:r>
      <w:r>
        <w:rPr>
          <w:color w:val="000000"/>
        </w:rPr>
        <w:t xml:space="preserve"> ради утврђивања одговорности родитеља, односно другог законског заступника из разлога прописаних ставом 1. овог члана.</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Васпитно-дисци</w:t>
      </w:r>
      <w:r>
        <w:rPr>
          <w:b/>
          <w:color w:val="000000"/>
        </w:rPr>
        <w:t>плински поступак</w:t>
      </w:r>
    </w:p>
    <w:p w:rsidR="00080389" w:rsidRDefault="00BC6C2A">
      <w:pPr>
        <w:spacing w:after="150"/>
        <w:jc w:val="center"/>
      </w:pPr>
      <w:r>
        <w:rPr>
          <w:b/>
          <w:color w:val="000000"/>
        </w:rPr>
        <w:t>Члан 85.</w:t>
      </w:r>
      <w:r>
        <w:rPr>
          <w:rFonts w:ascii="Calibri"/>
          <w:b/>
          <w:color w:val="000000"/>
          <w:vertAlign w:val="superscript"/>
        </w:rPr>
        <w:t>*</w:t>
      </w:r>
    </w:p>
    <w:p w:rsidR="00080389" w:rsidRDefault="00BC6C2A">
      <w:pPr>
        <w:spacing w:after="150"/>
      </w:pPr>
      <w:r>
        <w:rPr>
          <w:b/>
          <w:color w:val="000000"/>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r>
        <w:rPr>
          <w:rFonts w:ascii="Calibri"/>
          <w:b/>
          <w:color w:val="000000"/>
          <w:vertAlign w:val="superscript"/>
        </w:rPr>
        <w:t>*</w:t>
      </w:r>
    </w:p>
    <w:p w:rsidR="00080389" w:rsidRDefault="00BC6C2A">
      <w:pPr>
        <w:spacing w:after="150"/>
      </w:pPr>
      <w:r>
        <w:rPr>
          <w:b/>
          <w:color w:val="000000"/>
        </w:rPr>
        <w:t>Школа обавештава Министарство о</w:t>
      </w:r>
      <w:r>
        <w:rPr>
          <w:b/>
          <w:color w:val="000000"/>
        </w:rPr>
        <w:t xml:space="preserve"> повреди забране из чл. 110–112. овог закона,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w:t>
      </w:r>
      <w:r>
        <w:rPr>
          <w:b/>
          <w:color w:val="000000"/>
        </w:rPr>
        <w:t>ости, као и протокола поступања у одговору на насиље, злостављање и занемаривање.</w:t>
      </w:r>
      <w:r>
        <w:rPr>
          <w:rFonts w:ascii="Calibri"/>
          <w:b/>
          <w:color w:val="000000"/>
          <w:vertAlign w:val="superscript"/>
        </w:rPr>
        <w:t>*</w:t>
      </w:r>
    </w:p>
    <w:p w:rsidR="00080389" w:rsidRDefault="00BC6C2A">
      <w:pPr>
        <w:spacing w:after="150"/>
      </w:pPr>
      <w:r>
        <w:rPr>
          <w:b/>
          <w:color w:val="000000"/>
        </w:rPr>
        <w:t xml:space="preserve">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w:t>
      </w:r>
      <w:r>
        <w:rPr>
          <w:b/>
          <w:color w:val="000000"/>
        </w:rPr>
        <w:t>забране из чл. 110–112. овог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r>
        <w:rPr>
          <w:rFonts w:ascii="Calibri"/>
          <w:b/>
          <w:color w:val="000000"/>
          <w:vertAlign w:val="superscript"/>
        </w:rPr>
        <w:t>*</w:t>
      </w:r>
    </w:p>
    <w:p w:rsidR="00080389" w:rsidRDefault="00BC6C2A">
      <w:pPr>
        <w:spacing w:after="150"/>
      </w:pPr>
      <w:r>
        <w:rPr>
          <w:b/>
          <w:color w:val="000000"/>
        </w:rPr>
        <w:t>Изузетно од става 3. ов</w:t>
      </w:r>
      <w:r>
        <w:rPr>
          <w:b/>
          <w:color w:val="000000"/>
        </w:rPr>
        <w:t>ог члана, за учињене теже повреде обавеза ученика из члана 83. став 8. тач. 4) и 5) овог закона,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w:t>
      </w:r>
      <w:r>
        <w:rPr>
          <w:b/>
          <w:color w:val="000000"/>
        </w:rPr>
        <w:t>но другог законског заступника.</w:t>
      </w:r>
      <w:r>
        <w:rPr>
          <w:rFonts w:ascii="Calibri"/>
          <w:b/>
          <w:color w:val="000000"/>
          <w:vertAlign w:val="superscript"/>
        </w:rPr>
        <w:t>*</w:t>
      </w:r>
    </w:p>
    <w:p w:rsidR="00080389" w:rsidRDefault="00BC6C2A">
      <w:pPr>
        <w:spacing w:after="150"/>
      </w:pPr>
      <w:r>
        <w:rPr>
          <w:b/>
          <w:color w:val="000000"/>
        </w:rPr>
        <w:t>Директор води поступак и окончава га решењем.</w:t>
      </w:r>
      <w:r>
        <w:rPr>
          <w:rFonts w:ascii="Calibri"/>
          <w:b/>
          <w:color w:val="000000"/>
          <w:vertAlign w:val="superscript"/>
        </w:rPr>
        <w:t>*</w:t>
      </w:r>
    </w:p>
    <w:p w:rsidR="00080389" w:rsidRDefault="00BC6C2A">
      <w:pPr>
        <w:spacing w:after="150"/>
      </w:pPr>
      <w:r>
        <w:rPr>
          <w:b/>
          <w:color w:val="000000"/>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w:t>
      </w:r>
      <w:r>
        <w:rPr>
          <w:b/>
          <w:color w:val="000000"/>
        </w:rPr>
        <w:t>изјаву.</w:t>
      </w:r>
      <w:r>
        <w:rPr>
          <w:rFonts w:ascii="Calibri"/>
          <w:b/>
          <w:color w:val="000000"/>
          <w:vertAlign w:val="superscript"/>
        </w:rPr>
        <w:t>*</w:t>
      </w:r>
    </w:p>
    <w:p w:rsidR="00080389" w:rsidRDefault="00BC6C2A">
      <w:pPr>
        <w:spacing w:after="150"/>
      </w:pPr>
      <w:r>
        <w:rPr>
          <w:b/>
          <w:color w:val="000000"/>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w:t>
      </w:r>
      <w:r>
        <w:rPr>
          <w:b/>
          <w:color w:val="000000"/>
        </w:rPr>
        <w:t>ве да у том поступку заступа интересе ученика, о чему одмах обавештава центар за социјални рад.</w:t>
      </w:r>
      <w:r>
        <w:rPr>
          <w:rFonts w:ascii="Calibri"/>
          <w:b/>
          <w:color w:val="000000"/>
          <w:vertAlign w:val="superscript"/>
        </w:rPr>
        <w:t>*</w:t>
      </w:r>
    </w:p>
    <w:p w:rsidR="00080389" w:rsidRDefault="00BC6C2A">
      <w:pPr>
        <w:spacing w:after="150"/>
      </w:pPr>
      <w:r>
        <w:rPr>
          <w:b/>
          <w:color w:val="000000"/>
        </w:rPr>
        <w:lastRenderedPageBreak/>
        <w:t>Васпитно-дисциплински поступак окончава се доношењем решења у року од 30 дана од дана покретања.</w:t>
      </w:r>
      <w:r>
        <w:rPr>
          <w:rFonts w:ascii="Calibri"/>
          <w:b/>
          <w:color w:val="000000"/>
          <w:vertAlign w:val="superscript"/>
        </w:rPr>
        <w:t>*</w:t>
      </w:r>
    </w:p>
    <w:p w:rsidR="00080389" w:rsidRDefault="00BC6C2A">
      <w:pPr>
        <w:spacing w:after="150"/>
      </w:pPr>
      <w:r>
        <w:rPr>
          <w:b/>
          <w:color w:val="000000"/>
        </w:rPr>
        <w:t>У оквиру појачаног васпитног рада са ученицима реализује се и</w:t>
      </w:r>
      <w:r>
        <w:rPr>
          <w:b/>
          <w:color w:val="000000"/>
        </w:rPr>
        <w:t xml:space="preserve"> друштвено-корисни, односно хуманитарни рад.</w:t>
      </w:r>
      <w:r>
        <w:rPr>
          <w:rFonts w:ascii="Calibri"/>
          <w:b/>
          <w:color w:val="000000"/>
          <w:vertAlign w:val="superscript"/>
        </w:rPr>
        <w:t>*</w:t>
      </w:r>
    </w:p>
    <w:p w:rsidR="00080389" w:rsidRDefault="00BC6C2A">
      <w:pPr>
        <w:spacing w:after="150"/>
      </w:pPr>
      <w:r>
        <w:rPr>
          <w:b/>
          <w:color w:val="000000"/>
        </w:rPr>
        <w:t>Изузетно од става 8. овог члана, у случају учињене теже повреде обавеза ученика из члана 83. став 8. тач. 4) и 5) овог закона и повреде забране, васпитно-дисциплински поступак окончава се доношењем решења у рок</w:t>
      </w:r>
      <w:r>
        <w:rPr>
          <w:b/>
          <w:color w:val="000000"/>
        </w:rPr>
        <w:t>у од 20 дана од дана покретања.</w:t>
      </w:r>
      <w:r>
        <w:rPr>
          <w:rFonts w:ascii="Calibri"/>
          <w:b/>
          <w:color w:val="000000"/>
          <w:vertAlign w:val="superscript"/>
        </w:rPr>
        <w:t>*</w:t>
      </w:r>
    </w:p>
    <w:p w:rsidR="00080389" w:rsidRDefault="00BC6C2A">
      <w:pPr>
        <w:spacing w:after="150"/>
      </w:pPr>
      <w:r>
        <w:rPr>
          <w:b/>
          <w:color w:val="000000"/>
        </w:rPr>
        <w:t>У васпитно дисциплинском поступку који је покренут за тежу повреду обавезе ученика из члана 83. став 8. тач. 4) и 5) овог закона и повреду забране, ученик може бити удаљен из непосредног образовно-васпитног рада који обухва</w:t>
      </w:r>
      <w:r>
        <w:rPr>
          <w:b/>
          <w:color w:val="000000"/>
        </w:rPr>
        <w:t>та обавезну наставу и остале облике образовно-васпитног рада.</w:t>
      </w:r>
      <w:r>
        <w:rPr>
          <w:rFonts w:ascii="Calibri"/>
          <w:b/>
          <w:color w:val="000000"/>
          <w:vertAlign w:val="superscript"/>
        </w:rPr>
        <w:t>*</w:t>
      </w:r>
    </w:p>
    <w:p w:rsidR="00080389" w:rsidRDefault="00BC6C2A">
      <w:pPr>
        <w:spacing w:after="150"/>
      </w:pPr>
      <w:r>
        <w:rPr>
          <w:b/>
          <w:color w:val="000000"/>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r>
        <w:rPr>
          <w:rFonts w:ascii="Calibri"/>
          <w:b/>
          <w:color w:val="000000"/>
          <w:vertAlign w:val="superscript"/>
        </w:rPr>
        <w:t>*</w:t>
      </w:r>
    </w:p>
    <w:p w:rsidR="00080389" w:rsidRDefault="00BC6C2A">
      <w:pPr>
        <w:spacing w:after="150"/>
      </w:pPr>
      <w:r>
        <w:rPr>
          <w:b/>
          <w:color w:val="000000"/>
        </w:rPr>
        <w:t>Дирек</w:t>
      </w:r>
      <w:r>
        <w:rPr>
          <w:b/>
          <w:color w:val="000000"/>
        </w:rPr>
        <w:t>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w:t>
      </w:r>
      <w:r>
        <w:rPr>
          <w:b/>
          <w:color w:val="000000"/>
        </w:rPr>
        <w:t>и решење о удаљењу ученика из става 11. овог члана.</w:t>
      </w:r>
      <w:r>
        <w:rPr>
          <w:rFonts w:ascii="Calibri"/>
          <w:b/>
          <w:color w:val="000000"/>
          <w:vertAlign w:val="superscript"/>
        </w:rPr>
        <w:t>*</w:t>
      </w:r>
    </w:p>
    <w:p w:rsidR="00080389" w:rsidRDefault="00BC6C2A">
      <w:pPr>
        <w:spacing w:after="150"/>
      </w:pPr>
      <w:r>
        <w:rPr>
          <w:b/>
          <w:color w:val="000000"/>
        </w:rPr>
        <w:t xml:space="preserve">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w:t>
      </w:r>
      <w:r>
        <w:rPr>
          <w:b/>
          <w:color w:val="000000"/>
        </w:rPr>
        <w:t>наставног материјала који је школа у обавези да достави ученику ради обезбеђивања континуитета у образовању.</w:t>
      </w:r>
      <w:r>
        <w:rPr>
          <w:rFonts w:ascii="Calibri"/>
          <w:b/>
          <w:color w:val="000000"/>
          <w:vertAlign w:val="superscript"/>
        </w:rPr>
        <w:t>*</w:t>
      </w:r>
    </w:p>
    <w:p w:rsidR="00080389" w:rsidRDefault="00BC6C2A">
      <w:pPr>
        <w:spacing w:after="150"/>
      </w:pPr>
      <w:r>
        <w:rPr>
          <w:b/>
          <w:color w:val="000000"/>
        </w:rPr>
        <w:t>Школа је дужна да о удаљењу ученика из става 11. овог члана обавести надлежни центар за социјални рад ради заједничког деловања у реализацији поја</w:t>
      </w:r>
      <w:r>
        <w:rPr>
          <w:b/>
          <w:color w:val="000000"/>
        </w:rPr>
        <w:t>чаног васпитног рада.</w:t>
      </w:r>
      <w:r>
        <w:rPr>
          <w:rFonts w:ascii="Calibri"/>
          <w:b/>
          <w:color w:val="000000"/>
          <w:vertAlign w:val="superscript"/>
        </w:rPr>
        <w:t>*</w:t>
      </w:r>
    </w:p>
    <w:p w:rsidR="00080389" w:rsidRDefault="00BC6C2A">
      <w:pPr>
        <w:spacing w:after="150"/>
      </w:pPr>
      <w:r>
        <w:rPr>
          <w:b/>
          <w:color w:val="000000"/>
        </w:rPr>
        <w:t>Пре доношења решења о удаљењу морају се утврдити све чињенице које су од значаја за одлучивање.</w:t>
      </w:r>
      <w:r>
        <w:rPr>
          <w:rFonts w:ascii="Calibri"/>
          <w:b/>
          <w:color w:val="000000"/>
          <w:vertAlign w:val="superscript"/>
        </w:rPr>
        <w:t>*</w:t>
      </w:r>
    </w:p>
    <w:p w:rsidR="00080389" w:rsidRDefault="00BC6C2A">
      <w:pPr>
        <w:spacing w:after="150"/>
      </w:pPr>
      <w:r>
        <w:rPr>
          <w:b/>
          <w:color w:val="000000"/>
        </w:rPr>
        <w:t>Уколико у току трајања васпитно-дисциплинског поступка ученик средње школе, родитељ, односно други законски заступник, поднесе захтев да</w:t>
      </w:r>
      <w:r>
        <w:rPr>
          <w:b/>
          <w:color w:val="000000"/>
        </w:rPr>
        <w:t xml:space="preserve"> се ученик испише из школе, школа ће донети решење којим се издавање исписнице одлаже до окончања васпитно-дисциплинског поступка.</w:t>
      </w:r>
      <w:r>
        <w:rPr>
          <w:rFonts w:ascii="Calibri"/>
          <w:b/>
          <w:color w:val="000000"/>
          <w:vertAlign w:val="superscript"/>
        </w:rPr>
        <w:t>*</w:t>
      </w:r>
    </w:p>
    <w:p w:rsidR="00080389" w:rsidRDefault="00BC6C2A">
      <w:pPr>
        <w:spacing w:after="150"/>
      </w:pPr>
      <w:r>
        <w:rPr>
          <w:b/>
          <w:color w:val="000000"/>
        </w:rPr>
        <w:t>На решење из става 17. овог члана ученик, његов родитељ, односно други законски заступник, нема право жалбе али има право на</w:t>
      </w:r>
      <w:r>
        <w:rPr>
          <w:b/>
          <w:color w:val="000000"/>
        </w:rPr>
        <w:t xml:space="preserve"> судску заштиту у управном спору.</w:t>
      </w:r>
      <w:r>
        <w:rPr>
          <w:rFonts w:ascii="Calibri"/>
          <w:b/>
          <w:color w:val="000000"/>
          <w:vertAlign w:val="superscript"/>
        </w:rPr>
        <w:t>*</w:t>
      </w:r>
    </w:p>
    <w:p w:rsidR="00080389" w:rsidRDefault="00BC6C2A">
      <w:pPr>
        <w:spacing w:after="150"/>
      </w:pPr>
      <w:r>
        <w:rPr>
          <w:b/>
          <w:color w:val="000000"/>
        </w:rPr>
        <w:lastRenderedPageBreak/>
        <w:t xml:space="preserve">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односно средњу школу </w:t>
      </w:r>
      <w:r>
        <w:rPr>
          <w:b/>
          <w:color w:val="000000"/>
        </w:rPr>
        <w:t>у току школске године.</w:t>
      </w:r>
      <w:r>
        <w:rPr>
          <w:rFonts w:ascii="Calibri"/>
          <w:b/>
          <w:color w:val="000000"/>
          <w:vertAlign w:val="superscript"/>
        </w:rPr>
        <w:t>*</w:t>
      </w:r>
    </w:p>
    <w:p w:rsidR="00080389" w:rsidRDefault="00BC6C2A">
      <w:pPr>
        <w:spacing w:after="150"/>
      </w:pPr>
      <w:r>
        <w:rPr>
          <w:b/>
          <w:color w:val="000000"/>
        </w:rPr>
        <w:t>Школа у којој ученик наставља школовање у обавези je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r>
        <w:rPr>
          <w:rFonts w:ascii="Calibri"/>
          <w:b/>
          <w:color w:val="000000"/>
          <w:vertAlign w:val="superscript"/>
        </w:rPr>
        <w:t>*</w:t>
      </w:r>
    </w:p>
    <w:p w:rsidR="00080389" w:rsidRDefault="00BC6C2A">
      <w:pPr>
        <w:spacing w:after="150"/>
      </w:pPr>
      <w:r>
        <w:rPr>
          <w:b/>
          <w:color w:val="000000"/>
        </w:rPr>
        <w:t xml:space="preserve">Ближе услове, начин, </w:t>
      </w:r>
      <w:r>
        <w:rPr>
          <w:b/>
          <w:color w:val="000000"/>
        </w:rPr>
        <w:t>садржај, дужину, место и време обављања и друга питања од значаја за обављање друштвено-корисног, односно хуманитарног рада из става 9. овог члана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Васпитне и васпитно-дисциплинске мере и правна заштит</w:t>
      </w:r>
      <w:r>
        <w:rPr>
          <w:b/>
          <w:color w:val="000000"/>
        </w:rPr>
        <w:t>а ученика</w:t>
      </w:r>
    </w:p>
    <w:p w:rsidR="00080389" w:rsidRDefault="00BC6C2A">
      <w:pPr>
        <w:spacing w:after="120"/>
        <w:jc w:val="center"/>
      </w:pPr>
      <w:r>
        <w:rPr>
          <w:color w:val="000000"/>
        </w:rPr>
        <w:t>Члан 86.</w:t>
      </w:r>
    </w:p>
    <w:p w:rsidR="00080389" w:rsidRDefault="00BC6C2A">
      <w:pPr>
        <w:spacing w:after="150"/>
      </w:pPr>
      <w:r>
        <w:rPr>
          <w:color w:val="000000"/>
        </w:rPr>
        <w:t>За повреду обавезе, односно забране прописане овим законом, могу да се изрекну мере, и то:</w:t>
      </w:r>
    </w:p>
    <w:p w:rsidR="00080389" w:rsidRDefault="00BC6C2A">
      <w:pPr>
        <w:spacing w:after="150"/>
      </w:pPr>
      <w:r>
        <w:rPr>
          <w:color w:val="000000"/>
        </w:rPr>
        <w:t>1) за лакшу повреду обавеза ученика, васпитна мера – опомена, укор одељењског старешине или укор одељењског већа, на основу изјашњавања наставника</w:t>
      </w:r>
      <w:r>
        <w:rPr>
          <w:color w:val="000000"/>
        </w:rPr>
        <w:t xml:space="preserve"> који остварују наставу у одељењу ученика, у складу са општим актом школе;</w:t>
      </w:r>
    </w:p>
    <w:p w:rsidR="00080389" w:rsidRDefault="00BC6C2A">
      <w:pPr>
        <w:spacing w:after="150"/>
      </w:pPr>
      <w:r>
        <w:rPr>
          <w:color w:val="000000"/>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w:t>
      </w:r>
      <w:r>
        <w:rPr>
          <w:color w:val="000000"/>
        </w:rPr>
        <w:t>мом</w:t>
      </w:r>
      <w:r>
        <w:rPr>
          <w:b/>
          <w:color w:val="000000"/>
        </w:rPr>
        <w:t>, уколико друге изречене мере и активности не доводе до побољшања у понашању ученика</w:t>
      </w:r>
      <w:r>
        <w:rPr>
          <w:rFonts w:ascii="Calibri"/>
          <w:b/>
          <w:color w:val="000000"/>
          <w:vertAlign w:val="superscript"/>
        </w:rPr>
        <w:t>*</w:t>
      </w:r>
      <w:r>
        <w:rPr>
          <w:color w:val="000000"/>
        </w:rPr>
        <w:t>;</w:t>
      </w:r>
    </w:p>
    <w:p w:rsidR="00080389" w:rsidRDefault="00BC6C2A">
      <w:pPr>
        <w:spacing w:after="150"/>
      </w:pPr>
      <w:r>
        <w:rPr>
          <w:color w:val="000000"/>
        </w:rPr>
        <w:t>3) за учињену повреду забране из чл. 110–112. овог закона, васпитно-дисциплинска мера:</w:t>
      </w:r>
    </w:p>
    <w:p w:rsidR="00080389" w:rsidRDefault="00BC6C2A">
      <w:pPr>
        <w:spacing w:after="150"/>
      </w:pPr>
      <w:r>
        <w:rPr>
          <w:color w:val="000000"/>
        </w:rPr>
        <w:t>(1) укор директора или укор наставничког већа;</w:t>
      </w:r>
    </w:p>
    <w:p w:rsidR="00080389" w:rsidRDefault="00BC6C2A">
      <w:pPr>
        <w:spacing w:after="150"/>
      </w:pPr>
      <w:r>
        <w:rPr>
          <w:color w:val="000000"/>
        </w:rPr>
        <w:t>(2) премештај ученика од петог д</w:t>
      </w:r>
      <w:r>
        <w:rPr>
          <w:color w:val="000000"/>
        </w:rPr>
        <w:t>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080389" w:rsidRDefault="00BC6C2A">
      <w:pPr>
        <w:spacing w:after="150"/>
      </w:pPr>
      <w:r>
        <w:rPr>
          <w:color w:val="000000"/>
        </w:rPr>
        <w:t>(3) за ученика средње школе – искључење ученика из школе, односно школе са домом.</w:t>
      </w:r>
    </w:p>
    <w:p w:rsidR="00080389" w:rsidRDefault="00BC6C2A">
      <w:pPr>
        <w:spacing w:after="150"/>
      </w:pPr>
      <w:r>
        <w:rPr>
          <w:b/>
          <w:color w:val="000000"/>
        </w:rPr>
        <w:t>Изузетно од става 1. овог члана, за теже повреде обавеза ученика из члана 83. став 8. тач. 4) и 5) овог закона, ученику основне школе се може изрећи васпитно-дисциплинска мера – премештај у другу основну школу, а ученику средње школе – искључење ученика из</w:t>
      </w:r>
      <w:r>
        <w:rPr>
          <w:b/>
          <w:color w:val="000000"/>
        </w:rPr>
        <w:t xml:space="preserve"> школе, односно школе са домом.</w:t>
      </w:r>
      <w:r>
        <w:rPr>
          <w:rFonts w:ascii="Calibri"/>
          <w:b/>
          <w:color w:val="000000"/>
          <w:vertAlign w:val="superscript"/>
        </w:rPr>
        <w:t>*</w:t>
      </w:r>
    </w:p>
    <w:p w:rsidR="00080389" w:rsidRDefault="00BC6C2A">
      <w:pPr>
        <w:spacing w:after="150"/>
      </w:pPr>
      <w:r>
        <w:rPr>
          <w:b/>
          <w:color w:val="000000"/>
        </w:rPr>
        <w:lastRenderedPageBreak/>
        <w:t>Када се ученику изрекне мера искључење из школе, односно школе са домом, школа је дужна да о томе обавести надлежни центар за социјални рад, како би предузели мере из своје надлежности.</w:t>
      </w:r>
      <w:r>
        <w:rPr>
          <w:rFonts w:ascii="Calibri"/>
          <w:b/>
          <w:color w:val="000000"/>
          <w:vertAlign w:val="superscript"/>
        </w:rPr>
        <w:t>*</w:t>
      </w:r>
    </w:p>
    <w:p w:rsidR="00080389" w:rsidRDefault="00BC6C2A">
      <w:pPr>
        <w:spacing w:after="150"/>
      </w:pPr>
      <w:r>
        <w:rPr>
          <w:color w:val="000000"/>
        </w:rPr>
        <w:t xml:space="preserve">Васпитна мера изриче се ученику за </w:t>
      </w:r>
      <w:r>
        <w:rPr>
          <w:color w:val="000000"/>
        </w:rPr>
        <w:t>лакшу повреду обавезе из става 1. тачка 1) овог члана, без вођења васпитно-дисциплинског поступка.</w:t>
      </w:r>
    </w:p>
    <w:p w:rsidR="00080389" w:rsidRDefault="00BC6C2A">
      <w:pPr>
        <w:spacing w:after="150"/>
      </w:pPr>
      <w:r>
        <w:rPr>
          <w:color w:val="000000"/>
        </w:rPr>
        <w:t>Мера из става 1. овог члана може да се изрекне ученику ако је школа претходно предузела неопходне активности из члана 83. став 1. овог закона.</w:t>
      </w:r>
    </w:p>
    <w:p w:rsidR="00080389" w:rsidRDefault="00BC6C2A">
      <w:pPr>
        <w:spacing w:after="150"/>
      </w:pPr>
      <w:r>
        <w:rPr>
          <w:color w:val="000000"/>
        </w:rPr>
        <w:t>Када предузете</w:t>
      </w:r>
      <w:r>
        <w:rPr>
          <w:color w:val="000000"/>
        </w:rPr>
        <w:t xml:space="preserve">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rsidR="00080389" w:rsidRDefault="00BC6C2A">
      <w:pPr>
        <w:spacing w:after="150"/>
      </w:pPr>
      <w:r>
        <w:rPr>
          <w:color w:val="000000"/>
        </w:rPr>
        <w:t xml:space="preserve">Мера из </w:t>
      </w:r>
      <w:r>
        <w:rPr>
          <w:b/>
          <w:color w:val="000000"/>
        </w:rPr>
        <w:t>става 1. тач. 2) и 3) и става 2.</w:t>
      </w:r>
      <w:r>
        <w:rPr>
          <w:rFonts w:ascii="Calibri"/>
          <w:b/>
          <w:color w:val="000000"/>
          <w:vertAlign w:val="superscript"/>
        </w:rPr>
        <w:t>*</w:t>
      </w:r>
      <w:r>
        <w:rPr>
          <w:color w:val="000000"/>
        </w:rPr>
        <w:t xml:space="preserve"> овог члана изрич</w:t>
      </w:r>
      <w:r>
        <w:rPr>
          <w:color w:val="000000"/>
        </w:rPr>
        <w:t xml:space="preserve">е се ученику након спроведеног васпитно-дисциплинског поступка и утврђене одговорности </w:t>
      </w:r>
      <w:r>
        <w:rPr>
          <w:b/>
          <w:color w:val="000000"/>
        </w:rPr>
        <w:t>и утиче на оцену из владања у току полугодишта и на закључну оцену из владања</w:t>
      </w:r>
      <w:r>
        <w:rPr>
          <w:rFonts w:ascii="Calibri"/>
          <w:b/>
          <w:color w:val="000000"/>
          <w:vertAlign w:val="superscript"/>
        </w:rPr>
        <w:t>*</w:t>
      </w:r>
      <w:r>
        <w:rPr>
          <w:color w:val="000000"/>
        </w:rPr>
        <w:t>.</w:t>
      </w:r>
    </w:p>
    <w:p w:rsidR="00080389" w:rsidRDefault="00BC6C2A">
      <w:pPr>
        <w:spacing w:after="150"/>
      </w:pPr>
      <w:r>
        <w:rPr>
          <w:b/>
          <w:color w:val="000000"/>
        </w:rPr>
        <w:t>Изузетно, одељењски старешина по прибављеној процени тима за заштиту ученика предлаже оде</w:t>
      </w:r>
      <w:r>
        <w:rPr>
          <w:b/>
          <w:color w:val="000000"/>
        </w:rPr>
        <w:t>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овог закона на крају другог полугодишта, када није могуће водити васпитно-дисциплински поступак.</w:t>
      </w:r>
      <w:r>
        <w:rPr>
          <w:rFonts w:ascii="Calibri"/>
          <w:b/>
          <w:color w:val="000000"/>
          <w:vertAlign w:val="superscript"/>
        </w:rPr>
        <w:t>*</w:t>
      </w:r>
    </w:p>
    <w:p w:rsidR="00080389" w:rsidRDefault="00BC6C2A">
      <w:pPr>
        <w:spacing w:after="150"/>
      </w:pPr>
      <w:r>
        <w:rPr>
          <w:i/>
          <w:color w:val="000000"/>
        </w:rPr>
        <w:t>Брисани су ранији ст. 6. и 7. (види члан 15. Закона - 92/2023-332)</w:t>
      </w:r>
    </w:p>
    <w:p w:rsidR="00080389" w:rsidRDefault="00BC6C2A">
      <w:pPr>
        <w:spacing w:after="150"/>
      </w:pPr>
      <w:r>
        <w:rPr>
          <w:color w:val="000000"/>
        </w:rPr>
        <w:t>Васпитна и васпитно-дисциплинска мера изричу се у школској години у којој је учињена повреда обавезе ученика.</w:t>
      </w:r>
    </w:p>
    <w:p w:rsidR="00080389" w:rsidRDefault="00BC6C2A">
      <w:pPr>
        <w:spacing w:after="150"/>
      </w:pPr>
      <w:r>
        <w:rPr>
          <w:color w:val="000000"/>
        </w:rPr>
        <w:t xml:space="preserve">Када малолетан ученик изврши повреду обавезе, односно забране из чл. 110–112. </w:t>
      </w:r>
      <w:r>
        <w:rPr>
          <w:color w:val="000000"/>
        </w:rPr>
        <w:t xml:space="preserve">овог закона, школа одмах, а најкасније наредног радног дана </w:t>
      </w:r>
      <w:r>
        <w:rPr>
          <w:b/>
          <w:color w:val="000000"/>
        </w:rPr>
        <w:t>од дана сазнања</w:t>
      </w:r>
      <w:r>
        <w:rPr>
          <w:rFonts w:ascii="Calibri"/>
          <w:b/>
          <w:color w:val="000000"/>
          <w:vertAlign w:val="superscript"/>
        </w:rPr>
        <w:t>*</w:t>
      </w:r>
      <w:r>
        <w:rPr>
          <w:color w:val="000000"/>
        </w:rPr>
        <w:t xml:space="preserve"> обавештава родитеља, односно другог законског заступника и укључује га у одговарајући поступак.</w:t>
      </w:r>
    </w:p>
    <w:p w:rsidR="00080389" w:rsidRDefault="00BC6C2A">
      <w:pPr>
        <w:spacing w:after="150"/>
      </w:pPr>
      <w:r>
        <w:rPr>
          <w:color w:val="000000"/>
        </w:rPr>
        <w:t>Наставничко веће доноси одлуку о васпитно-дисциплинској мери искључења ученика из с</w:t>
      </w:r>
      <w:r>
        <w:rPr>
          <w:color w:val="000000"/>
        </w:rPr>
        <w:t>редње школе, а директор решење о искључењу ученика из школе.</w:t>
      </w:r>
    </w:p>
    <w:p w:rsidR="00080389" w:rsidRDefault="00BC6C2A">
      <w:pPr>
        <w:spacing w:after="150"/>
      </w:pPr>
      <w:r>
        <w:rPr>
          <w:color w:val="000000"/>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w:t>
      </w:r>
      <w:r>
        <w:rPr>
          <w:color w:val="000000"/>
        </w:rPr>
        <w:t xml:space="preserve"> из чл. 110–112. овог закона, у року од осам дана од дана достављања решења о утврђеној одговорности и изреченој мери.</w:t>
      </w:r>
    </w:p>
    <w:p w:rsidR="00080389" w:rsidRDefault="00BC6C2A">
      <w:pPr>
        <w:spacing w:after="150"/>
      </w:pPr>
      <w:r>
        <w:rPr>
          <w:color w:val="000000"/>
        </w:rPr>
        <w:t xml:space="preserve">Школски одбор решава по жалби из </w:t>
      </w:r>
      <w:r>
        <w:rPr>
          <w:b/>
          <w:color w:val="000000"/>
        </w:rPr>
        <w:t>става 12.</w:t>
      </w:r>
      <w:r>
        <w:rPr>
          <w:rFonts w:ascii="Calibri"/>
          <w:b/>
          <w:color w:val="000000"/>
          <w:vertAlign w:val="superscript"/>
        </w:rPr>
        <w:t>*</w:t>
      </w:r>
      <w:r>
        <w:rPr>
          <w:color w:val="000000"/>
        </w:rPr>
        <w:t xml:space="preserve"> овог члана у року од 15 дана од дана достављања жалбе од стране ученика, родитеља, односно др</w:t>
      </w:r>
      <w:r>
        <w:rPr>
          <w:color w:val="000000"/>
        </w:rPr>
        <w:t>угог законског заступника.</w:t>
      </w:r>
    </w:p>
    <w:p w:rsidR="00080389" w:rsidRDefault="00BC6C2A">
      <w:pPr>
        <w:spacing w:after="150"/>
      </w:pPr>
      <w:r>
        <w:rPr>
          <w:color w:val="000000"/>
        </w:rPr>
        <w:lastRenderedPageBreak/>
        <w:t>Жалба одлаже извршење решења директора.</w:t>
      </w:r>
    </w:p>
    <w:p w:rsidR="00080389" w:rsidRDefault="00BC6C2A">
      <w:pPr>
        <w:spacing w:after="150"/>
      </w:pPr>
      <w:r>
        <w:rPr>
          <w:color w:val="000000"/>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w:t>
      </w:r>
      <w:r>
        <w:rPr>
          <w:color w:val="000000"/>
        </w:rPr>
        <w:t>пору.</w:t>
      </w:r>
    </w:p>
    <w:p w:rsidR="00080389" w:rsidRDefault="00BC6C2A">
      <w:pPr>
        <w:spacing w:after="150"/>
      </w:pPr>
      <w:r>
        <w:rPr>
          <w:i/>
          <w:color w:val="000000"/>
        </w:rPr>
        <w:t>Брисан је ранији став 15. (види члан 15. Закона - 92/2023-332)</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Одељењска заједница</w:t>
      </w:r>
    </w:p>
    <w:p w:rsidR="00080389" w:rsidRDefault="00BC6C2A">
      <w:pPr>
        <w:spacing w:after="120"/>
        <w:jc w:val="center"/>
      </w:pPr>
      <w:r>
        <w:rPr>
          <w:color w:val="000000"/>
        </w:rPr>
        <w:t>Члан 87.</w:t>
      </w:r>
    </w:p>
    <w:p w:rsidR="00080389" w:rsidRDefault="00BC6C2A">
      <w:pPr>
        <w:spacing w:after="150"/>
      </w:pPr>
      <w:r>
        <w:rPr>
          <w:color w:val="000000"/>
        </w:rPr>
        <w:t>Одељењску заједницу чине ученици и одељењски старешина једног одељења.</w:t>
      </w:r>
    </w:p>
    <w:p w:rsidR="00080389" w:rsidRDefault="00BC6C2A">
      <w:pPr>
        <w:spacing w:after="150"/>
      </w:pPr>
      <w:r>
        <w:rPr>
          <w:color w:val="000000"/>
        </w:rPr>
        <w:t xml:space="preserve">Начин рада одељењске заједнице ближе се уређује </w:t>
      </w:r>
      <w:r>
        <w:rPr>
          <w:color w:val="000000"/>
        </w:rPr>
        <w:t>статутом школе.</w:t>
      </w:r>
    </w:p>
    <w:p w:rsidR="00080389" w:rsidRDefault="00BC6C2A">
      <w:pPr>
        <w:spacing w:after="120"/>
        <w:jc w:val="center"/>
      </w:pPr>
      <w:r>
        <w:rPr>
          <w:b/>
          <w:color w:val="000000"/>
        </w:rPr>
        <w:t>Ученички парламент</w:t>
      </w:r>
    </w:p>
    <w:p w:rsidR="00080389" w:rsidRDefault="00BC6C2A">
      <w:pPr>
        <w:spacing w:after="120"/>
        <w:jc w:val="center"/>
      </w:pPr>
      <w:r>
        <w:rPr>
          <w:color w:val="000000"/>
        </w:rPr>
        <w:t>Члан 88.</w:t>
      </w:r>
    </w:p>
    <w:p w:rsidR="00080389" w:rsidRDefault="00BC6C2A">
      <w:pPr>
        <w:spacing w:after="150"/>
      </w:pPr>
      <w:r>
        <w:rPr>
          <w:color w:val="000000"/>
        </w:rPr>
        <w:t>У последња два разреда основне школе и у средњој школи организује се ученички парламент (у даљем тексту: парламент) ради:</w:t>
      </w:r>
    </w:p>
    <w:p w:rsidR="00080389" w:rsidRDefault="00BC6C2A">
      <w:pPr>
        <w:spacing w:after="150"/>
      </w:pPr>
      <w:r>
        <w:rPr>
          <w:color w:val="000000"/>
        </w:rPr>
        <w:t>1) давања мишљења и предлога стручним органима, школском одбору, савету родитеља и директо</w:t>
      </w:r>
      <w:r>
        <w:rPr>
          <w:color w:val="000000"/>
        </w:rPr>
        <w:t>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w:t>
      </w:r>
      <w:r>
        <w:rPr>
          <w:color w:val="000000"/>
        </w:rPr>
        <w:t>цији свих манифестација ученика у школи и ван ње и другим питањима од значаја за њихово образовање;</w:t>
      </w:r>
    </w:p>
    <w:p w:rsidR="00080389" w:rsidRDefault="00BC6C2A">
      <w:pPr>
        <w:spacing w:after="150"/>
      </w:pPr>
      <w:r>
        <w:rPr>
          <w:color w:val="000000"/>
        </w:rPr>
        <w:t>2) разматрања односа и сарадње ученика и наставника, васпитача или стручног сарадника и атмосфере у школи;</w:t>
      </w:r>
    </w:p>
    <w:p w:rsidR="00080389" w:rsidRDefault="00BC6C2A">
      <w:pPr>
        <w:spacing w:after="150"/>
      </w:pPr>
      <w:r>
        <w:rPr>
          <w:color w:val="000000"/>
        </w:rPr>
        <w:t>3) обавештавања ученика о питањима од посебног зн</w:t>
      </w:r>
      <w:r>
        <w:rPr>
          <w:color w:val="000000"/>
        </w:rPr>
        <w:t>ачаја за њихово школовање и о активностима ученичког парламента;</w:t>
      </w:r>
    </w:p>
    <w:p w:rsidR="00080389" w:rsidRDefault="00BC6C2A">
      <w:pPr>
        <w:spacing w:after="150"/>
      </w:pPr>
      <w:r>
        <w:rPr>
          <w:color w:val="000000"/>
        </w:rPr>
        <w:t>4) активног учешћа у процесу планирања развоја школе и у самовредновању школе;</w:t>
      </w:r>
    </w:p>
    <w:p w:rsidR="00080389" w:rsidRDefault="00BC6C2A">
      <w:pPr>
        <w:spacing w:after="150"/>
      </w:pPr>
      <w:r>
        <w:rPr>
          <w:color w:val="000000"/>
        </w:rPr>
        <w:t>5) предлагања чланова стручног актива за развојно планирање и тима за превенцију вршњачког насиља из реда ученик</w:t>
      </w:r>
      <w:r>
        <w:rPr>
          <w:color w:val="000000"/>
        </w:rPr>
        <w:t>а.</w:t>
      </w:r>
    </w:p>
    <w:p w:rsidR="00080389" w:rsidRDefault="00BC6C2A">
      <w:pPr>
        <w:spacing w:after="150"/>
      </w:pPr>
      <w:r>
        <w:rPr>
          <w:color w:val="000000"/>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rsidR="00080389" w:rsidRDefault="00BC6C2A">
      <w:pPr>
        <w:spacing w:after="150"/>
      </w:pPr>
      <w:r>
        <w:rPr>
          <w:color w:val="000000"/>
        </w:rPr>
        <w:t xml:space="preserve">Чланове парламента бирају ученици одељењске заједнице </w:t>
      </w:r>
      <w:r>
        <w:rPr>
          <w:color w:val="000000"/>
        </w:rPr>
        <w:t>сваке школске године. Чланови парламента бирају председника.</w:t>
      </w:r>
    </w:p>
    <w:p w:rsidR="00080389" w:rsidRDefault="00BC6C2A">
      <w:pPr>
        <w:spacing w:after="150"/>
      </w:pPr>
      <w:r>
        <w:rPr>
          <w:color w:val="000000"/>
        </w:rPr>
        <w:t>Парламент бира два представника ученика који учествују у раду школског одбора, у складу са чланом 119. овог закона.</w:t>
      </w:r>
    </w:p>
    <w:p w:rsidR="00080389" w:rsidRDefault="00BC6C2A">
      <w:pPr>
        <w:spacing w:after="150"/>
      </w:pPr>
      <w:r>
        <w:rPr>
          <w:color w:val="000000"/>
        </w:rPr>
        <w:lastRenderedPageBreak/>
        <w:t>Ученички парламент има пословник о раду.</w:t>
      </w:r>
    </w:p>
    <w:p w:rsidR="00080389" w:rsidRDefault="00BC6C2A">
      <w:pPr>
        <w:spacing w:after="150"/>
      </w:pPr>
      <w:r>
        <w:rPr>
          <w:color w:val="000000"/>
        </w:rPr>
        <w:t>Програм рада парламента саставни је де</w:t>
      </w:r>
      <w:r>
        <w:rPr>
          <w:color w:val="000000"/>
        </w:rPr>
        <w:t>о годишњег плана рада школе.</w:t>
      </w:r>
    </w:p>
    <w:p w:rsidR="00080389" w:rsidRDefault="00BC6C2A">
      <w:pPr>
        <w:spacing w:after="150"/>
      </w:pPr>
      <w:r>
        <w:rPr>
          <w:color w:val="000000"/>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080389" w:rsidRDefault="00BC6C2A">
      <w:pPr>
        <w:spacing w:after="120"/>
        <w:jc w:val="center"/>
      </w:pPr>
      <w:r>
        <w:rPr>
          <w:b/>
          <w:color w:val="000000"/>
        </w:rPr>
        <w:t>VI. УСТАНОВЕ, ДРУГЕ ОРГАНИЗАЦИЈЕ И ОРГАНИ УСТАНО</w:t>
      </w:r>
      <w:r>
        <w:rPr>
          <w:b/>
          <w:color w:val="000000"/>
        </w:rPr>
        <w:t>ВЕ</w:t>
      </w:r>
    </w:p>
    <w:p w:rsidR="00080389" w:rsidRDefault="00BC6C2A">
      <w:pPr>
        <w:spacing w:after="120"/>
        <w:jc w:val="center"/>
      </w:pPr>
      <w:r>
        <w:rPr>
          <w:color w:val="000000"/>
        </w:rPr>
        <w:t>1. УСТАНОВЕ И ДРУГЕ ОРГАНИЗАЦИЈЕ</w:t>
      </w:r>
    </w:p>
    <w:p w:rsidR="00080389" w:rsidRDefault="00BC6C2A">
      <w:pPr>
        <w:spacing w:after="120"/>
        <w:jc w:val="center"/>
      </w:pPr>
      <w:r>
        <w:rPr>
          <w:b/>
          <w:color w:val="000000"/>
        </w:rPr>
        <w:t>Делатност установе</w:t>
      </w:r>
    </w:p>
    <w:p w:rsidR="00080389" w:rsidRDefault="00BC6C2A">
      <w:pPr>
        <w:spacing w:after="120"/>
        <w:jc w:val="center"/>
      </w:pPr>
      <w:r>
        <w:rPr>
          <w:color w:val="000000"/>
        </w:rPr>
        <w:t>Члан 89.</w:t>
      </w:r>
    </w:p>
    <w:p w:rsidR="00080389" w:rsidRDefault="00BC6C2A">
      <w:pPr>
        <w:spacing w:after="150"/>
      </w:pPr>
      <w:r>
        <w:rPr>
          <w:color w:val="000000"/>
        </w:rPr>
        <w:t>Делатност образовања и васпитања обављају:</w:t>
      </w:r>
    </w:p>
    <w:p w:rsidR="00080389" w:rsidRDefault="00BC6C2A">
      <w:pPr>
        <w:spacing w:after="150"/>
      </w:pPr>
      <w:r>
        <w:rPr>
          <w:color w:val="000000"/>
        </w:rPr>
        <w:t>1) у предшколском васпитању и образовању – предшколска установа;</w:t>
      </w:r>
    </w:p>
    <w:p w:rsidR="00080389" w:rsidRDefault="00BC6C2A">
      <w:pPr>
        <w:spacing w:after="150"/>
      </w:pPr>
      <w:r>
        <w:rPr>
          <w:color w:val="000000"/>
        </w:rPr>
        <w:t>2) у основном образовању и васпитању – основна школа, основна музичка школа, основна</w:t>
      </w:r>
      <w:r>
        <w:rPr>
          <w:color w:val="000000"/>
        </w:rPr>
        <w:t xml:space="preserve"> балетска школа, основна школа за образовање одраслих и основна школа за ученике са сметњама у развоју и инвалидитетом;</w:t>
      </w:r>
    </w:p>
    <w:p w:rsidR="00080389" w:rsidRDefault="00BC6C2A">
      <w:pPr>
        <w:spacing w:after="150"/>
      </w:pPr>
      <w:r>
        <w:rPr>
          <w:color w:val="000000"/>
        </w:rPr>
        <w:t>3) у средњем образовању и васпитању – гимназија, стручна школа, средња уметничка школа, мешовита школа и средња школа за ученике са смет</w:t>
      </w:r>
      <w:r>
        <w:rPr>
          <w:color w:val="000000"/>
        </w:rPr>
        <w:t>њама у развоју и инвалидитетом;</w:t>
      </w:r>
    </w:p>
    <w:p w:rsidR="00080389" w:rsidRDefault="00BC6C2A">
      <w:pPr>
        <w:spacing w:after="150"/>
      </w:pPr>
      <w:r>
        <w:rPr>
          <w:color w:val="000000"/>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rsidR="00080389" w:rsidRDefault="00BC6C2A">
      <w:pPr>
        <w:spacing w:after="150"/>
      </w:pPr>
      <w:r>
        <w:rPr>
          <w:color w:val="000000"/>
        </w:rPr>
        <w:t>Основна школа може да остварује припремни предшколски програм.</w:t>
      </w:r>
    </w:p>
    <w:p w:rsidR="00080389" w:rsidRDefault="00BC6C2A">
      <w:pPr>
        <w:spacing w:after="150"/>
      </w:pPr>
      <w:r>
        <w:rPr>
          <w:color w:val="000000"/>
        </w:rPr>
        <w:t>Школа може</w:t>
      </w:r>
      <w:r>
        <w:rPr>
          <w:color w:val="000000"/>
        </w:rPr>
        <w:t xml:space="preserve"> да обезбеђује смештај и исхрану ученика (у даљем тексту: школа са домом).</w:t>
      </w:r>
    </w:p>
    <w:p w:rsidR="00080389" w:rsidRDefault="00BC6C2A">
      <w:pPr>
        <w:spacing w:after="150"/>
      </w:pPr>
      <w:r>
        <w:rPr>
          <w:color w:val="000000"/>
        </w:rPr>
        <w:t xml:space="preserve">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w:t>
      </w:r>
      <w:r>
        <w:rPr>
          <w:color w:val="000000"/>
        </w:rPr>
        <w:t>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rsidR="00080389" w:rsidRDefault="00BC6C2A">
      <w:pPr>
        <w:spacing w:after="150"/>
      </w:pPr>
      <w:r>
        <w:rPr>
          <w:color w:val="000000"/>
        </w:rPr>
        <w:t>Установа од посебног интереса</w:t>
      </w:r>
      <w:r>
        <w:rPr>
          <w:color w:val="000000"/>
        </w:rPr>
        <w:t xml:space="preserve"> за Републику Србију, у смислу овог закона, јесте установа која је од посебног културног, просветног или историјског значаја за Републику Србију.</w:t>
      </w:r>
    </w:p>
    <w:p w:rsidR="00080389" w:rsidRDefault="00BC6C2A">
      <w:pPr>
        <w:spacing w:after="150"/>
      </w:pPr>
      <w:r>
        <w:rPr>
          <w:color w:val="000000"/>
        </w:rPr>
        <w:t>Влада одређује установе од посебног интереса за Републику Србију.</w:t>
      </w:r>
    </w:p>
    <w:p w:rsidR="00080389" w:rsidRDefault="00BC6C2A">
      <w:pPr>
        <w:spacing w:after="150"/>
      </w:pPr>
      <w:r>
        <w:rPr>
          <w:b/>
          <w:color w:val="000000"/>
        </w:rPr>
        <w:t>Установа од националног значаја за Републику</w:t>
      </w:r>
      <w:r>
        <w:rPr>
          <w:b/>
          <w:color w:val="000000"/>
        </w:rPr>
        <w:t xml:space="preserve">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rsidR="00080389" w:rsidRDefault="00BC6C2A">
      <w:pPr>
        <w:spacing w:after="150"/>
      </w:pPr>
      <w:r>
        <w:rPr>
          <w:b/>
          <w:color w:val="000000"/>
        </w:rPr>
        <w:lastRenderedPageBreak/>
        <w:t>Установе од националног значаја за Републику Србију јесу Матем</w:t>
      </w:r>
      <w:r>
        <w:rPr>
          <w:b/>
          <w:color w:val="000000"/>
        </w:rPr>
        <w:t>атичка гимназија у Београду и Гимназија „Јован Јовановић Змај” у Новом Саду.</w:t>
      </w:r>
      <w:r>
        <w:rPr>
          <w:rFonts w:ascii="Calibri"/>
          <w:b/>
          <w:color w:val="000000"/>
          <w:vertAlign w:val="superscript"/>
        </w:rPr>
        <w:t>*</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t>Оснивање установе</w:t>
      </w:r>
    </w:p>
    <w:p w:rsidR="00080389" w:rsidRDefault="00BC6C2A">
      <w:pPr>
        <w:spacing w:after="120"/>
        <w:jc w:val="center"/>
      </w:pPr>
      <w:r>
        <w:rPr>
          <w:color w:val="000000"/>
        </w:rPr>
        <w:t>Члан 90.</w:t>
      </w:r>
    </w:p>
    <w:p w:rsidR="00080389" w:rsidRDefault="00BC6C2A">
      <w:pPr>
        <w:spacing w:after="150"/>
      </w:pPr>
      <w:r>
        <w:rPr>
          <w:color w:val="000000"/>
        </w:rPr>
        <w:t>Установу може да оснује Република Србија, аутономна покрајина, јединица локалне самоуправе, национални савети национ</w:t>
      </w:r>
      <w:r>
        <w:rPr>
          <w:color w:val="000000"/>
        </w:rPr>
        <w:t>алних мањина и друго правно или физичко лице.</w:t>
      </w:r>
    </w:p>
    <w:p w:rsidR="00080389" w:rsidRDefault="00BC6C2A">
      <w:pPr>
        <w:spacing w:after="150"/>
      </w:pPr>
      <w:r>
        <w:rPr>
          <w:b/>
          <w:color w:val="000000"/>
        </w:rPr>
        <w:t>Средњу школу за потребе унутрашњих послова може основати само Република Србија.</w:t>
      </w:r>
      <w:r>
        <w:rPr>
          <w:rFonts w:ascii="Calibri"/>
          <w:b/>
          <w:color w:val="000000"/>
          <w:vertAlign w:val="superscript"/>
        </w:rPr>
        <w:t>*</w:t>
      </w:r>
    </w:p>
    <w:p w:rsidR="00080389" w:rsidRDefault="00BC6C2A">
      <w:pPr>
        <w:spacing w:after="150"/>
      </w:pPr>
      <w:r>
        <w:rPr>
          <w:color w:val="000000"/>
        </w:rPr>
        <w:t>Према оснивачу, установа може да буде јавна установа или приватна установа.</w:t>
      </w:r>
    </w:p>
    <w:p w:rsidR="00080389" w:rsidRDefault="00BC6C2A">
      <w:pPr>
        <w:spacing w:after="150"/>
      </w:pPr>
      <w:r>
        <w:rPr>
          <w:color w:val="000000"/>
        </w:rPr>
        <w:t>Република Србија, аутономна покрајина или јединица ло</w:t>
      </w:r>
      <w:r>
        <w:rPr>
          <w:color w:val="000000"/>
        </w:rPr>
        <w:t>калне самоуправе је оснивач јавне установе.</w:t>
      </w:r>
    </w:p>
    <w:p w:rsidR="00080389" w:rsidRDefault="00BC6C2A">
      <w:pPr>
        <w:spacing w:after="150"/>
      </w:pPr>
      <w:r>
        <w:rPr>
          <w:color w:val="000000"/>
        </w:rPr>
        <w:t>Оснивач приватне установе може да буде друго домаће и страно правно или физичко лице.</w:t>
      </w:r>
    </w:p>
    <w:p w:rsidR="00080389" w:rsidRDefault="00BC6C2A">
      <w:pPr>
        <w:spacing w:after="150"/>
      </w:pPr>
      <w:r>
        <w:rPr>
          <w:color w:val="000000"/>
        </w:rPr>
        <w:t>Уколико има више оснивача приватне установе њихова међусобна права и обавезе уређују се уговором.</w:t>
      </w:r>
    </w:p>
    <w:p w:rsidR="00080389" w:rsidRDefault="00BC6C2A">
      <w:pPr>
        <w:spacing w:after="150"/>
      </w:pPr>
      <w:r>
        <w:rPr>
          <w:color w:val="000000"/>
        </w:rPr>
        <w:t>Установа се може основати по</w:t>
      </w:r>
      <w:r>
        <w:rPr>
          <w:color w:val="000000"/>
        </w:rPr>
        <w:t xml:space="preserve">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rsidR="00080389" w:rsidRDefault="00BC6C2A">
      <w:pPr>
        <w:spacing w:after="150"/>
      </w:pPr>
      <w:r>
        <w:rPr>
          <w:color w:val="000000"/>
        </w:rPr>
        <w:t>Установа може да почне са радом и обављањем делатности када се утврди да испуњава услове за оснивање, поч</w:t>
      </w:r>
      <w:r>
        <w:rPr>
          <w:color w:val="000000"/>
        </w:rPr>
        <w:t>етак рада и обављање делатности, добије решење о верификацији и изврши упис у регистар надлежног органа.</w:t>
      </w:r>
    </w:p>
    <w:p w:rsidR="00080389" w:rsidRDefault="00BC6C2A">
      <w:pPr>
        <w:spacing w:after="150"/>
      </w:pPr>
      <w:r>
        <w:rPr>
          <w:color w:val="000000"/>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w:t>
      </w:r>
      <w:r>
        <w:rPr>
          <w:color w:val="000000"/>
        </w:rPr>
        <w:t>питања.</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Услови за оснивање установе</w:t>
      </w:r>
    </w:p>
    <w:p w:rsidR="00080389" w:rsidRDefault="00BC6C2A">
      <w:pPr>
        <w:spacing w:after="120"/>
        <w:jc w:val="center"/>
      </w:pPr>
      <w:r>
        <w:rPr>
          <w:color w:val="000000"/>
        </w:rPr>
        <w:t>Члан 91.</w:t>
      </w:r>
    </w:p>
    <w:p w:rsidR="00080389" w:rsidRDefault="00BC6C2A">
      <w:pPr>
        <w:spacing w:after="150"/>
      </w:pPr>
      <w:r>
        <w:rPr>
          <w:color w:val="000000"/>
        </w:rPr>
        <w:t>Установу може да оснује Република Србија, аутономна покрајина и јединица локалне самоуправе, ако:</w:t>
      </w:r>
    </w:p>
    <w:p w:rsidR="00080389" w:rsidRDefault="00BC6C2A">
      <w:pPr>
        <w:spacing w:after="150"/>
      </w:pPr>
      <w:r>
        <w:rPr>
          <w:color w:val="000000"/>
        </w:rPr>
        <w:t xml:space="preserve">1) постоји потреба за васпитањем и образовањем деце, образовањем и васпитањем </w:t>
      </w:r>
      <w:r>
        <w:rPr>
          <w:color w:val="000000"/>
        </w:rPr>
        <w:t>ученика или образовањем одраслих на одређеном подручју;</w:t>
      </w:r>
    </w:p>
    <w:p w:rsidR="00080389" w:rsidRDefault="00BC6C2A">
      <w:pPr>
        <w:spacing w:after="150"/>
      </w:pPr>
      <w:r>
        <w:rPr>
          <w:color w:val="000000"/>
        </w:rPr>
        <w:t>2) има програм образовања и васпитања;</w:t>
      </w:r>
    </w:p>
    <w:p w:rsidR="00080389" w:rsidRDefault="00BC6C2A">
      <w:pPr>
        <w:spacing w:after="150"/>
      </w:pPr>
      <w:r>
        <w:rPr>
          <w:color w:val="000000"/>
        </w:rPr>
        <w:lastRenderedPageBreak/>
        <w:t>3) има обезбеђена средства за оснивање и рад.</w:t>
      </w:r>
    </w:p>
    <w:p w:rsidR="00080389" w:rsidRDefault="00BC6C2A">
      <w:pPr>
        <w:spacing w:after="150"/>
      </w:pPr>
      <w:r>
        <w:rPr>
          <w:color w:val="000000"/>
        </w:rPr>
        <w:t>Друго правно или физичко лице може да оснује установу ако, осим услова из става 1. тач. 2) и 3) овог члана, има гар</w:t>
      </w:r>
      <w:r>
        <w:rPr>
          <w:color w:val="000000"/>
        </w:rPr>
        <w:t>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rsidR="00080389" w:rsidRDefault="00BC6C2A">
      <w:pPr>
        <w:spacing w:after="150"/>
      </w:pPr>
      <w:r>
        <w:rPr>
          <w:color w:val="000000"/>
        </w:rPr>
        <w:t>Оснивач установе не може да буде физичко л</w:t>
      </w:r>
      <w:r>
        <w:rPr>
          <w:color w:val="000000"/>
        </w:rPr>
        <w:t xml:space="preserve">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w:t>
      </w:r>
      <w:r>
        <w:rPr>
          <w:color w:val="000000"/>
        </w:rPr>
        <w:t xml:space="preserve">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w:t>
      </w:r>
      <w:r>
        <w:rPr>
          <w:color w:val="000000"/>
        </w:rPr>
        <w:t>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rsidR="00080389" w:rsidRDefault="00BC6C2A">
      <w:pPr>
        <w:spacing w:after="120"/>
        <w:jc w:val="center"/>
      </w:pPr>
      <w:r>
        <w:rPr>
          <w:b/>
          <w:color w:val="000000"/>
        </w:rPr>
        <w:t>Услови за почетак рада и обављање делатности установе</w:t>
      </w:r>
    </w:p>
    <w:p w:rsidR="00080389" w:rsidRDefault="00BC6C2A">
      <w:pPr>
        <w:spacing w:after="120"/>
        <w:jc w:val="center"/>
      </w:pPr>
      <w:r>
        <w:rPr>
          <w:color w:val="000000"/>
        </w:rPr>
        <w:t>Чла</w:t>
      </w:r>
      <w:r>
        <w:rPr>
          <w:color w:val="000000"/>
        </w:rPr>
        <w:t>н 92.</w:t>
      </w:r>
    </w:p>
    <w:p w:rsidR="00080389" w:rsidRDefault="00BC6C2A">
      <w:pPr>
        <w:spacing w:after="150"/>
      </w:pPr>
      <w:r>
        <w:rPr>
          <w:color w:val="000000"/>
        </w:rPr>
        <w:t>Установа може да почне са радом и да обавља делатност образовања и васпитања, ако испуњава услове за оснивање и има:</w:t>
      </w:r>
    </w:p>
    <w:p w:rsidR="00080389" w:rsidRDefault="00BC6C2A">
      <w:pPr>
        <w:spacing w:after="150"/>
      </w:pPr>
      <w:r>
        <w:rPr>
          <w:color w:val="000000"/>
        </w:rPr>
        <w:t>1) прописани простор, опрему и наставна, односно дидактичка средства;</w:t>
      </w:r>
    </w:p>
    <w:p w:rsidR="00080389" w:rsidRDefault="00BC6C2A">
      <w:pPr>
        <w:spacing w:after="150"/>
      </w:pPr>
      <w:r>
        <w:rPr>
          <w:color w:val="000000"/>
        </w:rPr>
        <w:t>2) наставнике, васпитаче и стручне сараднике у радном односу, о</w:t>
      </w:r>
      <w:r>
        <w:rPr>
          <w:color w:val="000000"/>
        </w:rPr>
        <w:t>дносно изјаве сагласности наставника, васпитача и стручних сарадника да би засновали радни однос најкасније даном почетка рада установе;</w:t>
      </w:r>
    </w:p>
    <w:p w:rsidR="00080389" w:rsidRDefault="00BC6C2A">
      <w:pPr>
        <w:spacing w:after="150"/>
      </w:pPr>
      <w:r>
        <w:rPr>
          <w:color w:val="000000"/>
        </w:rPr>
        <w:t>3) уписану децу, односно редовне ученике;</w:t>
      </w:r>
    </w:p>
    <w:p w:rsidR="00080389" w:rsidRDefault="00BC6C2A">
      <w:pPr>
        <w:spacing w:after="150"/>
      </w:pPr>
      <w:r>
        <w:rPr>
          <w:color w:val="000000"/>
        </w:rPr>
        <w:t>4) обезбеђене хигијенско-техничке услове (санитарне и противпожарне), у склад</w:t>
      </w:r>
      <w:r>
        <w:rPr>
          <w:color w:val="000000"/>
        </w:rPr>
        <w:t>у са прописима којима се уређује ова област.</w:t>
      </w:r>
    </w:p>
    <w:p w:rsidR="00080389" w:rsidRDefault="00BC6C2A">
      <w:pPr>
        <w:spacing w:after="150"/>
      </w:pPr>
      <w:r>
        <w:rPr>
          <w:b/>
          <w:color w:val="000000"/>
        </w:rPr>
        <w:t>Ближе услове за оснивање, почетак рада и обављање делатности установе,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t>Издвојено одељење установе</w:t>
      </w:r>
    </w:p>
    <w:p w:rsidR="00080389" w:rsidRDefault="00BC6C2A">
      <w:pPr>
        <w:spacing w:after="120"/>
        <w:jc w:val="center"/>
      </w:pPr>
      <w:r>
        <w:rPr>
          <w:color w:val="000000"/>
        </w:rPr>
        <w:t>Члан 93.</w:t>
      </w:r>
    </w:p>
    <w:p w:rsidR="00080389" w:rsidRDefault="00BC6C2A">
      <w:pPr>
        <w:spacing w:after="150"/>
      </w:pPr>
      <w:r>
        <w:rPr>
          <w:color w:val="000000"/>
        </w:rPr>
        <w:t>Установа обавља делатност у свом седишту.</w:t>
      </w:r>
    </w:p>
    <w:p w:rsidR="00080389" w:rsidRDefault="00BC6C2A">
      <w:pPr>
        <w:spacing w:after="150"/>
      </w:pPr>
      <w:r>
        <w:rPr>
          <w:color w:val="000000"/>
        </w:rPr>
        <w:t>Устано</w:t>
      </w:r>
      <w:r>
        <w:rPr>
          <w:color w:val="000000"/>
        </w:rPr>
        <w:t>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rsidR="00080389" w:rsidRDefault="00BC6C2A">
      <w:pPr>
        <w:spacing w:after="150"/>
      </w:pPr>
      <w:r>
        <w:rPr>
          <w:color w:val="000000"/>
        </w:rPr>
        <w:t>Издвојено одељење нема својство правног лица.</w:t>
      </w:r>
    </w:p>
    <w:p w:rsidR="00080389" w:rsidRDefault="00BC6C2A">
      <w:pPr>
        <w:spacing w:after="150"/>
      </w:pPr>
      <w:r>
        <w:rPr>
          <w:color w:val="000000"/>
        </w:rPr>
        <w:lastRenderedPageBreak/>
        <w:t xml:space="preserve">На организовање и рад издвојеног </w:t>
      </w:r>
      <w:r>
        <w:rPr>
          <w:color w:val="000000"/>
        </w:rPr>
        <w:t>одељења примењују се одредбе овог и посебног закона.</w:t>
      </w:r>
    </w:p>
    <w:p w:rsidR="00080389" w:rsidRDefault="00BC6C2A">
      <w:pPr>
        <w:spacing w:after="120"/>
        <w:jc w:val="center"/>
      </w:pPr>
      <w:r>
        <w:rPr>
          <w:b/>
          <w:color w:val="000000"/>
        </w:rPr>
        <w:t>Верификација установа</w:t>
      </w:r>
    </w:p>
    <w:p w:rsidR="00080389" w:rsidRDefault="00BC6C2A">
      <w:pPr>
        <w:spacing w:after="120"/>
        <w:jc w:val="center"/>
      </w:pPr>
      <w:r>
        <w:rPr>
          <w:color w:val="000000"/>
        </w:rPr>
        <w:t>Члан 94.</w:t>
      </w:r>
    </w:p>
    <w:p w:rsidR="00080389" w:rsidRDefault="00BC6C2A">
      <w:pPr>
        <w:spacing w:after="150"/>
      </w:pPr>
      <w:r>
        <w:rPr>
          <w:color w:val="000000"/>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rsidR="00080389" w:rsidRDefault="00BC6C2A">
      <w:pPr>
        <w:spacing w:after="150"/>
      </w:pPr>
      <w:r>
        <w:rPr>
          <w:color w:val="000000"/>
        </w:rPr>
        <w:t>Захтев за верификацију по</w:t>
      </w:r>
      <w:r>
        <w:rPr>
          <w:color w:val="000000"/>
        </w:rPr>
        <w:t>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b/>
          <w:color w:val="000000"/>
        </w:rPr>
        <w:t>, односно смер или тип гимназије, односно када основна школа остварује припремни предшколски програм или про</w:t>
      </w:r>
      <w:r>
        <w:rPr>
          <w:b/>
          <w:color w:val="000000"/>
        </w:rPr>
        <w:t>грам основног образовања одраслих.</w:t>
      </w:r>
      <w:r>
        <w:rPr>
          <w:rFonts w:ascii="Calibri"/>
          <w:b/>
          <w:color w:val="000000"/>
          <w:vertAlign w:val="superscript"/>
        </w:rPr>
        <w:t>*</w:t>
      </w:r>
    </w:p>
    <w:p w:rsidR="00080389" w:rsidRDefault="00BC6C2A">
      <w:pPr>
        <w:spacing w:after="150"/>
      </w:pPr>
      <w:r>
        <w:rPr>
          <w:color w:val="000000"/>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w:t>
      </w:r>
      <w:r>
        <w:rPr>
          <w:color w:val="000000"/>
        </w:rPr>
        <w:t>очетак рада и обављање делатности. Уз захтев се достављају акт о оснивању установе и докази о испуњености услова из чл. 91. и 92. овог закона.</w:t>
      </w:r>
    </w:p>
    <w:p w:rsidR="00080389" w:rsidRDefault="00BC6C2A">
      <w:pPr>
        <w:spacing w:after="150"/>
      </w:pPr>
      <w:r>
        <w:rPr>
          <w:color w:val="000000"/>
        </w:rPr>
        <w:t>Захтев за верификацију основне школе подноси се најкасније до 28. фебруара текуће школске године за наредну школс</w:t>
      </w:r>
      <w:r>
        <w:rPr>
          <w:color w:val="000000"/>
        </w:rPr>
        <w:t>ку годину, а за средњу школу најкасније до 31. децембра за наредну школску годину.</w:t>
      </w:r>
    </w:p>
    <w:p w:rsidR="00080389" w:rsidRDefault="00BC6C2A">
      <w:pPr>
        <w:spacing w:after="150"/>
      </w:pPr>
      <w:r>
        <w:rPr>
          <w:color w:val="000000"/>
        </w:rPr>
        <w:t>О захтеву за верификацију установе одлучује Министарство најкасније у року од шест месеци од подношења уредног захтева.</w:t>
      </w:r>
    </w:p>
    <w:p w:rsidR="00080389" w:rsidRDefault="00BC6C2A">
      <w:pPr>
        <w:spacing w:after="150"/>
      </w:pPr>
      <w:r>
        <w:rPr>
          <w:color w:val="000000"/>
        </w:rPr>
        <w:t xml:space="preserve">Решење о захтеву за верификацију установе је коначно </w:t>
      </w:r>
      <w:r>
        <w:rPr>
          <w:color w:val="000000"/>
        </w:rPr>
        <w:t>у управном поступку.</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Статусне промене</w:t>
      </w:r>
    </w:p>
    <w:p w:rsidR="00080389" w:rsidRDefault="00BC6C2A">
      <w:pPr>
        <w:spacing w:after="120"/>
        <w:jc w:val="center"/>
      </w:pPr>
      <w:r>
        <w:rPr>
          <w:color w:val="000000"/>
        </w:rPr>
        <w:t>Члан 95.</w:t>
      </w:r>
    </w:p>
    <w:p w:rsidR="00080389" w:rsidRDefault="00BC6C2A">
      <w:pPr>
        <w:spacing w:after="150"/>
      </w:pPr>
      <w:r>
        <w:rPr>
          <w:color w:val="000000"/>
        </w:rPr>
        <w:t>Установа може да врши статусну промену, промену назива или седишта.</w:t>
      </w:r>
    </w:p>
    <w:p w:rsidR="00080389" w:rsidRDefault="00BC6C2A">
      <w:pPr>
        <w:spacing w:after="150"/>
      </w:pPr>
      <w:r>
        <w:rPr>
          <w:color w:val="000000"/>
        </w:rPr>
        <w:t>Одлуку о статусној промени установе доноси орган управљања, уз сагласност оснивача.</w:t>
      </w:r>
    </w:p>
    <w:p w:rsidR="00080389" w:rsidRDefault="00BC6C2A">
      <w:pPr>
        <w:spacing w:after="150"/>
      </w:pPr>
      <w:r>
        <w:rPr>
          <w:color w:val="000000"/>
        </w:rPr>
        <w:t xml:space="preserve">Одлуку о промени </w:t>
      </w:r>
      <w:r>
        <w:rPr>
          <w:color w:val="000000"/>
        </w:rPr>
        <w:t>назива или седишта јавне установе доноси орган управљања, уз сагласност Министарства.</w:t>
      </w:r>
    </w:p>
    <w:p w:rsidR="00080389" w:rsidRDefault="00BC6C2A">
      <w:pPr>
        <w:spacing w:after="150"/>
      </w:pPr>
      <w:r>
        <w:rPr>
          <w:color w:val="000000"/>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w:t>
      </w:r>
      <w:r>
        <w:rPr>
          <w:color w:val="000000"/>
        </w:rPr>
        <w:t>е установе.</w:t>
      </w:r>
    </w:p>
    <w:p w:rsidR="00080389" w:rsidRDefault="00BC6C2A">
      <w:pPr>
        <w:spacing w:after="150"/>
      </w:pPr>
      <w:r>
        <w:rPr>
          <w:color w:val="000000"/>
        </w:rPr>
        <w:t>Одлуку о промени назива приватне установе доноси орган управљања, уз сагласност оснивача који о томе обавештава Министарство.</w:t>
      </w:r>
    </w:p>
    <w:p w:rsidR="00080389" w:rsidRDefault="00BC6C2A">
      <w:pPr>
        <w:spacing w:after="150"/>
      </w:pPr>
      <w:r>
        <w:rPr>
          <w:color w:val="000000"/>
        </w:rPr>
        <w:lastRenderedPageBreak/>
        <w:t xml:space="preserve">Одлуку о промени седишта приватне установе доноси орган управљања, уз сагласност Министарства коме се доставља захтев </w:t>
      </w:r>
      <w:r>
        <w:rPr>
          <w:color w:val="000000"/>
        </w:rPr>
        <w:t>за утврђивање услова за обављање делатности установе у новом седишту.</w:t>
      </w:r>
    </w:p>
    <w:p w:rsidR="00080389" w:rsidRDefault="00BC6C2A">
      <w:pPr>
        <w:spacing w:after="150"/>
      </w:pPr>
      <w:r>
        <w:rPr>
          <w:color w:val="000000"/>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rsidR="00080389" w:rsidRDefault="00BC6C2A">
      <w:pPr>
        <w:spacing w:after="150"/>
      </w:pPr>
      <w:r>
        <w:rPr>
          <w:color w:val="000000"/>
        </w:rPr>
        <w:t xml:space="preserve">Школа не може да врши </w:t>
      </w:r>
      <w:r>
        <w:rPr>
          <w:color w:val="000000"/>
        </w:rPr>
        <w:t>статусне промене, промену назива или седишта у току наставне године.</w:t>
      </w:r>
    </w:p>
    <w:p w:rsidR="00080389" w:rsidRDefault="00BC6C2A">
      <w:pPr>
        <w:spacing w:after="150"/>
      </w:pPr>
      <w:r>
        <w:rPr>
          <w:color w:val="000000"/>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080389" w:rsidRDefault="00BC6C2A">
      <w:pPr>
        <w:spacing w:after="120"/>
        <w:jc w:val="center"/>
      </w:pPr>
      <w:r>
        <w:rPr>
          <w:b/>
          <w:color w:val="000000"/>
        </w:rPr>
        <w:t>Стран</w:t>
      </w:r>
      <w:r>
        <w:rPr>
          <w:b/>
          <w:color w:val="000000"/>
        </w:rPr>
        <w:t>а установа</w:t>
      </w:r>
    </w:p>
    <w:p w:rsidR="00080389" w:rsidRDefault="00BC6C2A">
      <w:pPr>
        <w:spacing w:after="120"/>
        <w:jc w:val="center"/>
      </w:pPr>
      <w:r>
        <w:rPr>
          <w:color w:val="000000"/>
        </w:rPr>
        <w:t>Члан 96.</w:t>
      </w:r>
    </w:p>
    <w:p w:rsidR="00080389" w:rsidRDefault="00BC6C2A">
      <w:pPr>
        <w:spacing w:after="150"/>
      </w:pPr>
      <w:r>
        <w:rPr>
          <w:color w:val="000000"/>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rsidR="00080389" w:rsidRDefault="00BC6C2A">
      <w:pPr>
        <w:spacing w:after="150"/>
      </w:pPr>
      <w:r>
        <w:rPr>
          <w:color w:val="000000"/>
        </w:rPr>
        <w:t>Страна установа мора да испуњава услове за оснивање, почетак рада и обављање делатно</w:t>
      </w:r>
      <w:r>
        <w:rPr>
          <w:color w:val="000000"/>
        </w:rPr>
        <w:t xml:space="preserve">сти, односно добије решење о </w:t>
      </w:r>
      <w:r>
        <w:rPr>
          <w:b/>
          <w:color w:val="000000"/>
        </w:rPr>
        <w:t>одобрењу за рад</w:t>
      </w:r>
      <w:r>
        <w:rPr>
          <w:rFonts w:ascii="Calibri"/>
          <w:b/>
          <w:color w:val="000000"/>
          <w:vertAlign w:val="superscript"/>
        </w:rPr>
        <w:t>*</w:t>
      </w:r>
      <w:r>
        <w:rPr>
          <w:color w:val="000000"/>
        </w:rPr>
        <w:t xml:space="preserve"> од стране Министарства и изврши упис у регистар надлежног органа.</w:t>
      </w:r>
    </w:p>
    <w:p w:rsidR="00080389" w:rsidRDefault="00BC6C2A">
      <w:pPr>
        <w:spacing w:after="150"/>
      </w:pPr>
      <w:r>
        <w:rPr>
          <w:color w:val="000000"/>
        </w:rPr>
        <w:t>Исправа коју изда установа из става 1. овог члана признаје се под условима и по поступку, прописаним посебним законом.</w:t>
      </w:r>
    </w:p>
    <w:p w:rsidR="00080389" w:rsidRDefault="00BC6C2A">
      <w:pPr>
        <w:spacing w:after="150"/>
      </w:pPr>
      <w:r>
        <w:rPr>
          <w:color w:val="000000"/>
        </w:rPr>
        <w:t>Министарство води евиденц</w:t>
      </w:r>
      <w:r>
        <w:rPr>
          <w:color w:val="000000"/>
        </w:rPr>
        <w:t>ију о страним установама.</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Друга организација</w:t>
      </w:r>
    </w:p>
    <w:p w:rsidR="00080389" w:rsidRDefault="00BC6C2A">
      <w:pPr>
        <w:spacing w:after="120"/>
        <w:jc w:val="center"/>
      </w:pPr>
      <w:r>
        <w:rPr>
          <w:color w:val="000000"/>
        </w:rPr>
        <w:t>Члан 97.</w:t>
      </w:r>
    </w:p>
    <w:p w:rsidR="00080389" w:rsidRDefault="00BC6C2A">
      <w:pPr>
        <w:spacing w:after="150"/>
      </w:pPr>
      <w:r>
        <w:rPr>
          <w:color w:val="000000"/>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w:t>
      </w:r>
      <w:r>
        <w:rPr>
          <w:color w:val="000000"/>
        </w:rPr>
        <w:t xml:space="preserve"> остваривање посебних програма у области предшколског васпитања и образовања.</w:t>
      </w:r>
    </w:p>
    <w:p w:rsidR="00080389" w:rsidRDefault="00BC6C2A">
      <w:pPr>
        <w:spacing w:after="150"/>
      </w:pPr>
      <w:r>
        <w:rPr>
          <w:color w:val="000000"/>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w:t>
      </w:r>
      <w:r>
        <w:rPr>
          <w:color w:val="000000"/>
        </w:rPr>
        <w:t>ра активности образовања одраслих у складу са посебним законом.</w:t>
      </w:r>
    </w:p>
    <w:p w:rsidR="00080389" w:rsidRDefault="00BC6C2A">
      <w:pPr>
        <w:spacing w:after="150"/>
      </w:pPr>
      <w:r>
        <w:rPr>
          <w:color w:val="000000"/>
        </w:rPr>
        <w:t>О захтеву из ст. 1. и 2. овог члана, Министарство одлучује решењем.</w:t>
      </w:r>
    </w:p>
    <w:p w:rsidR="00080389" w:rsidRDefault="00BC6C2A">
      <w:pPr>
        <w:spacing w:after="120"/>
        <w:jc w:val="center"/>
      </w:pPr>
      <w:r>
        <w:rPr>
          <w:b/>
          <w:color w:val="000000"/>
        </w:rPr>
        <w:t>Проширена делатност установе</w:t>
      </w:r>
    </w:p>
    <w:p w:rsidR="00080389" w:rsidRDefault="00BC6C2A">
      <w:pPr>
        <w:spacing w:after="120"/>
        <w:jc w:val="center"/>
      </w:pPr>
      <w:r>
        <w:rPr>
          <w:color w:val="000000"/>
        </w:rPr>
        <w:t>Члан 98.</w:t>
      </w:r>
    </w:p>
    <w:p w:rsidR="00080389" w:rsidRDefault="00BC6C2A">
      <w:pPr>
        <w:spacing w:after="150"/>
      </w:pPr>
      <w:r>
        <w:rPr>
          <w:color w:val="000000"/>
        </w:rPr>
        <w:lastRenderedPageBreak/>
        <w:t>Установа која има решење о верификацији може да обавља и другу делатност којом се унап</w:t>
      </w:r>
      <w:r>
        <w:rPr>
          <w:color w:val="000000"/>
        </w:rPr>
        <w:t>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080389" w:rsidRDefault="00BC6C2A">
      <w:pPr>
        <w:spacing w:after="150"/>
      </w:pPr>
      <w:r>
        <w:rPr>
          <w:color w:val="000000"/>
        </w:rPr>
        <w:t>Проширена делатност установе може да буде пружање услуга, про</w:t>
      </w:r>
      <w:r>
        <w:rPr>
          <w:color w:val="000000"/>
        </w:rPr>
        <w:t>изводња, продаја и друга делатност, у складу са прописима којима се уређује класификација делатности.</w:t>
      </w:r>
    </w:p>
    <w:p w:rsidR="00080389" w:rsidRDefault="00BC6C2A">
      <w:pPr>
        <w:spacing w:after="150"/>
      </w:pPr>
      <w:r>
        <w:rPr>
          <w:color w:val="000000"/>
        </w:rPr>
        <w:t>Није дозвољено да школа уз новчану накнаду организује припремну наставу ради уписа у ту школу.</w:t>
      </w:r>
    </w:p>
    <w:p w:rsidR="00080389" w:rsidRDefault="00BC6C2A">
      <w:pPr>
        <w:spacing w:after="150"/>
      </w:pPr>
      <w:r>
        <w:rPr>
          <w:color w:val="000000"/>
        </w:rPr>
        <w:t>Школа може да остварује програме обука, стручног оспособљав</w:t>
      </w:r>
      <w:r>
        <w:rPr>
          <w:color w:val="000000"/>
        </w:rPr>
        <w:t xml:space="preserve">ања и друге активности образовања одраслих уколико стекне статус јавно признатог организатора активности образовања одраслих, </w:t>
      </w:r>
      <w:r>
        <w:rPr>
          <w:b/>
          <w:color w:val="000000"/>
        </w:rPr>
        <w:t>у складу са законом којим се уређује Национални оквир квалификација</w:t>
      </w:r>
      <w:r>
        <w:rPr>
          <w:rFonts w:ascii="Calibri"/>
          <w:b/>
          <w:color w:val="000000"/>
          <w:vertAlign w:val="superscript"/>
        </w:rPr>
        <w:t>**</w:t>
      </w:r>
      <w:r>
        <w:rPr>
          <w:color w:val="000000"/>
        </w:rPr>
        <w:t>.</w:t>
      </w:r>
    </w:p>
    <w:p w:rsidR="00080389" w:rsidRDefault="00BC6C2A">
      <w:pPr>
        <w:spacing w:after="150"/>
      </w:pPr>
      <w:r>
        <w:rPr>
          <w:b/>
          <w:color w:val="000000"/>
        </w:rPr>
        <w:t>Школа која има одговарајућу опрему и простор да поред реали</w:t>
      </w:r>
      <w:r>
        <w:rPr>
          <w:b/>
          <w:color w:val="000000"/>
        </w:rPr>
        <w:t>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w:t>
      </w:r>
      <w:r>
        <w:rPr>
          <w:rFonts w:ascii="Calibri"/>
          <w:b/>
          <w:color w:val="000000"/>
          <w:vertAlign w:val="superscript"/>
        </w:rPr>
        <w:t>*</w:t>
      </w:r>
      <w:r>
        <w:rPr>
          <w:color w:val="000000"/>
        </w:rPr>
        <w:t xml:space="preserve"> </w:t>
      </w:r>
      <w:r>
        <w:rPr>
          <w:b/>
          <w:color w:val="000000"/>
        </w:rPr>
        <w:t>стекне статус тренинг центра у складу са законом којим се уређује дуално образ</w:t>
      </w:r>
      <w:r>
        <w:rPr>
          <w:b/>
          <w:color w:val="000000"/>
        </w:rPr>
        <w:t>овање</w:t>
      </w:r>
      <w:r>
        <w:rPr>
          <w:rFonts w:ascii="Calibri"/>
          <w:b/>
          <w:color w:val="000000"/>
          <w:vertAlign w:val="superscript"/>
        </w:rPr>
        <w:t>**</w:t>
      </w:r>
      <w:r>
        <w:rPr>
          <w:b/>
          <w:color w:val="000000"/>
        </w:rPr>
        <w:t>.</w:t>
      </w:r>
      <w:r>
        <w:rPr>
          <w:rFonts w:ascii="Calibri"/>
          <w:b/>
          <w:color w:val="000000"/>
          <w:vertAlign w:val="superscript"/>
        </w:rPr>
        <w:t>*</w:t>
      </w:r>
    </w:p>
    <w:p w:rsidR="00080389" w:rsidRDefault="00BC6C2A">
      <w:pPr>
        <w:spacing w:after="150"/>
      </w:pPr>
      <w:r>
        <w:rPr>
          <w:color w:val="000000"/>
        </w:rPr>
        <w:t>Остваривање проширене делатности установе планира се годишњим планом рада.</w:t>
      </w:r>
    </w:p>
    <w:p w:rsidR="00080389" w:rsidRDefault="00BC6C2A">
      <w:pPr>
        <w:spacing w:after="150"/>
      </w:pPr>
      <w:r>
        <w:rPr>
          <w:color w:val="000000"/>
        </w:rPr>
        <w:t>Одлуку о проширеној делатности доноси орган управљања установе, уз сагласност Министарства.</w:t>
      </w:r>
    </w:p>
    <w:p w:rsidR="00080389" w:rsidRDefault="00BC6C2A">
      <w:pPr>
        <w:spacing w:after="150"/>
      </w:pPr>
      <w:r>
        <w:rPr>
          <w:color w:val="000000"/>
        </w:rPr>
        <w:t>Одлука о проширеној делатности јавне установе садржи план прихода и издатака за</w:t>
      </w:r>
      <w:r>
        <w:rPr>
          <w:color w:val="000000"/>
        </w:rPr>
        <w:t xml:space="preserve">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080389" w:rsidRDefault="00BC6C2A">
      <w:pPr>
        <w:spacing w:after="150"/>
      </w:pPr>
      <w:r>
        <w:rPr>
          <w:color w:val="000000"/>
        </w:rPr>
        <w:t>Саставни део одлуке о проширеној делатности су: шифра делатности, елабо</w:t>
      </w:r>
      <w:r>
        <w:rPr>
          <w:color w:val="000000"/>
        </w:rPr>
        <w:t>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080389" w:rsidRDefault="00BC6C2A">
      <w:pPr>
        <w:spacing w:after="150"/>
      </w:pPr>
      <w:r>
        <w:rPr>
          <w:color w:val="000000"/>
        </w:rPr>
        <w:t>Захтев за давање сагласности за проширену делатност установа поднос</w:t>
      </w:r>
      <w:r>
        <w:rPr>
          <w:color w:val="000000"/>
        </w:rPr>
        <w:t>и Министарству. Уз захтев се доставља одлука из става 6. овог члана и решење о верификацији основне делатности.</w:t>
      </w:r>
    </w:p>
    <w:p w:rsidR="00080389" w:rsidRDefault="00BC6C2A">
      <w:pPr>
        <w:spacing w:after="150"/>
      </w:pPr>
      <w:r>
        <w:rPr>
          <w:color w:val="000000"/>
        </w:rPr>
        <w:t>Запослени у установи могу да се ангажују у остваривању проширене делатности и у оквиру других облика рада са ученицима, ако се њиховим ангажовањ</w:t>
      </w:r>
      <w:r>
        <w:rPr>
          <w:color w:val="000000"/>
        </w:rPr>
        <w:t>ем не омета остваривање образовно-васпитног рада.</w:t>
      </w:r>
    </w:p>
    <w:p w:rsidR="00080389" w:rsidRDefault="00BC6C2A">
      <w:pPr>
        <w:spacing w:after="150"/>
      </w:pPr>
      <w:r>
        <w:rPr>
          <w:color w:val="000000"/>
        </w:rPr>
        <w:lastRenderedPageBreak/>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080389" w:rsidRDefault="00BC6C2A">
      <w:pPr>
        <w:spacing w:after="150"/>
      </w:pPr>
      <w:r>
        <w:rPr>
          <w:color w:val="000000"/>
        </w:rPr>
        <w:t>Ученици могу да се ангажују само у</w:t>
      </w:r>
      <w:r>
        <w:rPr>
          <w:color w:val="000000"/>
        </w:rPr>
        <w:t xml:space="preserve">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w:t>
      </w:r>
      <w:r>
        <w:rPr>
          <w:color w:val="000000"/>
        </w:rPr>
        <w:t>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080389" w:rsidRDefault="00BC6C2A">
      <w:pPr>
        <w:spacing w:after="150"/>
      </w:pPr>
      <w:r>
        <w:rPr>
          <w:color w:val="000000"/>
        </w:rPr>
        <w:t>Ученици млађи од 15 година не могу да се ангажују у проширеној делатности</w:t>
      </w:r>
      <w:r>
        <w:rPr>
          <w:color w:val="000000"/>
        </w:rPr>
        <w:t xml:space="preserve"> установе, а ученици старији од 15 и млађи од 18 година могу се ангажовати у складу са прописима у области рада.</w:t>
      </w:r>
    </w:p>
    <w:p w:rsidR="00080389" w:rsidRDefault="00BC6C2A">
      <w:pPr>
        <w:spacing w:after="150"/>
      </w:pPr>
      <w:r>
        <w:rPr>
          <w:color w:val="000000"/>
        </w:rPr>
        <w:t>*Службени гласник РС, број 6/2020</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Аутономија установе</w:t>
      </w:r>
    </w:p>
    <w:p w:rsidR="00080389" w:rsidRDefault="00BC6C2A">
      <w:pPr>
        <w:spacing w:after="120"/>
        <w:jc w:val="center"/>
      </w:pPr>
      <w:r>
        <w:rPr>
          <w:color w:val="000000"/>
        </w:rPr>
        <w:t>Члан 99.</w:t>
      </w:r>
    </w:p>
    <w:p w:rsidR="00080389" w:rsidRDefault="00BC6C2A">
      <w:pPr>
        <w:spacing w:after="150"/>
      </w:pPr>
      <w:r>
        <w:rPr>
          <w:color w:val="000000"/>
        </w:rPr>
        <w:t xml:space="preserve">Аутономија установе, у смислу овог закона, </w:t>
      </w:r>
      <w:r>
        <w:rPr>
          <w:color w:val="000000"/>
        </w:rPr>
        <w:t>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080389" w:rsidRDefault="00BC6C2A">
      <w:pPr>
        <w:spacing w:after="150"/>
      </w:pPr>
      <w:r>
        <w:rPr>
          <w:color w:val="000000"/>
        </w:rPr>
        <w:t>1) доношења статута, развојног плана, програма, годишњег плана рад</w:t>
      </w:r>
      <w:r>
        <w:rPr>
          <w:color w:val="000000"/>
        </w:rPr>
        <w:t>а, правила понашања у установи, мера, начина и поступка заштите и безбедности деце и ученика и других општих аката установе;</w:t>
      </w:r>
    </w:p>
    <w:p w:rsidR="00080389" w:rsidRDefault="00BC6C2A">
      <w:pPr>
        <w:spacing w:after="150"/>
      </w:pPr>
      <w:r>
        <w:rPr>
          <w:color w:val="000000"/>
        </w:rPr>
        <w:t>2) доношења плана стручног усавршавања и професионалног развоја наставника, васпитача и стручног сарадника;</w:t>
      </w:r>
    </w:p>
    <w:p w:rsidR="00080389" w:rsidRDefault="00BC6C2A">
      <w:pPr>
        <w:spacing w:after="150"/>
      </w:pPr>
      <w:r>
        <w:rPr>
          <w:color w:val="000000"/>
        </w:rPr>
        <w:t xml:space="preserve">3) доношења програма </w:t>
      </w:r>
      <w:r>
        <w:rPr>
          <w:color w:val="000000"/>
        </w:rPr>
        <w:t>заштите од дискриминације, насиља, злостављања и занемаривања;</w:t>
      </w:r>
    </w:p>
    <w:p w:rsidR="00080389" w:rsidRDefault="00BC6C2A">
      <w:pPr>
        <w:spacing w:after="150"/>
      </w:pPr>
      <w:r>
        <w:rPr>
          <w:color w:val="000000"/>
        </w:rPr>
        <w:t>4) самовредновања рада установе у оквиру изабране области на годишњем нивоу у циљу унапређивања образовно-васпитног рада.</w:t>
      </w:r>
    </w:p>
    <w:p w:rsidR="00080389" w:rsidRDefault="00BC6C2A">
      <w:pPr>
        <w:spacing w:after="150"/>
      </w:pPr>
      <w:r>
        <w:rPr>
          <w:color w:val="000000"/>
        </w:rPr>
        <w:t>Аутономија установе, у смислу овог закона, подразумева и:</w:t>
      </w:r>
    </w:p>
    <w:p w:rsidR="00080389" w:rsidRDefault="00BC6C2A">
      <w:pPr>
        <w:spacing w:after="150"/>
      </w:pPr>
      <w:r>
        <w:rPr>
          <w:color w:val="000000"/>
        </w:rPr>
        <w:t xml:space="preserve">1) педагошку </w:t>
      </w:r>
      <w:r>
        <w:rPr>
          <w:color w:val="000000"/>
        </w:rPr>
        <w:t>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w:t>
      </w:r>
      <w:r>
        <w:rPr>
          <w:color w:val="000000"/>
        </w:rPr>
        <w:t>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w:t>
      </w:r>
      <w:r>
        <w:rPr>
          <w:color w:val="000000"/>
        </w:rPr>
        <w:t xml:space="preserve">г програма у складу са </w:t>
      </w:r>
      <w:r>
        <w:rPr>
          <w:color w:val="000000"/>
        </w:rPr>
        <w:lastRenderedPageBreak/>
        <w:t>карактеристикама локалног становништва; развијање система стручног усавршавања наставника у самој школи на основу реалних потреба школе;</w:t>
      </w:r>
    </w:p>
    <w:p w:rsidR="00080389" w:rsidRDefault="00BC6C2A">
      <w:pPr>
        <w:spacing w:after="150"/>
      </w:pPr>
      <w:r>
        <w:rPr>
          <w:color w:val="000000"/>
        </w:rPr>
        <w:t>2) аутономију наставника као педагошког стручњака и стручњака за предмет, право наставника као п</w:t>
      </w:r>
      <w:r>
        <w:rPr>
          <w:color w:val="000000"/>
        </w:rPr>
        <w:t>рофесионалца да самостално конципира процес наставе и учења, уз одговорност за резултате учења;</w:t>
      </w:r>
    </w:p>
    <w:p w:rsidR="00080389" w:rsidRDefault="00BC6C2A">
      <w:pPr>
        <w:spacing w:after="150"/>
      </w:pPr>
      <w:r>
        <w:rPr>
          <w:color w:val="000000"/>
        </w:rPr>
        <w:t>3) доношење одлуке о избору уџбеника;</w:t>
      </w:r>
    </w:p>
    <w:p w:rsidR="00080389" w:rsidRDefault="00BC6C2A">
      <w:pPr>
        <w:spacing w:after="150"/>
      </w:pPr>
      <w:r>
        <w:rPr>
          <w:color w:val="000000"/>
        </w:rPr>
        <w:t>4) начин остваривања сарадње са установама из области образовања и васпитања, здравства, социјалне и дечје заштите, јавним</w:t>
      </w:r>
      <w:r>
        <w:rPr>
          <w:color w:val="000000"/>
        </w:rPr>
        <w:t xml:space="preserve"> предузећима, привредним друштвима и другим органима, службама и организацијама, ради остваривања права деце, ученика и запослених.</w:t>
      </w:r>
    </w:p>
    <w:p w:rsidR="00080389" w:rsidRDefault="00BC6C2A">
      <w:pPr>
        <w:spacing w:after="150"/>
      </w:pPr>
      <w:r>
        <w:rPr>
          <w:color w:val="000000"/>
        </w:rPr>
        <w:t>Установа доноси опште и друге акте поштујући опште принципе и циљеве образовања и васпитања и којима се на најцелисходнији н</w:t>
      </w:r>
      <w:r>
        <w:rPr>
          <w:color w:val="000000"/>
        </w:rPr>
        <w:t>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080389" w:rsidRDefault="00BC6C2A">
      <w:pPr>
        <w:spacing w:after="120"/>
        <w:jc w:val="center"/>
      </w:pPr>
      <w:r>
        <w:rPr>
          <w:b/>
          <w:color w:val="000000"/>
        </w:rPr>
        <w:t>Статут установе</w:t>
      </w:r>
    </w:p>
    <w:p w:rsidR="00080389" w:rsidRDefault="00BC6C2A">
      <w:pPr>
        <w:spacing w:after="120"/>
        <w:jc w:val="center"/>
      </w:pPr>
      <w:r>
        <w:rPr>
          <w:color w:val="000000"/>
        </w:rPr>
        <w:t>Члан 100.</w:t>
      </w:r>
    </w:p>
    <w:p w:rsidR="00080389" w:rsidRDefault="00BC6C2A">
      <w:pPr>
        <w:spacing w:after="150"/>
      </w:pPr>
      <w:r>
        <w:rPr>
          <w:color w:val="000000"/>
        </w:rPr>
        <w:t>Установа има статут.</w:t>
      </w:r>
    </w:p>
    <w:p w:rsidR="00080389" w:rsidRDefault="00BC6C2A">
      <w:pPr>
        <w:spacing w:after="150"/>
      </w:pPr>
      <w:r>
        <w:rPr>
          <w:color w:val="000000"/>
        </w:rPr>
        <w:t>Статут је основни општи акт установе, којим се ближ</w:t>
      </w:r>
      <w:r>
        <w:rPr>
          <w:color w:val="000000"/>
        </w:rPr>
        <w:t>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w:t>
      </w:r>
      <w:r>
        <w:rPr>
          <w:color w:val="000000"/>
        </w:rPr>
        <w:t>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080389" w:rsidRDefault="00BC6C2A">
      <w:pPr>
        <w:spacing w:after="120"/>
        <w:jc w:val="center"/>
      </w:pPr>
      <w:r>
        <w:rPr>
          <w:b/>
          <w:color w:val="000000"/>
        </w:rPr>
        <w:t>Средства установе</w:t>
      </w:r>
    </w:p>
    <w:p w:rsidR="00080389" w:rsidRDefault="00BC6C2A">
      <w:pPr>
        <w:spacing w:after="120"/>
        <w:jc w:val="center"/>
      </w:pPr>
      <w:r>
        <w:rPr>
          <w:color w:val="000000"/>
        </w:rPr>
        <w:t>Члан 101.</w:t>
      </w:r>
    </w:p>
    <w:p w:rsidR="00080389" w:rsidRDefault="00BC6C2A">
      <w:pPr>
        <w:spacing w:after="150"/>
      </w:pPr>
      <w:r>
        <w:rPr>
          <w:color w:val="000000"/>
        </w:rPr>
        <w:t>Земљиште, зграде и друг</w:t>
      </w:r>
      <w:r>
        <w:rPr>
          <w:color w:val="000000"/>
        </w:rPr>
        <w:t>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080389" w:rsidRDefault="00BC6C2A">
      <w:pPr>
        <w:spacing w:after="120"/>
        <w:jc w:val="center"/>
      </w:pPr>
      <w:r>
        <w:rPr>
          <w:b/>
          <w:color w:val="000000"/>
        </w:rPr>
        <w:t>Повезивање установа и запо</w:t>
      </w:r>
      <w:r>
        <w:rPr>
          <w:b/>
          <w:color w:val="000000"/>
        </w:rPr>
        <w:t>слених</w:t>
      </w:r>
    </w:p>
    <w:p w:rsidR="00080389" w:rsidRDefault="00BC6C2A">
      <w:pPr>
        <w:spacing w:after="120"/>
        <w:jc w:val="center"/>
      </w:pPr>
      <w:r>
        <w:rPr>
          <w:color w:val="000000"/>
        </w:rPr>
        <w:t>Члан 102.</w:t>
      </w:r>
    </w:p>
    <w:p w:rsidR="00080389" w:rsidRDefault="00BC6C2A">
      <w:pPr>
        <w:spacing w:after="150"/>
      </w:pPr>
      <w:r>
        <w:rPr>
          <w:color w:val="000000"/>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rsidR="00080389" w:rsidRDefault="00BC6C2A">
      <w:pPr>
        <w:spacing w:after="150"/>
      </w:pPr>
      <w:r>
        <w:rPr>
          <w:color w:val="000000"/>
        </w:rPr>
        <w:lastRenderedPageBreak/>
        <w:t>Установе м</w:t>
      </w:r>
      <w:r>
        <w:rPr>
          <w:color w:val="000000"/>
        </w:rPr>
        <w:t>огу да се повезују и сарађују и са одговарајућим установама у иностранству ради унапређивања образовања и васпитања и размене искуства.</w:t>
      </w:r>
    </w:p>
    <w:p w:rsidR="00080389" w:rsidRDefault="00BC6C2A">
      <w:pPr>
        <w:spacing w:after="150"/>
      </w:pPr>
      <w:r>
        <w:rPr>
          <w:color w:val="000000"/>
        </w:rPr>
        <w:t>Васпитачи, наставници, стручни сарадници и други запослени могу да се међусобно повезују у стручна друштва.</w:t>
      </w:r>
    </w:p>
    <w:p w:rsidR="00080389" w:rsidRDefault="00BC6C2A">
      <w:pPr>
        <w:spacing w:after="150"/>
      </w:pPr>
      <w:r>
        <w:rPr>
          <w:color w:val="000000"/>
        </w:rPr>
        <w:t>Стручна друш</w:t>
      </w:r>
      <w:r>
        <w:rPr>
          <w:color w:val="000000"/>
        </w:rPr>
        <w:t>тва се баве унапређивањем образовно-васпитног рада и могу да имају представнике у комисијама и тимовима који се баве образовањем и васпитањем.</w:t>
      </w:r>
    </w:p>
    <w:p w:rsidR="00080389" w:rsidRDefault="00BC6C2A">
      <w:pPr>
        <w:spacing w:after="150"/>
      </w:pPr>
      <w:r>
        <w:rPr>
          <w:color w:val="000000"/>
        </w:rPr>
        <w:t>На оснивање, организацију, упис у регистар и рад заједнице установа из става 1. овог члана и стручних друштава из</w:t>
      </w:r>
      <w:r>
        <w:rPr>
          <w:color w:val="000000"/>
        </w:rPr>
        <w:t xml:space="preserve"> става 4. овог члана примењују се прописи којима се уређује удруживање.</w:t>
      </w:r>
    </w:p>
    <w:p w:rsidR="00080389" w:rsidRDefault="00BC6C2A">
      <w:pPr>
        <w:spacing w:after="120"/>
        <w:jc w:val="center"/>
      </w:pPr>
      <w:r>
        <w:rPr>
          <w:b/>
          <w:color w:val="000000"/>
        </w:rPr>
        <w:t>Ученичке задруге</w:t>
      </w:r>
    </w:p>
    <w:p w:rsidR="00080389" w:rsidRDefault="00BC6C2A">
      <w:pPr>
        <w:spacing w:after="120"/>
        <w:jc w:val="center"/>
      </w:pPr>
      <w:r>
        <w:rPr>
          <w:color w:val="000000"/>
        </w:rPr>
        <w:t>Члан 103.</w:t>
      </w:r>
    </w:p>
    <w:p w:rsidR="00080389" w:rsidRDefault="00BC6C2A">
      <w:pPr>
        <w:spacing w:after="150"/>
      </w:pPr>
      <w:r>
        <w:rPr>
          <w:color w:val="000000"/>
        </w:rPr>
        <w:t>Школа може да оснује ученичку задругу у циљу развијања ваннаставних активности и предузетничког духа ученика.</w:t>
      </w:r>
    </w:p>
    <w:p w:rsidR="00080389" w:rsidRDefault="00BC6C2A">
      <w:pPr>
        <w:spacing w:after="150"/>
      </w:pPr>
      <w:r>
        <w:rPr>
          <w:color w:val="000000"/>
        </w:rPr>
        <w:t>Рад ученичке задруге уређује се посебним законо</w:t>
      </w:r>
      <w:r>
        <w:rPr>
          <w:color w:val="000000"/>
        </w:rPr>
        <w:t>м.</w:t>
      </w:r>
    </w:p>
    <w:p w:rsidR="00080389" w:rsidRDefault="00BC6C2A">
      <w:pPr>
        <w:spacing w:after="120"/>
        <w:jc w:val="center"/>
      </w:pPr>
      <w:r>
        <w:rPr>
          <w:b/>
          <w:color w:val="000000"/>
        </w:rPr>
        <w:t>Мрежа јавних установа</w:t>
      </w:r>
    </w:p>
    <w:p w:rsidR="00080389" w:rsidRDefault="00BC6C2A">
      <w:pPr>
        <w:spacing w:after="120"/>
        <w:jc w:val="center"/>
      </w:pPr>
      <w:r>
        <w:rPr>
          <w:color w:val="000000"/>
        </w:rPr>
        <w:t>Члан 104.</w:t>
      </w:r>
    </w:p>
    <w:p w:rsidR="00080389" w:rsidRDefault="00BC6C2A">
      <w:pPr>
        <w:spacing w:after="150"/>
      </w:pPr>
      <w:r>
        <w:rPr>
          <w:color w:val="000000"/>
        </w:rPr>
        <w:t>Број и просторни распоред јавних установа према врсти и структури, планира се актом о мрежи установа.</w:t>
      </w:r>
    </w:p>
    <w:p w:rsidR="00080389" w:rsidRDefault="00BC6C2A">
      <w:pPr>
        <w:spacing w:after="150"/>
      </w:pPr>
      <w:r>
        <w:rPr>
          <w:color w:val="000000"/>
        </w:rPr>
        <w:t>Установа из става 1. овог члана оснива се у складу са актом о мрежи јавних установа.</w:t>
      </w:r>
    </w:p>
    <w:p w:rsidR="00080389" w:rsidRDefault="00BC6C2A">
      <w:pPr>
        <w:spacing w:after="150"/>
      </w:pPr>
      <w:r>
        <w:rPr>
          <w:color w:val="000000"/>
        </w:rPr>
        <w:t xml:space="preserve">Акт о мрежи јавних предшколских </w:t>
      </w:r>
      <w:r>
        <w:rPr>
          <w:color w:val="000000"/>
        </w:rPr>
        <w:t>установа и акт о мрежи јавних основних школа доноси скупштина јединице локалне самоуправе на основу критеријума које утврди Влада.</w:t>
      </w:r>
    </w:p>
    <w:p w:rsidR="00080389" w:rsidRDefault="00BC6C2A">
      <w:pPr>
        <w:spacing w:after="150"/>
      </w:pPr>
      <w:r>
        <w:rPr>
          <w:color w:val="000000"/>
        </w:rPr>
        <w:t>У јединици локалне самоуправе у којој је у службеној употреби и језик и писмо националне мањине, односно у којој се образовно</w:t>
      </w:r>
      <w:r>
        <w:rPr>
          <w:color w:val="000000"/>
        </w:rPr>
        <w:t xml:space="preserve">-васпитни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w:t>
      </w:r>
      <w:r>
        <w:rPr>
          <w:color w:val="000000"/>
        </w:rPr>
        <w:t>локалне самоуправе, односно чији се језик и писмо користи у образовно-васпитном раду.</w:t>
      </w:r>
    </w:p>
    <w:p w:rsidR="00080389" w:rsidRDefault="00BC6C2A">
      <w:pPr>
        <w:spacing w:after="150"/>
      </w:pPr>
      <w:r>
        <w:rPr>
          <w:color w:val="000000"/>
        </w:rPr>
        <w:t>Сагласност на акт о мрежи јавних основних школа даје Министарство.</w:t>
      </w:r>
    </w:p>
    <w:p w:rsidR="00080389" w:rsidRDefault="00BC6C2A">
      <w:pPr>
        <w:spacing w:after="150"/>
      </w:pPr>
      <w:r>
        <w:rPr>
          <w:color w:val="000000"/>
        </w:rPr>
        <w:t>Када Министарство утврди да надлежни орган јединице локалне самоуправе није донео акт о мрежи или је до</w:t>
      </w:r>
      <w:r>
        <w:rPr>
          <w:color w:val="000000"/>
        </w:rPr>
        <w:t>нео акт о мрежи који није у складу са критеријумима из става 3. овог члана, одредиће рок за његово доношење који не може бити дужи од 30 дана.</w:t>
      </w:r>
    </w:p>
    <w:p w:rsidR="00080389" w:rsidRDefault="00BC6C2A">
      <w:pPr>
        <w:spacing w:after="150"/>
      </w:pPr>
      <w:r>
        <w:rPr>
          <w:color w:val="000000"/>
        </w:rPr>
        <w:lastRenderedPageBreak/>
        <w:t>Ако надлежни орган јединице локалне самоуправе не донесе акт у року из става 6. овог члана, Министарство ће у рок</w:t>
      </w:r>
      <w:r>
        <w:rPr>
          <w:color w:val="000000"/>
        </w:rPr>
        <w:t>у од 30 дана донети одговарајући акт.</w:t>
      </w:r>
    </w:p>
    <w:p w:rsidR="00080389" w:rsidRDefault="00BC6C2A">
      <w:pPr>
        <w:spacing w:after="150"/>
      </w:pPr>
      <w:r>
        <w:rPr>
          <w:color w:val="000000"/>
        </w:rPr>
        <w:t>Влада утврђује критеријуме на основу којих се доноси акт о мрежи јавних средњих школа.</w:t>
      </w:r>
    </w:p>
    <w:p w:rsidR="00080389" w:rsidRDefault="00BC6C2A">
      <w:pPr>
        <w:spacing w:after="150"/>
      </w:pPr>
      <w:r>
        <w:rPr>
          <w:color w:val="000000"/>
        </w:rPr>
        <w:t>Акт о мрежи јавних средњих школа доноси Влада на основу критеријума из става 8. овог члана.</w:t>
      </w:r>
    </w:p>
    <w:p w:rsidR="00080389" w:rsidRDefault="00BC6C2A">
      <w:pPr>
        <w:spacing w:after="150"/>
      </w:pPr>
      <w:r>
        <w:rPr>
          <w:color w:val="000000"/>
        </w:rPr>
        <w:t>Акт о мрежи јавних средњих школа на тер</w:t>
      </w:r>
      <w:r>
        <w:rPr>
          <w:color w:val="000000"/>
        </w:rPr>
        <w:t>иторији Аутономне покрајине Војводине доноси надлежни орган аутономне покрајине уз примену критеријума из става 8. овог члана.</w:t>
      </w:r>
    </w:p>
    <w:p w:rsidR="00080389" w:rsidRDefault="00BC6C2A">
      <w:pPr>
        <w:spacing w:after="120"/>
        <w:jc w:val="center"/>
      </w:pPr>
      <w:r>
        <w:rPr>
          <w:b/>
          <w:color w:val="000000"/>
        </w:rPr>
        <w:t>Прекид образовно-васпитног рада</w:t>
      </w:r>
    </w:p>
    <w:p w:rsidR="00080389" w:rsidRDefault="00BC6C2A">
      <w:pPr>
        <w:spacing w:after="120"/>
        <w:jc w:val="center"/>
      </w:pPr>
      <w:r>
        <w:rPr>
          <w:color w:val="000000"/>
        </w:rPr>
        <w:t>Члан 105.</w:t>
      </w:r>
    </w:p>
    <w:p w:rsidR="00080389" w:rsidRDefault="00BC6C2A">
      <w:pPr>
        <w:spacing w:after="150"/>
      </w:pPr>
      <w:r>
        <w:rPr>
          <w:color w:val="000000"/>
        </w:rPr>
        <w:t xml:space="preserve">Образовно-васпитни рад биће прекинут у случају више силе и другим случајевима у којима </w:t>
      </w:r>
      <w:r>
        <w:rPr>
          <w:color w:val="000000"/>
        </w:rPr>
        <w:t>су угрожени безбедност и здравље деце, ученика и запослених.</w:t>
      </w:r>
    </w:p>
    <w:p w:rsidR="00080389" w:rsidRDefault="00BC6C2A">
      <w:pPr>
        <w:spacing w:after="150"/>
      </w:pPr>
      <w:r>
        <w:rPr>
          <w:color w:val="000000"/>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rsidR="00080389" w:rsidRDefault="00BC6C2A">
      <w:pPr>
        <w:spacing w:after="150"/>
      </w:pPr>
      <w:r>
        <w:rPr>
          <w:color w:val="000000"/>
        </w:rPr>
        <w:t>Ако надлежни орган јединиц</w:t>
      </w:r>
      <w:r>
        <w:rPr>
          <w:color w:val="000000"/>
        </w:rPr>
        <w:t>е локалне самоуправе не донесе одлуку о прекиду образовно-васпитног рада у року из става 2. овог члана, одлуку доноси министар.</w:t>
      </w:r>
    </w:p>
    <w:p w:rsidR="00080389" w:rsidRDefault="00BC6C2A">
      <w:pPr>
        <w:spacing w:after="150"/>
      </w:pPr>
      <w:r>
        <w:rPr>
          <w:color w:val="000000"/>
        </w:rPr>
        <w:t>Након престанка разлога за прекид образовно-васпитног рада, школа надокнађује пропуштени рад, на начин који одреди школа, по одо</w:t>
      </w:r>
      <w:r>
        <w:rPr>
          <w:color w:val="000000"/>
        </w:rPr>
        <w:t>брењу министра.</w:t>
      </w:r>
    </w:p>
    <w:p w:rsidR="00080389" w:rsidRDefault="00BC6C2A">
      <w:pPr>
        <w:spacing w:after="150"/>
      </w:pPr>
      <w:r>
        <w:rPr>
          <w:color w:val="000000"/>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w:t>
      </w:r>
      <w:r>
        <w:rPr>
          <w:color w:val="000000"/>
        </w:rPr>
        <w:t>дом.</w:t>
      </w:r>
    </w:p>
    <w:p w:rsidR="00080389" w:rsidRDefault="00BC6C2A">
      <w:pPr>
        <w:spacing w:after="120"/>
        <w:jc w:val="center"/>
      </w:pPr>
      <w:r>
        <w:rPr>
          <w:b/>
          <w:color w:val="000000"/>
        </w:rPr>
        <w:t>Забрана рада установе</w:t>
      </w:r>
    </w:p>
    <w:p w:rsidR="00080389" w:rsidRDefault="00BC6C2A">
      <w:pPr>
        <w:spacing w:after="120"/>
        <w:jc w:val="center"/>
      </w:pPr>
      <w:r>
        <w:rPr>
          <w:color w:val="000000"/>
        </w:rPr>
        <w:t>Члан 106.</w:t>
      </w:r>
    </w:p>
    <w:p w:rsidR="00080389" w:rsidRDefault="00BC6C2A">
      <w:pPr>
        <w:spacing w:after="150"/>
      </w:pPr>
      <w:r>
        <w:rPr>
          <w:b/>
          <w:color w:val="000000"/>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одредиће јој рок за испуњење у</w:t>
      </w:r>
      <w:r>
        <w:rPr>
          <w:b/>
          <w:color w:val="000000"/>
        </w:rPr>
        <w:t>слова, односно отклањање неправилности у обављању делатности и о томе ће обавестити оснивача.</w:t>
      </w:r>
      <w:r>
        <w:rPr>
          <w:rFonts w:ascii="Calibri"/>
          <w:b/>
          <w:color w:val="000000"/>
          <w:vertAlign w:val="superscript"/>
        </w:rPr>
        <w:t>**</w:t>
      </w:r>
    </w:p>
    <w:p w:rsidR="00080389" w:rsidRDefault="00BC6C2A">
      <w:pPr>
        <w:spacing w:after="150"/>
      </w:pPr>
      <w:r>
        <w:rPr>
          <w:b/>
          <w:color w:val="000000"/>
        </w:rPr>
        <w:t>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w:t>
      </w:r>
      <w:r>
        <w:rPr>
          <w:b/>
          <w:color w:val="000000"/>
        </w:rPr>
        <w:t xml:space="preserve">ана, односно када орган </w:t>
      </w:r>
      <w:r>
        <w:rPr>
          <w:b/>
          <w:color w:val="000000"/>
        </w:rPr>
        <w:lastRenderedPageBreak/>
        <w:t>управљања не обавља послове из своје надлежности, Министарство предузима једну од следећих привремених мера:</w:t>
      </w:r>
      <w:r>
        <w:rPr>
          <w:rFonts w:ascii="Calibri"/>
          <w:b/>
          <w:color w:val="000000"/>
          <w:vertAlign w:val="superscript"/>
        </w:rPr>
        <w:t>**</w:t>
      </w:r>
    </w:p>
    <w:p w:rsidR="00080389" w:rsidRDefault="00BC6C2A">
      <w:pPr>
        <w:spacing w:after="150"/>
      </w:pPr>
      <w:r>
        <w:rPr>
          <w:b/>
          <w:color w:val="000000"/>
        </w:rPr>
        <w:t>1) разрешава орган управљања и именује привремени орган управљања;</w:t>
      </w:r>
      <w:r>
        <w:rPr>
          <w:rFonts w:ascii="Calibri"/>
          <w:b/>
          <w:color w:val="000000"/>
          <w:vertAlign w:val="superscript"/>
        </w:rPr>
        <w:t>**</w:t>
      </w:r>
    </w:p>
    <w:p w:rsidR="00080389" w:rsidRDefault="00BC6C2A">
      <w:pPr>
        <w:spacing w:after="150"/>
      </w:pPr>
      <w:r>
        <w:rPr>
          <w:b/>
          <w:color w:val="000000"/>
        </w:rPr>
        <w:t>2) разрешава директора и поставља вршиоца дужности д</w:t>
      </w:r>
      <w:r>
        <w:rPr>
          <w:b/>
          <w:color w:val="000000"/>
        </w:rPr>
        <w:t>иректора;</w:t>
      </w:r>
      <w:r>
        <w:rPr>
          <w:rFonts w:ascii="Calibri"/>
          <w:b/>
          <w:color w:val="000000"/>
          <w:vertAlign w:val="superscript"/>
        </w:rPr>
        <w:t>**</w:t>
      </w:r>
    </w:p>
    <w:p w:rsidR="00080389" w:rsidRDefault="00BC6C2A">
      <w:pPr>
        <w:spacing w:after="150"/>
      </w:pPr>
      <w:r>
        <w:rPr>
          <w:b/>
          <w:color w:val="000000"/>
        </w:rPr>
        <w:t>3) разрешава орган управљања и директора и именује привремени орган управљања и поставља вршиоца дужности директора.</w:t>
      </w:r>
      <w:r>
        <w:rPr>
          <w:rFonts w:ascii="Calibri"/>
          <w:b/>
          <w:color w:val="000000"/>
          <w:vertAlign w:val="superscript"/>
        </w:rPr>
        <w:t>**</w:t>
      </w:r>
    </w:p>
    <w:p w:rsidR="00080389" w:rsidRDefault="00BC6C2A">
      <w:pPr>
        <w:spacing w:after="150"/>
      </w:pPr>
      <w:r>
        <w:rPr>
          <w:b/>
          <w:color w:val="000000"/>
        </w:rPr>
        <w:t xml:space="preserve">Изузетно од става 1. овог члана, уколико се приликом вршења надзора утврди да су незаконитости такве да се не могу отклонити </w:t>
      </w:r>
      <w:r>
        <w:rPr>
          <w:b/>
          <w:color w:val="000000"/>
        </w:rPr>
        <w:t>налагањем мере и рока за њено извршење, орган надлежан за обављање послова инспекцијског односно стручно-педагошког надзора, предлаже министру просвете предузимање мера из става 2. овог члана.</w:t>
      </w:r>
      <w:r>
        <w:rPr>
          <w:rFonts w:ascii="Calibri"/>
          <w:b/>
          <w:color w:val="000000"/>
          <w:vertAlign w:val="superscript"/>
        </w:rPr>
        <w:t>**</w:t>
      </w:r>
    </w:p>
    <w:p w:rsidR="00080389" w:rsidRDefault="00BC6C2A">
      <w:pPr>
        <w:spacing w:after="150"/>
      </w:pPr>
      <w:r>
        <w:rPr>
          <w:color w:val="000000"/>
        </w:rPr>
        <w:t xml:space="preserve">Привремени орган управљања из </w:t>
      </w:r>
      <w:r>
        <w:rPr>
          <w:b/>
          <w:color w:val="000000"/>
        </w:rPr>
        <w:t>става 2. тач. 1) и 3)</w:t>
      </w:r>
      <w:r>
        <w:rPr>
          <w:rFonts w:ascii="Calibri"/>
          <w:b/>
          <w:color w:val="000000"/>
          <w:vertAlign w:val="superscript"/>
        </w:rPr>
        <w:t>**</w:t>
      </w:r>
      <w:r>
        <w:rPr>
          <w:color w:val="000000"/>
        </w:rPr>
        <w:t xml:space="preserve"> овог чл</w:t>
      </w:r>
      <w:r>
        <w:rPr>
          <w:color w:val="000000"/>
        </w:rPr>
        <w:t>ана има пет чланова и обавља послове из надлежности органа управљања.</w:t>
      </w:r>
    </w:p>
    <w:p w:rsidR="00080389" w:rsidRDefault="00BC6C2A">
      <w:pPr>
        <w:spacing w:after="150"/>
      </w:pPr>
      <w:r>
        <w:rPr>
          <w:color w:val="000000"/>
        </w:rPr>
        <w:t xml:space="preserve">Ако у току трајања мере из </w:t>
      </w:r>
      <w:r>
        <w:rPr>
          <w:b/>
          <w:color w:val="000000"/>
        </w:rPr>
        <w:t>става 2. тачка 1)</w:t>
      </w:r>
      <w:r>
        <w:rPr>
          <w:rFonts w:ascii="Calibri"/>
          <w:b/>
          <w:color w:val="000000"/>
          <w:vertAlign w:val="superscript"/>
        </w:rPr>
        <w:t>**</w:t>
      </w:r>
      <w:r>
        <w:rPr>
          <w:color w:val="000000"/>
        </w:rPr>
        <w:t xml:space="preserve"> овог члана истекне мандат директору установе или вршиоцу дужности директора установе, министар поставља вршиоца дужности директора до прест</w:t>
      </w:r>
      <w:r>
        <w:rPr>
          <w:color w:val="000000"/>
        </w:rPr>
        <w:t>анка привремене мере и избора директора.</w:t>
      </w:r>
    </w:p>
    <w:p w:rsidR="00080389" w:rsidRDefault="00BC6C2A">
      <w:pPr>
        <w:spacing w:after="150"/>
      </w:pPr>
      <w:r>
        <w:rPr>
          <w:color w:val="000000"/>
        </w:rPr>
        <w:t xml:space="preserve">Ако у току трајања привремене мере из </w:t>
      </w:r>
      <w:r>
        <w:rPr>
          <w:b/>
          <w:color w:val="000000"/>
        </w:rPr>
        <w:t>става 2. тачка 2)</w:t>
      </w:r>
      <w:r>
        <w:rPr>
          <w:rFonts w:ascii="Calibri"/>
          <w:b/>
          <w:color w:val="000000"/>
          <w:vertAlign w:val="superscript"/>
        </w:rPr>
        <w:t>**</w:t>
      </w:r>
      <w:r>
        <w:rPr>
          <w:color w:val="000000"/>
        </w:rPr>
        <w:t xml:space="preserve">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080389" w:rsidRDefault="00BC6C2A">
      <w:pPr>
        <w:spacing w:after="150"/>
      </w:pPr>
      <w:r>
        <w:rPr>
          <w:b/>
          <w:color w:val="000000"/>
        </w:rPr>
        <w:t>Када орган надлежан за обављање послова инспекцијског, односно стручно-педагошког надзора утврди да су отклоњене неправилности у обављању делатности, привремени орган управљања расписује и спроводи конкурс за избор директора а овлашћени предлагачи предлажу</w:t>
      </w:r>
      <w:r>
        <w:rPr>
          <w:b/>
          <w:color w:val="000000"/>
        </w:rPr>
        <w:t xml:space="preserve"> своје представнике за нови орган управљања.</w:t>
      </w:r>
      <w:r>
        <w:rPr>
          <w:rFonts w:ascii="Calibri"/>
          <w:b/>
          <w:color w:val="000000"/>
          <w:vertAlign w:val="superscript"/>
        </w:rPr>
        <w:t>**</w:t>
      </w:r>
    </w:p>
    <w:p w:rsidR="00080389" w:rsidRDefault="00BC6C2A">
      <w:pPr>
        <w:spacing w:after="150"/>
      </w:pPr>
      <w:r>
        <w:rPr>
          <w:b/>
          <w:color w:val="000000"/>
        </w:rPr>
        <w:t>Вршилац дужности директора установе и привремени орган управљања обављају дужности док се не отклоне неправилности у обављању делатности и не изаберу стални органи установе, а најдуже шест месеци.</w:t>
      </w:r>
      <w:r>
        <w:rPr>
          <w:rFonts w:ascii="Calibri"/>
          <w:b/>
          <w:color w:val="000000"/>
          <w:vertAlign w:val="superscript"/>
        </w:rPr>
        <w:t>**</w:t>
      </w:r>
    </w:p>
    <w:p w:rsidR="00080389" w:rsidRDefault="00BC6C2A">
      <w:pPr>
        <w:spacing w:after="150"/>
      </w:pPr>
      <w:r>
        <w:rPr>
          <w:i/>
          <w:color w:val="000000"/>
        </w:rPr>
        <w:t>Брисани су</w:t>
      </w:r>
      <w:r>
        <w:rPr>
          <w:i/>
          <w:color w:val="000000"/>
        </w:rPr>
        <w:t xml:space="preserve"> ранији ст. 6. и 7. (види члан 18. Закона - 92/2023-332)</w:t>
      </w:r>
    </w:p>
    <w:p w:rsidR="00080389" w:rsidRDefault="00BC6C2A">
      <w:pPr>
        <w:spacing w:after="150"/>
      </w:pPr>
      <w:r>
        <w:rPr>
          <w:b/>
          <w:color w:val="000000"/>
        </w:rPr>
        <w:t>Ако вршилац дужности директора установе и привремени орган управљања не отклоне утврђене неправилности и не изаберу се стални органи установе, Министарство решењем продужава рок за још шест месеци ил</w:t>
      </w:r>
      <w:r>
        <w:rPr>
          <w:b/>
          <w:color w:val="000000"/>
        </w:rPr>
        <w:t>и забрањује рад установе.</w:t>
      </w:r>
      <w:r>
        <w:rPr>
          <w:rFonts w:ascii="Calibri"/>
          <w:b/>
          <w:color w:val="000000"/>
          <w:vertAlign w:val="superscript"/>
        </w:rPr>
        <w:t>**</w:t>
      </w:r>
    </w:p>
    <w:p w:rsidR="00080389" w:rsidRDefault="00BC6C2A">
      <w:pPr>
        <w:spacing w:after="150"/>
      </w:pPr>
      <w:r>
        <w:rPr>
          <w:color w:val="000000"/>
        </w:rPr>
        <w:t xml:space="preserve">Када установа чији је оснивач друго правно или физичко лице не поступи у датом року по налогу органа из става 1. овог члана, односно када орган </w:t>
      </w:r>
      <w:r>
        <w:rPr>
          <w:color w:val="000000"/>
        </w:rPr>
        <w:lastRenderedPageBreak/>
        <w:t>управљања не обавља послове из своје надлежности, а оснивач не предузме мере у склад</w:t>
      </w:r>
      <w:r>
        <w:rPr>
          <w:color w:val="000000"/>
        </w:rPr>
        <w:t>у са законом ни после прописаног рока за отклањање неправилности, Министарство решењем забрањује рад установе.</w:t>
      </w:r>
    </w:p>
    <w:p w:rsidR="00080389" w:rsidRDefault="00BC6C2A">
      <w:pPr>
        <w:spacing w:after="150"/>
      </w:pPr>
      <w:r>
        <w:rPr>
          <w:b/>
          <w:color w:val="000000"/>
        </w:rPr>
        <w:t xml:space="preserve">По доношењу решења којим се забрањује рад установе, Министарство одређује установу у којој деца, односно ученици имају право да наставе започето </w:t>
      </w:r>
      <w:r>
        <w:rPr>
          <w:b/>
          <w:color w:val="000000"/>
        </w:rPr>
        <w:t>образовање.</w:t>
      </w:r>
      <w:r>
        <w:rPr>
          <w:rFonts w:ascii="Calibri"/>
          <w:b/>
          <w:color w:val="000000"/>
          <w:vertAlign w:val="superscript"/>
        </w:rPr>
        <w:t>*</w:t>
      </w:r>
    </w:p>
    <w:p w:rsidR="00080389" w:rsidRDefault="00BC6C2A">
      <w:pPr>
        <w:spacing w:after="150"/>
      </w:pPr>
      <w:r>
        <w:rPr>
          <w:b/>
          <w:color w:val="000000"/>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w:t>
      </w:r>
      <w:r>
        <w:rPr>
          <w:rFonts w:ascii="Calibri"/>
          <w:b/>
          <w:color w:val="000000"/>
          <w:vertAlign w:val="superscript"/>
        </w:rPr>
        <w:t>*</w:t>
      </w:r>
      <w:r>
        <w:rPr>
          <w:b/>
          <w:color w:val="000000"/>
        </w:rPr>
        <w:t xml:space="preserve"> става 11.</w:t>
      </w:r>
      <w:r>
        <w:rPr>
          <w:rFonts w:ascii="Calibri"/>
          <w:b/>
          <w:color w:val="000000"/>
          <w:vertAlign w:val="superscript"/>
        </w:rPr>
        <w:t>**</w:t>
      </w:r>
      <w:r>
        <w:rPr>
          <w:b/>
          <w:color w:val="000000"/>
        </w:rPr>
        <w:t xml:space="preserve"> овог члана</w:t>
      </w:r>
      <w:r>
        <w:rPr>
          <w:b/>
          <w:color w:val="000000"/>
        </w:rPr>
        <w:t xml:space="preserve"> сноси установа којој је забрањен рад.</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Укидање установе</w:t>
      </w:r>
    </w:p>
    <w:p w:rsidR="00080389" w:rsidRDefault="00BC6C2A">
      <w:pPr>
        <w:spacing w:after="120"/>
        <w:jc w:val="center"/>
      </w:pPr>
      <w:r>
        <w:rPr>
          <w:color w:val="000000"/>
        </w:rPr>
        <w:t>Члан 107.</w:t>
      </w:r>
    </w:p>
    <w:p w:rsidR="00080389" w:rsidRDefault="00BC6C2A">
      <w:pPr>
        <w:spacing w:after="150"/>
      </w:pPr>
      <w:r>
        <w:rPr>
          <w:color w:val="000000"/>
        </w:rPr>
        <w:t>Установа се укида у складу са законом.</w:t>
      </w:r>
    </w:p>
    <w:p w:rsidR="00080389" w:rsidRDefault="00BC6C2A">
      <w:pPr>
        <w:spacing w:after="150"/>
      </w:pPr>
      <w:r>
        <w:rPr>
          <w:color w:val="000000"/>
        </w:rPr>
        <w:t xml:space="preserve">Деца која похађају припремни предшколски програм у установи и ученици у школи </w:t>
      </w:r>
      <w:r>
        <w:rPr>
          <w:color w:val="000000"/>
        </w:rPr>
        <w:t>која се укида имају право да наставе започето образовање и васпитање у другој установи коју одреди оснивач.</w:t>
      </w:r>
    </w:p>
    <w:p w:rsidR="00080389" w:rsidRDefault="00BC6C2A">
      <w:pPr>
        <w:spacing w:after="150"/>
      </w:pPr>
      <w:r>
        <w:rPr>
          <w:color w:val="000000"/>
        </w:rPr>
        <w:t>Уколико оснивач не поступи у складу са ставом 2. овог члана, установу одређује Министарство.</w:t>
      </w:r>
    </w:p>
    <w:p w:rsidR="00080389" w:rsidRDefault="00BC6C2A">
      <w:pPr>
        <w:spacing w:after="120"/>
        <w:jc w:val="center"/>
      </w:pPr>
      <w:r>
        <w:rPr>
          <w:b/>
          <w:color w:val="000000"/>
        </w:rPr>
        <w:t>Одговорност установе за безбедност деце и ученика</w:t>
      </w:r>
    </w:p>
    <w:p w:rsidR="00080389" w:rsidRDefault="00BC6C2A">
      <w:pPr>
        <w:spacing w:after="120"/>
        <w:jc w:val="center"/>
      </w:pPr>
      <w:r>
        <w:rPr>
          <w:color w:val="000000"/>
        </w:rPr>
        <w:t xml:space="preserve">Члан </w:t>
      </w:r>
      <w:r>
        <w:rPr>
          <w:color w:val="000000"/>
        </w:rPr>
        <w:t>108.</w:t>
      </w:r>
    </w:p>
    <w:p w:rsidR="00080389" w:rsidRDefault="00BC6C2A">
      <w:pPr>
        <w:spacing w:after="150"/>
      </w:pPr>
      <w:r>
        <w:rPr>
          <w:color w:val="000000"/>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w:t>
      </w:r>
      <w:r>
        <w:rPr>
          <w:color w:val="000000"/>
        </w:rPr>
        <w:t>ди.</w:t>
      </w:r>
    </w:p>
    <w:p w:rsidR="00080389" w:rsidRDefault="00BC6C2A">
      <w:pPr>
        <w:spacing w:after="150"/>
      </w:pPr>
      <w:r>
        <w:rPr>
          <w:color w:val="000000"/>
        </w:rPr>
        <w:t>Упутство за израду акта из става 1. овог члана доноси министар.</w:t>
      </w:r>
    </w:p>
    <w:p w:rsidR="00080389" w:rsidRDefault="00BC6C2A">
      <w:pPr>
        <w:spacing w:after="120"/>
        <w:jc w:val="center"/>
      </w:pPr>
      <w:r>
        <w:rPr>
          <w:b/>
          <w:color w:val="000000"/>
        </w:rPr>
        <w:t>Правила понашања у установи</w:t>
      </w:r>
    </w:p>
    <w:p w:rsidR="00080389" w:rsidRDefault="00BC6C2A">
      <w:pPr>
        <w:spacing w:after="120"/>
        <w:jc w:val="center"/>
      </w:pPr>
      <w:r>
        <w:rPr>
          <w:color w:val="000000"/>
        </w:rPr>
        <w:t>Члан 109.</w:t>
      </w:r>
    </w:p>
    <w:p w:rsidR="00080389" w:rsidRDefault="00BC6C2A">
      <w:pPr>
        <w:spacing w:after="150"/>
      </w:pPr>
      <w:r>
        <w:rPr>
          <w:color w:val="000000"/>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w:t>
      </w:r>
      <w:r>
        <w:rPr>
          <w:color w:val="000000"/>
        </w:rPr>
        <w:t>ника.</w:t>
      </w:r>
    </w:p>
    <w:p w:rsidR="00080389" w:rsidRDefault="00BC6C2A">
      <w:pPr>
        <w:spacing w:after="150"/>
      </w:pPr>
      <w:r>
        <w:rPr>
          <w:color w:val="000000"/>
        </w:rPr>
        <w:t>Запослени имају обавезу да својим радом и укупним понашањем доприносе развијању позитивне атмосфере у установи.</w:t>
      </w:r>
    </w:p>
    <w:p w:rsidR="00080389" w:rsidRDefault="00BC6C2A">
      <w:pPr>
        <w:spacing w:after="150"/>
      </w:pPr>
      <w:r>
        <w:rPr>
          <w:color w:val="000000"/>
        </w:rPr>
        <w:lastRenderedPageBreak/>
        <w:t>Установа је дужна да актом уреди правила понашања и међусобне односе деце, ученика, родитеља, односно других законских заступника и запосл</w:t>
      </w:r>
      <w:r>
        <w:rPr>
          <w:color w:val="000000"/>
        </w:rPr>
        <w:t>ених у установи.</w:t>
      </w:r>
    </w:p>
    <w:p w:rsidR="00080389" w:rsidRDefault="00BC6C2A">
      <w:pPr>
        <w:spacing w:after="120"/>
        <w:jc w:val="center"/>
      </w:pPr>
      <w:r>
        <w:rPr>
          <w:b/>
          <w:color w:val="000000"/>
        </w:rPr>
        <w:t>Забрана дискриминације</w:t>
      </w:r>
    </w:p>
    <w:p w:rsidR="00080389" w:rsidRDefault="00BC6C2A">
      <w:pPr>
        <w:spacing w:after="120"/>
        <w:jc w:val="center"/>
      </w:pPr>
      <w:r>
        <w:rPr>
          <w:color w:val="000000"/>
        </w:rPr>
        <w:t>Члан 110.</w:t>
      </w:r>
    </w:p>
    <w:p w:rsidR="00080389" w:rsidRDefault="00BC6C2A">
      <w:pPr>
        <w:spacing w:after="150"/>
      </w:pPr>
      <w:r>
        <w:rPr>
          <w:color w:val="000000"/>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w:t>
      </w:r>
      <w:r>
        <w:rPr>
          <w:color w:val="000000"/>
        </w:rPr>
        <w:t>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w:t>
      </w:r>
      <w:r>
        <w:rPr>
          <w:color w:val="000000"/>
        </w:rPr>
        <w:t xml:space="preserve">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w:t>
      </w:r>
      <w:r>
        <w:rPr>
          <w:color w:val="000000"/>
        </w:rPr>
        <w:t>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w:t>
      </w:r>
      <w:r>
        <w:rPr>
          <w:color w:val="000000"/>
        </w:rPr>
        <w:t>м законом којим се прописује забрана дискриминације.</w:t>
      </w:r>
    </w:p>
    <w:p w:rsidR="00080389" w:rsidRDefault="00BC6C2A">
      <w:pPr>
        <w:spacing w:after="150"/>
      </w:pPr>
      <w:r>
        <w:rPr>
          <w:color w:val="00000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080389" w:rsidRDefault="00BC6C2A">
      <w:pPr>
        <w:spacing w:after="150"/>
      </w:pPr>
      <w:r>
        <w:rPr>
          <w:color w:val="000000"/>
        </w:rPr>
        <w:t>Установа је дужна да предузме све</w:t>
      </w:r>
      <w:r>
        <w:rPr>
          <w:color w:val="000000"/>
        </w:rPr>
        <w:t xml:space="preserve"> мере прописане овим законом када се посумња или утврди дискриминаторно понашање у установи.</w:t>
      </w:r>
    </w:p>
    <w:p w:rsidR="00080389" w:rsidRDefault="00BC6C2A">
      <w:pPr>
        <w:spacing w:after="150"/>
      </w:pPr>
      <w:r>
        <w:rPr>
          <w:color w:val="000000"/>
        </w:rPr>
        <w:t xml:space="preserve">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w:t>
      </w:r>
      <w:r>
        <w:rPr>
          <w:color w:val="000000"/>
        </w:rPr>
        <w:t>лица у установи, заједнички прописују министар и министар надлежан за људска и мањинска права.</w:t>
      </w:r>
    </w:p>
    <w:p w:rsidR="00080389" w:rsidRDefault="00BC6C2A">
      <w:pPr>
        <w:spacing w:after="150"/>
      </w:pPr>
      <w:r>
        <w:rPr>
          <w:color w:val="000000"/>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w:t>
      </w:r>
      <w:r>
        <w:rPr>
          <w:color w:val="000000"/>
        </w:rPr>
        <w:t>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080389" w:rsidRDefault="00BC6C2A">
      <w:pPr>
        <w:spacing w:after="120"/>
        <w:jc w:val="center"/>
      </w:pPr>
      <w:r>
        <w:rPr>
          <w:b/>
          <w:color w:val="000000"/>
        </w:rPr>
        <w:t>Забрана насиља, злостављања и занемаривања</w:t>
      </w:r>
    </w:p>
    <w:p w:rsidR="00080389" w:rsidRDefault="00BC6C2A">
      <w:pPr>
        <w:spacing w:after="120"/>
        <w:jc w:val="center"/>
      </w:pPr>
      <w:r>
        <w:rPr>
          <w:color w:val="000000"/>
        </w:rPr>
        <w:t>Члан 111.</w:t>
      </w:r>
    </w:p>
    <w:p w:rsidR="00080389" w:rsidRDefault="00BC6C2A">
      <w:pPr>
        <w:spacing w:after="150"/>
      </w:pPr>
      <w:r>
        <w:rPr>
          <w:color w:val="000000"/>
        </w:rPr>
        <w:t>У у</w:t>
      </w:r>
      <w:r>
        <w:rPr>
          <w:color w:val="000000"/>
        </w:rPr>
        <w:t>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080389" w:rsidRDefault="00BC6C2A">
      <w:pPr>
        <w:spacing w:after="150"/>
      </w:pPr>
      <w:r>
        <w:rPr>
          <w:color w:val="000000"/>
        </w:rPr>
        <w:lastRenderedPageBreak/>
        <w:t>Повреде забране, из ста</w:t>
      </w:r>
      <w:r>
        <w:rPr>
          <w:color w:val="000000"/>
        </w:rPr>
        <w:t>ва 1. овог члана, које запослени учини према другом запосленом у установи, уређују се законом.</w:t>
      </w:r>
    </w:p>
    <w:p w:rsidR="00080389" w:rsidRDefault="00BC6C2A">
      <w:pPr>
        <w:spacing w:after="150"/>
      </w:pPr>
      <w:r>
        <w:rPr>
          <w:color w:val="000000"/>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w:t>
      </w:r>
      <w:r>
        <w:rPr>
          <w:color w:val="000000"/>
        </w:rPr>
        <w:t>потенцијално угрожавање здравља, развоја и достојанства личности детета, ученика и одраслог.</w:t>
      </w:r>
    </w:p>
    <w:p w:rsidR="00080389" w:rsidRDefault="00BC6C2A">
      <w:pPr>
        <w:spacing w:after="150"/>
      </w:pPr>
      <w:r>
        <w:rPr>
          <w:color w:val="000000"/>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080389" w:rsidRDefault="00BC6C2A">
      <w:pPr>
        <w:spacing w:after="150"/>
      </w:pPr>
      <w:r>
        <w:rPr>
          <w:color w:val="000000"/>
        </w:rPr>
        <w:t xml:space="preserve">Установа је дужна </w:t>
      </w:r>
      <w:r>
        <w:rPr>
          <w:color w:val="000000"/>
        </w:rPr>
        <w:t>да одмах поднесе пријаву надлежном органу ако се код детета, ученика или одраслог примете знаци насиља, злостављања или занемаривања.</w:t>
      </w:r>
    </w:p>
    <w:p w:rsidR="00080389" w:rsidRDefault="00BC6C2A">
      <w:pPr>
        <w:spacing w:after="150"/>
      </w:pPr>
      <w:r>
        <w:rPr>
          <w:color w:val="000000"/>
        </w:rPr>
        <w:t>Под физичким насиљем, у смислу овог закона, сматра се: физичко кажњавање детета, ученика или одраслог од стране запосленог</w:t>
      </w:r>
      <w:r>
        <w:rPr>
          <w:color w:val="000000"/>
        </w:rPr>
        <w:t>,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w:t>
      </w:r>
      <w:r>
        <w:rPr>
          <w:color w:val="000000"/>
        </w:rPr>
        <w:t xml:space="preserve"> одраслом, као и ученика и одраслог према другом ученику, одраслом или запосленом.</w:t>
      </w:r>
    </w:p>
    <w:p w:rsidR="00080389" w:rsidRDefault="00BC6C2A">
      <w:pPr>
        <w:spacing w:after="150"/>
      </w:pPr>
      <w:r>
        <w:rPr>
          <w:color w:val="000000"/>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080389" w:rsidRDefault="00BC6C2A">
      <w:pPr>
        <w:spacing w:after="150"/>
      </w:pPr>
      <w:r>
        <w:rPr>
          <w:color w:val="000000"/>
        </w:rPr>
        <w:t>Под социјалн</w:t>
      </w:r>
      <w:r>
        <w:rPr>
          <w:color w:val="000000"/>
        </w:rPr>
        <w:t>им насиљем, у смислу овог закона, сматра се искључивање детета, ученика и одраслог из групе вршњака и различитих облика активности установе.</w:t>
      </w:r>
    </w:p>
    <w:p w:rsidR="00080389" w:rsidRDefault="00BC6C2A">
      <w:pPr>
        <w:spacing w:after="150"/>
      </w:pPr>
      <w:r>
        <w:rPr>
          <w:color w:val="000000"/>
        </w:rPr>
        <w:t>Под сексуалним насиљем и злостављањем, у смислу овог закона, сматра се понашање којим се дете и ученик сексуално уз</w:t>
      </w:r>
      <w:r>
        <w:rPr>
          <w:color w:val="000000"/>
        </w:rPr>
        <w:t>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080389" w:rsidRDefault="00BC6C2A">
      <w:pPr>
        <w:spacing w:after="150"/>
      </w:pPr>
      <w:r>
        <w:rPr>
          <w:color w:val="000000"/>
        </w:rPr>
        <w:t>Под дигиталним насиљем и злостављањем, у смис</w:t>
      </w:r>
      <w:r>
        <w:rPr>
          <w:color w:val="000000"/>
        </w:rPr>
        <w:t>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w:t>
      </w:r>
      <w:r>
        <w:rPr>
          <w:color w:val="000000"/>
        </w:rPr>
        <w:t>ањем, укључивањем у форуме, социјалне мреже и другим облицима дигиталне комуникације.</w:t>
      </w:r>
    </w:p>
    <w:p w:rsidR="00080389" w:rsidRDefault="00BC6C2A">
      <w:pPr>
        <w:spacing w:after="150"/>
      </w:pPr>
      <w:r>
        <w:rPr>
          <w:color w:val="000000"/>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w:t>
      </w:r>
      <w:r>
        <w:rPr>
          <w:color w:val="000000"/>
        </w:rPr>
        <w:t>и трећег лица у установи.</w:t>
      </w:r>
    </w:p>
    <w:p w:rsidR="00080389" w:rsidRDefault="00BC6C2A">
      <w:pPr>
        <w:spacing w:after="150"/>
      </w:pPr>
      <w:r>
        <w:rPr>
          <w:b/>
          <w:color w:val="000000"/>
        </w:rPr>
        <w:lastRenderedPageBreak/>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r>
        <w:rPr>
          <w:rFonts w:ascii="Calibri"/>
          <w:b/>
          <w:color w:val="000000"/>
          <w:vertAlign w:val="superscript"/>
        </w:rPr>
        <w:t>*</w:t>
      </w:r>
    </w:p>
    <w:p w:rsidR="00080389" w:rsidRDefault="00BC6C2A">
      <w:pPr>
        <w:spacing w:after="150"/>
      </w:pPr>
      <w:r>
        <w:rPr>
          <w:b/>
          <w:color w:val="000000"/>
        </w:rPr>
        <w:t>Протокол поступања у установи у одговору</w:t>
      </w:r>
      <w:r>
        <w:rPr>
          <w:b/>
          <w:color w:val="000000"/>
        </w:rPr>
        <w:t xml:space="preserve">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w:t>
      </w:r>
      <w:r>
        <w:rPr>
          <w:b/>
          <w:color w:val="000000"/>
        </w:rPr>
        <w:t>атформе за превенцију насиља које укључује децу – Чувам те, прописује министар.</w:t>
      </w:r>
      <w:r>
        <w:rPr>
          <w:rFonts w:ascii="Calibri"/>
          <w:b/>
          <w:color w:val="000000"/>
          <w:vertAlign w:val="superscript"/>
        </w:rPr>
        <w:t>*</w:t>
      </w:r>
    </w:p>
    <w:p w:rsidR="00080389" w:rsidRDefault="00BC6C2A">
      <w:pPr>
        <w:spacing w:after="150"/>
      </w:pPr>
      <w:r>
        <w:rPr>
          <w:i/>
          <w:color w:val="000000"/>
        </w:rPr>
        <w:t>Брисан је ранији став 13. (види члан 28. Закона - 129/2021-9)</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Забрана понашања које вређа углед, част или достојанство</w:t>
      </w:r>
    </w:p>
    <w:p w:rsidR="00080389" w:rsidRDefault="00BC6C2A">
      <w:pPr>
        <w:spacing w:after="120"/>
        <w:jc w:val="center"/>
      </w:pPr>
      <w:r>
        <w:rPr>
          <w:color w:val="000000"/>
        </w:rPr>
        <w:t>Члан 112.</w:t>
      </w:r>
    </w:p>
    <w:p w:rsidR="00080389" w:rsidRDefault="00BC6C2A">
      <w:pPr>
        <w:spacing w:after="150"/>
      </w:pPr>
      <w:r>
        <w:rPr>
          <w:color w:val="000000"/>
        </w:rPr>
        <w:t>Забрањено ј</w:t>
      </w:r>
      <w:r>
        <w:rPr>
          <w:color w:val="000000"/>
        </w:rPr>
        <w:t>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w:t>
      </w:r>
      <w:r>
        <w:rPr>
          <w:color w:val="000000"/>
        </w:rPr>
        <w:t>а, ученика и одраслог према другом детету, ученику или одраслом, којим се вређа углед, част или достојанство.</w:t>
      </w:r>
    </w:p>
    <w:p w:rsidR="00080389" w:rsidRDefault="00BC6C2A">
      <w:pPr>
        <w:spacing w:after="150"/>
      </w:pPr>
      <w:r>
        <w:rPr>
          <w:color w:val="000000"/>
        </w:rPr>
        <w:t>Директор установе дужан је да у року од три дана од дана сазнања за повреду забране из става 1. овог члана предузме одговарајуће активности и мере</w:t>
      </w:r>
      <w:r>
        <w:rPr>
          <w:color w:val="000000"/>
        </w:rPr>
        <w:t xml:space="preserve"> у оквиру надлежности установе.</w:t>
      </w:r>
    </w:p>
    <w:p w:rsidR="00080389" w:rsidRDefault="00BC6C2A">
      <w:pPr>
        <w:spacing w:after="150"/>
      </w:pPr>
      <w:r>
        <w:rPr>
          <w:color w:val="00000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080389" w:rsidRDefault="00BC6C2A">
      <w:pPr>
        <w:spacing w:after="150"/>
      </w:pPr>
      <w:r>
        <w:rPr>
          <w:color w:val="000000"/>
        </w:rPr>
        <w:t xml:space="preserve">Поступање установе када се посумња или </w:t>
      </w:r>
      <w:r>
        <w:rPr>
          <w:color w:val="000000"/>
        </w:rPr>
        <w:t>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080389" w:rsidRDefault="00BC6C2A">
      <w:pPr>
        <w:spacing w:after="120"/>
        <w:jc w:val="center"/>
      </w:pPr>
      <w:r>
        <w:rPr>
          <w:b/>
          <w:color w:val="000000"/>
        </w:rPr>
        <w:t>Забрана страначког организовања и деловања</w:t>
      </w:r>
    </w:p>
    <w:p w:rsidR="00080389" w:rsidRDefault="00BC6C2A">
      <w:pPr>
        <w:spacing w:after="120"/>
        <w:jc w:val="center"/>
      </w:pPr>
      <w:r>
        <w:rPr>
          <w:color w:val="000000"/>
        </w:rPr>
        <w:t>Члан 113.</w:t>
      </w:r>
    </w:p>
    <w:p w:rsidR="00080389" w:rsidRDefault="00BC6C2A">
      <w:pPr>
        <w:spacing w:after="150"/>
      </w:pPr>
      <w:r>
        <w:rPr>
          <w:color w:val="000000"/>
        </w:rPr>
        <w:t>У установи је забрањено страначко организовање и деловање и коришћење простора установе у те сврхе.</w:t>
      </w:r>
    </w:p>
    <w:p w:rsidR="00080389" w:rsidRDefault="00BC6C2A">
      <w:pPr>
        <w:spacing w:after="120"/>
        <w:jc w:val="center"/>
      </w:pPr>
      <w:r>
        <w:rPr>
          <w:color w:val="000000"/>
        </w:rPr>
        <w:t>2. ОРГАНИ УСТАНОВЕ</w:t>
      </w:r>
    </w:p>
    <w:p w:rsidR="00080389" w:rsidRDefault="00BC6C2A">
      <w:pPr>
        <w:spacing w:after="120"/>
        <w:jc w:val="center"/>
      </w:pPr>
      <w:r>
        <w:rPr>
          <w:color w:val="000000"/>
        </w:rPr>
        <w:t>Члан 114.</w:t>
      </w:r>
    </w:p>
    <w:p w:rsidR="00080389" w:rsidRDefault="00BC6C2A">
      <w:pPr>
        <w:spacing w:after="150"/>
      </w:pPr>
      <w:r>
        <w:rPr>
          <w:color w:val="000000"/>
        </w:rPr>
        <w:lastRenderedPageBreak/>
        <w:t>Установа има органе управљања, руковођења, стручне и саветодавне органе, у складу са овим законом, оснивачким актом и</w:t>
      </w:r>
      <w:r>
        <w:rPr>
          <w:color w:val="000000"/>
        </w:rPr>
        <w:t xml:space="preserve"> општим актом.</w:t>
      </w:r>
    </w:p>
    <w:p w:rsidR="00080389" w:rsidRDefault="00BC6C2A">
      <w:pPr>
        <w:spacing w:after="150"/>
      </w:pPr>
      <w:r>
        <w:rPr>
          <w:color w:val="000000"/>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rsidR="00080389" w:rsidRDefault="00BC6C2A">
      <w:pPr>
        <w:spacing w:after="120"/>
        <w:jc w:val="center"/>
      </w:pPr>
      <w:r>
        <w:rPr>
          <w:color w:val="000000"/>
        </w:rPr>
        <w:t>3. ОРГАНИ ЈАВНЕ УСТАНОВЕ</w:t>
      </w:r>
    </w:p>
    <w:p w:rsidR="00080389" w:rsidRDefault="00BC6C2A">
      <w:pPr>
        <w:spacing w:after="120"/>
        <w:jc w:val="center"/>
      </w:pPr>
      <w:r>
        <w:rPr>
          <w:b/>
          <w:color w:val="000000"/>
        </w:rPr>
        <w:t>Органи управљања</w:t>
      </w:r>
    </w:p>
    <w:p w:rsidR="00080389" w:rsidRDefault="00BC6C2A">
      <w:pPr>
        <w:spacing w:after="120"/>
        <w:jc w:val="center"/>
      </w:pPr>
      <w:r>
        <w:rPr>
          <w:color w:val="000000"/>
        </w:rPr>
        <w:t>Члан 115.</w:t>
      </w:r>
    </w:p>
    <w:p w:rsidR="00080389" w:rsidRDefault="00BC6C2A">
      <w:pPr>
        <w:spacing w:after="150"/>
      </w:pPr>
      <w:r>
        <w:rPr>
          <w:color w:val="000000"/>
        </w:rPr>
        <w:t>Орган управљ</w:t>
      </w:r>
      <w:r>
        <w:rPr>
          <w:color w:val="000000"/>
        </w:rPr>
        <w:t>ања у предшколској установи јесте управни одбор.</w:t>
      </w:r>
    </w:p>
    <w:p w:rsidR="00080389" w:rsidRDefault="00BC6C2A">
      <w:pPr>
        <w:spacing w:after="150"/>
      </w:pPr>
      <w:r>
        <w:rPr>
          <w:color w:val="000000"/>
        </w:rPr>
        <w:t>Орган управљања у школи јесте школски одбор.</w:t>
      </w:r>
    </w:p>
    <w:p w:rsidR="00080389" w:rsidRDefault="00BC6C2A">
      <w:pPr>
        <w:spacing w:after="150"/>
      </w:pPr>
      <w:r>
        <w:rPr>
          <w:color w:val="000000"/>
        </w:rPr>
        <w:t>Председник и чланови органа управљања обављају послове из своје надлежности, без накнаде.</w:t>
      </w:r>
    </w:p>
    <w:p w:rsidR="00080389" w:rsidRDefault="00BC6C2A">
      <w:pPr>
        <w:spacing w:after="120"/>
        <w:jc w:val="center"/>
      </w:pPr>
      <w:r>
        <w:rPr>
          <w:b/>
          <w:color w:val="000000"/>
        </w:rPr>
        <w:t>Састав и именовање органа управљања</w:t>
      </w:r>
    </w:p>
    <w:p w:rsidR="00080389" w:rsidRDefault="00BC6C2A">
      <w:pPr>
        <w:spacing w:after="120"/>
        <w:jc w:val="center"/>
      </w:pPr>
      <w:r>
        <w:rPr>
          <w:color w:val="000000"/>
        </w:rPr>
        <w:t>Члан 116.</w:t>
      </w:r>
    </w:p>
    <w:p w:rsidR="00080389" w:rsidRDefault="00BC6C2A">
      <w:pPr>
        <w:spacing w:after="150"/>
      </w:pPr>
      <w:r>
        <w:rPr>
          <w:color w:val="000000"/>
        </w:rPr>
        <w:t xml:space="preserve">Орган управљања има девет </w:t>
      </w:r>
      <w:r>
        <w:rPr>
          <w:color w:val="000000"/>
        </w:rPr>
        <w:t>чланова укључујући и председника.</w:t>
      </w:r>
    </w:p>
    <w:p w:rsidR="00080389" w:rsidRDefault="00BC6C2A">
      <w:pPr>
        <w:spacing w:after="150"/>
      </w:pPr>
      <w:r>
        <w:rPr>
          <w:color w:val="000000"/>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080389" w:rsidRDefault="00BC6C2A">
      <w:pPr>
        <w:spacing w:after="150"/>
      </w:pPr>
      <w:r>
        <w:rPr>
          <w:color w:val="000000"/>
        </w:rPr>
        <w:t>Школски одбор основне школе за образовање одр</w:t>
      </w:r>
      <w:r>
        <w:rPr>
          <w:color w:val="000000"/>
        </w:rPr>
        <w:t>аслих има седам чланова, укључујући и председника, од којих четири из реда запослених и три представника на предлог јединице локалне самоуправе.</w:t>
      </w:r>
    </w:p>
    <w:p w:rsidR="00080389" w:rsidRDefault="00BC6C2A">
      <w:pPr>
        <w:spacing w:after="150"/>
      </w:pPr>
      <w:r>
        <w:rPr>
          <w:color w:val="000000"/>
        </w:rPr>
        <w:t xml:space="preserve">У школски одбор средње стручне школе скупштина јединице локалне самоуправе именује три представника: привредне </w:t>
      </w:r>
      <w:r>
        <w:rPr>
          <w:color w:val="000000"/>
        </w:rPr>
        <w:t>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080389" w:rsidRDefault="00BC6C2A">
      <w:pPr>
        <w:spacing w:after="150"/>
      </w:pPr>
      <w:r>
        <w:rPr>
          <w:color w:val="000000"/>
        </w:rPr>
        <w:t>Чланове органа управљања установе именује и разрешава скупштина је</w:t>
      </w:r>
      <w:r>
        <w:rPr>
          <w:color w:val="000000"/>
        </w:rPr>
        <w:t>динице локалне самоуправе, а председника бирају чланови већином гласова од укупног броја чланова органа управљања.</w:t>
      </w:r>
    </w:p>
    <w:p w:rsidR="00080389" w:rsidRDefault="00BC6C2A">
      <w:pPr>
        <w:spacing w:after="150"/>
      </w:pPr>
      <w:r>
        <w:rPr>
          <w:color w:val="000000"/>
        </w:rPr>
        <w:t>Чланове органа управљања из реда запослених предлаже васпитно-образовно, односно наставничко веће, за школу са домом – наставничко и педагошк</w:t>
      </w:r>
      <w:r>
        <w:rPr>
          <w:color w:val="000000"/>
        </w:rPr>
        <w:t>о веће, на заједничкој седници, а из реда родитеља – савет родитеља, тајним изјашњавањем.</w:t>
      </w:r>
    </w:p>
    <w:p w:rsidR="00080389" w:rsidRDefault="00BC6C2A">
      <w:pPr>
        <w:spacing w:after="150"/>
      </w:pPr>
      <w:r>
        <w:rPr>
          <w:color w:val="000000"/>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w:t>
      </w:r>
      <w:r>
        <w:rPr>
          <w:color w:val="000000"/>
        </w:rPr>
        <w:t xml:space="preserve">ибављено мишљење одговарајућег националног савета националне мањине. Уколико национални савет националне мањине </w:t>
      </w:r>
      <w:r>
        <w:rPr>
          <w:color w:val="000000"/>
        </w:rPr>
        <w:lastRenderedPageBreak/>
        <w:t>не достави мишљење у року од 30 дана од пријема захтева, сматра се да је мишљење дато.</w:t>
      </w:r>
    </w:p>
    <w:p w:rsidR="00080389" w:rsidRDefault="00BC6C2A">
      <w:pPr>
        <w:spacing w:after="150"/>
      </w:pPr>
      <w:r>
        <w:rPr>
          <w:color w:val="000000"/>
        </w:rPr>
        <w:t>У установи у којој се у свим или већини одељења образовно</w:t>
      </w:r>
      <w:r>
        <w:rPr>
          <w:color w:val="000000"/>
        </w:rPr>
        <w:t>-васпитни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rsidR="00080389" w:rsidRDefault="00BC6C2A">
      <w:pPr>
        <w:spacing w:after="150"/>
      </w:pPr>
      <w:r>
        <w:rPr>
          <w:b/>
          <w:color w:val="000000"/>
        </w:rPr>
        <w:t xml:space="preserve">Изузетно од ст. 2, 4. и 5. овог члана, чланове школског одбора установе из члана 90. став 2. овог </w:t>
      </w:r>
      <w:r>
        <w:rPr>
          <w:b/>
          <w:color w:val="000000"/>
        </w:rPr>
        <w:t>закона именује и разрешава Влада, по три из реда запослених, родитеља ученика и припадника министарства надлежног за унутрашње послове, а председника бирају чланови већином гласова од укупног броја чланова школског одбора.</w:t>
      </w:r>
      <w:r>
        <w:rPr>
          <w:rFonts w:ascii="Calibri"/>
          <w:b/>
          <w:color w:val="000000"/>
          <w:vertAlign w:val="superscript"/>
        </w:rPr>
        <w:t>*</w:t>
      </w:r>
    </w:p>
    <w:p w:rsidR="00080389" w:rsidRDefault="00BC6C2A">
      <w:pPr>
        <w:spacing w:after="150"/>
      </w:pPr>
      <w:r>
        <w:rPr>
          <w:color w:val="000000"/>
        </w:rPr>
        <w:t>За члана органа управљања не мож</w:t>
      </w:r>
      <w:r>
        <w:rPr>
          <w:color w:val="000000"/>
        </w:rPr>
        <w:t>е да буде предложено ни именовано лице:</w:t>
      </w:r>
    </w:p>
    <w:p w:rsidR="00080389" w:rsidRDefault="00BC6C2A">
      <w:pPr>
        <w:spacing w:after="150"/>
      </w:pPr>
      <w:r>
        <w:rPr>
          <w:color w:val="000000"/>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w:t>
      </w:r>
      <w:r>
        <w:rPr>
          <w:color w:val="000000"/>
        </w:rPr>
        <w:t>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w:t>
      </w:r>
      <w:r>
        <w:rPr>
          <w:color w:val="000000"/>
        </w:rPr>
        <w:t>ународним правом, без обзира на изречену кривичну санкцију, ни лице за које је, у складу са законом, утврђено дискриминаторно понашање;</w:t>
      </w:r>
    </w:p>
    <w:p w:rsidR="00080389" w:rsidRDefault="00BC6C2A">
      <w:pPr>
        <w:spacing w:after="150"/>
      </w:pPr>
      <w:r>
        <w:rPr>
          <w:color w:val="000000"/>
        </w:rPr>
        <w:t>2) које би могло да заступа интересе више структура (родитеља, односно других законских заступника, запослених у установ</w:t>
      </w:r>
      <w:r>
        <w:rPr>
          <w:color w:val="000000"/>
        </w:rPr>
        <w:t>и, представника јединице локалне самоуправе), осим чланова синдиката;</w:t>
      </w:r>
    </w:p>
    <w:p w:rsidR="00080389" w:rsidRDefault="00BC6C2A">
      <w:pPr>
        <w:spacing w:after="150"/>
      </w:pPr>
      <w:r>
        <w:rPr>
          <w:color w:val="000000"/>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080389" w:rsidRDefault="00BC6C2A">
      <w:pPr>
        <w:spacing w:after="150"/>
      </w:pPr>
      <w:r>
        <w:rPr>
          <w:color w:val="000000"/>
        </w:rPr>
        <w:t xml:space="preserve">4) </w:t>
      </w:r>
      <w:r>
        <w:rPr>
          <w:color w:val="000000"/>
        </w:rPr>
        <w:t>које је већ именовано за члана органа управљања друге установе;</w:t>
      </w:r>
    </w:p>
    <w:p w:rsidR="00080389" w:rsidRDefault="00BC6C2A">
      <w:pPr>
        <w:spacing w:after="150"/>
      </w:pPr>
      <w:r>
        <w:rPr>
          <w:color w:val="000000"/>
        </w:rPr>
        <w:t>5) које је изабрано за директора друге установе;</w:t>
      </w:r>
    </w:p>
    <w:p w:rsidR="00080389" w:rsidRDefault="00BC6C2A">
      <w:pPr>
        <w:spacing w:after="150"/>
      </w:pPr>
      <w:r>
        <w:rPr>
          <w:color w:val="000000"/>
        </w:rPr>
        <w:t>6) које обавља послове секретара или помоћника директора те установе;</w:t>
      </w:r>
    </w:p>
    <w:p w:rsidR="00080389" w:rsidRDefault="00BC6C2A">
      <w:pPr>
        <w:spacing w:after="150"/>
      </w:pPr>
      <w:r>
        <w:rPr>
          <w:color w:val="000000"/>
        </w:rPr>
        <w:t>7) у другим случајевима, утврђеним законом.</w:t>
      </w:r>
    </w:p>
    <w:p w:rsidR="00080389" w:rsidRDefault="00BC6C2A">
      <w:pPr>
        <w:spacing w:after="150"/>
      </w:pPr>
      <w:r>
        <w:rPr>
          <w:color w:val="000000"/>
        </w:rPr>
        <w:t xml:space="preserve">Ако овлашћени предлагач не </w:t>
      </w:r>
      <w:r>
        <w:rPr>
          <w:color w:val="000000"/>
        </w:rPr>
        <w:t>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080389" w:rsidRDefault="00BC6C2A">
      <w:pPr>
        <w:spacing w:after="150"/>
      </w:pPr>
      <w:r>
        <w:rPr>
          <w:color w:val="000000"/>
        </w:rPr>
        <w:t>Ако овлашћени предлагач ни у датом року не поступи у складу са овим законом</w:t>
      </w:r>
      <w:r>
        <w:rPr>
          <w:color w:val="000000"/>
        </w:rPr>
        <w:t>, скупштина јединице локалне самоуправе именоваће чланове органа управљања без предлога овлашћеног предлагача.</w:t>
      </w:r>
    </w:p>
    <w:p w:rsidR="00080389" w:rsidRDefault="00BC6C2A">
      <w:pPr>
        <w:spacing w:after="150"/>
      </w:pPr>
      <w:r>
        <w:rPr>
          <w:color w:val="000000"/>
        </w:rPr>
        <w:lastRenderedPageBreak/>
        <w:t>Уколико је предлог овлашћених предлагача за члана органа управљања из реда запослених у установи и родитеља спроведен у складу са законом, скупшт</w:t>
      </w:r>
      <w:r>
        <w:rPr>
          <w:color w:val="000000"/>
        </w:rPr>
        <w:t>ина јединице локалне самоуправе дужна је да усвоји њихов предлог.</w:t>
      </w:r>
    </w:p>
    <w:p w:rsidR="00080389" w:rsidRDefault="00BC6C2A">
      <w:pPr>
        <w:spacing w:after="150"/>
      </w:pPr>
      <w:r>
        <w:rPr>
          <w:color w:val="000000"/>
        </w:rPr>
        <w:t>Скупштина јединице локалне самоуправе доноси решење о именовању органа управљања.</w:t>
      </w:r>
    </w:p>
    <w:p w:rsidR="00080389" w:rsidRDefault="00BC6C2A">
      <w:pPr>
        <w:spacing w:after="150"/>
      </w:pPr>
      <w:r>
        <w:rPr>
          <w:color w:val="000000"/>
        </w:rPr>
        <w:t>Изузетно, орган управљања коме је истекао мандат наставља са радом до именовања привременог органа управљања</w:t>
      </w:r>
      <w:r>
        <w:rPr>
          <w:color w:val="000000"/>
        </w:rPr>
        <w:t>.</w:t>
      </w:r>
    </w:p>
    <w:p w:rsidR="00080389" w:rsidRDefault="00BC6C2A">
      <w:pPr>
        <w:spacing w:after="150"/>
      </w:pPr>
      <w:r>
        <w:rPr>
          <w:color w:val="000000"/>
        </w:rPr>
        <w:t>Решење о именовању, односно разрешењу органа управљања коначно је у управном поступку.</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Мандат органа управљања</w:t>
      </w:r>
    </w:p>
    <w:p w:rsidR="00080389" w:rsidRDefault="00BC6C2A">
      <w:pPr>
        <w:spacing w:after="120"/>
        <w:jc w:val="center"/>
      </w:pPr>
      <w:r>
        <w:rPr>
          <w:color w:val="000000"/>
        </w:rPr>
        <w:t>Члан 117.</w:t>
      </w:r>
    </w:p>
    <w:p w:rsidR="00080389" w:rsidRDefault="00BC6C2A">
      <w:pPr>
        <w:spacing w:after="150"/>
      </w:pPr>
      <w:r>
        <w:rPr>
          <w:color w:val="000000"/>
        </w:rPr>
        <w:t>Мандат органа управљања траје четири године.</w:t>
      </w:r>
    </w:p>
    <w:p w:rsidR="00080389" w:rsidRDefault="00BC6C2A">
      <w:pPr>
        <w:spacing w:after="150"/>
      </w:pPr>
      <w:r>
        <w:rPr>
          <w:color w:val="000000"/>
        </w:rPr>
        <w:t xml:space="preserve">Поступак за именовање чланова органа управљања </w:t>
      </w:r>
      <w:r>
        <w:rPr>
          <w:color w:val="000000"/>
        </w:rPr>
        <w:t>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080389" w:rsidRDefault="00BC6C2A">
      <w:pPr>
        <w:spacing w:after="150"/>
      </w:pPr>
      <w:r>
        <w:rPr>
          <w:b/>
          <w:color w:val="000000"/>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Fonts w:ascii="Calibri"/>
          <w:b/>
          <w:color w:val="000000"/>
          <w:vertAlign w:val="superscript"/>
        </w:rPr>
        <w:t>*</w:t>
      </w:r>
    </w:p>
    <w:p w:rsidR="00080389" w:rsidRDefault="00BC6C2A">
      <w:pPr>
        <w:spacing w:after="150"/>
      </w:pPr>
      <w:r>
        <w:rPr>
          <w:b/>
          <w:color w:val="000000"/>
        </w:rPr>
        <w:t xml:space="preserve">1) орган управљања доноси незаконите одлуке или не доноси одлуке које </w:t>
      </w:r>
      <w:r>
        <w:rPr>
          <w:b/>
          <w:color w:val="000000"/>
        </w:rPr>
        <w:t>је на основу закона и статута дужан да доноси;</w:t>
      </w:r>
      <w:r>
        <w:rPr>
          <w:rFonts w:ascii="Calibri"/>
          <w:b/>
          <w:color w:val="000000"/>
          <w:vertAlign w:val="superscript"/>
        </w:rPr>
        <w:t>*</w:t>
      </w:r>
    </w:p>
    <w:p w:rsidR="00080389" w:rsidRDefault="00BC6C2A">
      <w:pPr>
        <w:spacing w:after="150"/>
      </w:pPr>
      <w:r>
        <w:rPr>
          <w:b/>
          <w:color w:val="000000"/>
        </w:rPr>
        <w:t>2) члан органа управљања неоправданим одсуствовањима или несавесним радом онемогућава рад органа управљања;</w:t>
      </w:r>
      <w:r>
        <w:rPr>
          <w:rFonts w:ascii="Calibri"/>
          <w:b/>
          <w:color w:val="000000"/>
          <w:vertAlign w:val="superscript"/>
        </w:rPr>
        <w:t>*</w:t>
      </w:r>
    </w:p>
    <w:p w:rsidR="00080389" w:rsidRDefault="00BC6C2A">
      <w:pPr>
        <w:spacing w:after="150"/>
      </w:pPr>
      <w:r>
        <w:rPr>
          <w:b/>
          <w:color w:val="000000"/>
        </w:rPr>
        <w:t>3) у поступку преиспитивања акта о именовању утврди неправилности;</w:t>
      </w:r>
      <w:r>
        <w:rPr>
          <w:rFonts w:ascii="Calibri"/>
          <w:b/>
          <w:color w:val="000000"/>
          <w:vertAlign w:val="superscript"/>
        </w:rPr>
        <w:t>*</w:t>
      </w:r>
    </w:p>
    <w:p w:rsidR="00080389" w:rsidRDefault="00BC6C2A">
      <w:pPr>
        <w:spacing w:after="150"/>
      </w:pPr>
      <w:r>
        <w:rPr>
          <w:b/>
          <w:color w:val="000000"/>
        </w:rPr>
        <w:t>4) скупштина јединице локалне с</w:t>
      </w:r>
      <w:r>
        <w:rPr>
          <w:b/>
          <w:color w:val="000000"/>
        </w:rPr>
        <w:t>амоуправе покрене иницијативу за разрешење члана органа управљања именованог на њен предлог;</w:t>
      </w:r>
      <w:r>
        <w:rPr>
          <w:rFonts w:ascii="Calibri"/>
          <w:b/>
          <w:color w:val="000000"/>
          <w:vertAlign w:val="superscript"/>
        </w:rPr>
        <w:t>*</w:t>
      </w:r>
    </w:p>
    <w:p w:rsidR="00080389" w:rsidRDefault="00BC6C2A">
      <w:pPr>
        <w:spacing w:after="150"/>
      </w:pPr>
      <w:r>
        <w:rPr>
          <w:b/>
          <w:color w:val="000000"/>
        </w:rPr>
        <w:t>5) савет родитеља покрене иницијативу за разрешење члана органа управљања именованог на његов предлог;</w:t>
      </w:r>
      <w:r>
        <w:rPr>
          <w:rFonts w:ascii="Calibri"/>
          <w:b/>
          <w:color w:val="000000"/>
          <w:vertAlign w:val="superscript"/>
        </w:rPr>
        <w:t>*</w:t>
      </w:r>
    </w:p>
    <w:p w:rsidR="00080389" w:rsidRDefault="00BC6C2A">
      <w:pPr>
        <w:spacing w:after="150"/>
      </w:pPr>
      <w:r>
        <w:rPr>
          <w:b/>
          <w:color w:val="000000"/>
        </w:rPr>
        <w:t>6) васпитно-образовно, односно наставничко и педагошко већ</w:t>
      </w:r>
      <w:r>
        <w:rPr>
          <w:b/>
          <w:color w:val="000000"/>
        </w:rPr>
        <w:t>е покрене иницијативу за разрешење члана органа управљања именованог на његов предлог;</w:t>
      </w:r>
      <w:r>
        <w:rPr>
          <w:rFonts w:ascii="Calibri"/>
          <w:b/>
          <w:color w:val="000000"/>
          <w:vertAlign w:val="superscript"/>
        </w:rPr>
        <w:t>*</w:t>
      </w:r>
    </w:p>
    <w:p w:rsidR="00080389" w:rsidRDefault="00BC6C2A">
      <w:pPr>
        <w:spacing w:after="150"/>
      </w:pPr>
      <w:r>
        <w:rPr>
          <w:b/>
          <w:color w:val="000000"/>
        </w:rPr>
        <w:t>7) наступи услов из члана 116.</w:t>
      </w:r>
      <w:r>
        <w:rPr>
          <w:rFonts w:ascii="Calibri"/>
          <w:b/>
          <w:color w:val="000000"/>
          <w:vertAlign w:val="superscript"/>
        </w:rPr>
        <w:t>*</w:t>
      </w:r>
      <w:r>
        <w:rPr>
          <w:b/>
          <w:color w:val="000000"/>
        </w:rPr>
        <w:t xml:space="preserve"> став 10.</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080389" w:rsidRDefault="00BC6C2A">
      <w:pPr>
        <w:spacing w:after="150"/>
      </w:pPr>
      <w:r>
        <w:rPr>
          <w:color w:val="000000"/>
        </w:rPr>
        <w:lastRenderedPageBreak/>
        <w:t xml:space="preserve">Испуњеност услова из става 3. тач. 1)–3) </w:t>
      </w:r>
      <w:r>
        <w:rPr>
          <w:b/>
          <w:color w:val="000000"/>
        </w:rPr>
        <w:t>и 7)</w:t>
      </w:r>
      <w:r>
        <w:rPr>
          <w:rFonts w:ascii="Calibri"/>
          <w:b/>
          <w:color w:val="000000"/>
          <w:vertAlign w:val="superscript"/>
        </w:rPr>
        <w:t>**</w:t>
      </w:r>
      <w:r>
        <w:rPr>
          <w:color w:val="000000"/>
        </w:rPr>
        <w:t xml:space="preserve"> овог члана, утврђује просветни инспектор о чему обавештава надл</w:t>
      </w:r>
      <w:r>
        <w:rPr>
          <w:color w:val="000000"/>
        </w:rPr>
        <w:t>ежни орган јединице локалне самоуправе.</w:t>
      </w:r>
    </w:p>
    <w:p w:rsidR="00080389" w:rsidRDefault="00BC6C2A">
      <w:pPr>
        <w:spacing w:after="150"/>
      </w:pPr>
      <w:r>
        <w:rPr>
          <w:color w:val="000000"/>
        </w:rPr>
        <w:t>Изборни период новоименованог појединог члана органа управљања траје до истека мандата органа управљања.</w:t>
      </w:r>
    </w:p>
    <w:p w:rsidR="00080389" w:rsidRDefault="00BC6C2A">
      <w:pPr>
        <w:spacing w:after="150"/>
      </w:pPr>
      <w:r>
        <w:rPr>
          <w:color w:val="000000"/>
        </w:rPr>
        <w:t>Када Министарство утврди неправилности у поступку именовања, односно разрешења органа управљања, скупштина једи</w:t>
      </w:r>
      <w:r>
        <w:rPr>
          <w:color w:val="000000"/>
        </w:rPr>
        <w:t>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080389" w:rsidRDefault="00BC6C2A">
      <w:pPr>
        <w:spacing w:after="150"/>
      </w:pPr>
      <w:r>
        <w:rPr>
          <w:color w:val="000000"/>
        </w:rPr>
        <w:t>Ако скупштина јединице локалне самоуправе не покрене поступак за преиспитивање акта о именовању, односно</w:t>
      </w:r>
      <w:r>
        <w:rPr>
          <w:color w:val="000000"/>
        </w:rPr>
        <w:t xml:space="preserve">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rsidR="00080389" w:rsidRDefault="00BC6C2A">
      <w:pPr>
        <w:spacing w:after="150"/>
      </w:pPr>
      <w:r>
        <w:rPr>
          <w:color w:val="000000"/>
        </w:rPr>
        <w:t>*Службени гласник РС, број 129/2021</w:t>
      </w:r>
    </w:p>
    <w:p w:rsidR="00080389" w:rsidRDefault="00BC6C2A">
      <w:pPr>
        <w:spacing w:after="150"/>
      </w:pPr>
      <w:r>
        <w:rPr>
          <w:color w:val="000000"/>
        </w:rPr>
        <w:t>**Службени гласник РС,</w:t>
      </w:r>
      <w:r>
        <w:rPr>
          <w:color w:val="000000"/>
        </w:rPr>
        <w:t xml:space="preserve"> број 92/2023</w:t>
      </w:r>
    </w:p>
    <w:p w:rsidR="00080389" w:rsidRDefault="00BC6C2A">
      <w:pPr>
        <w:spacing w:after="120"/>
        <w:jc w:val="center"/>
      </w:pPr>
      <w:r>
        <w:rPr>
          <w:b/>
          <w:color w:val="000000"/>
        </w:rPr>
        <w:t>Привремени орган управљања</w:t>
      </w:r>
    </w:p>
    <w:p w:rsidR="00080389" w:rsidRDefault="00BC6C2A">
      <w:pPr>
        <w:spacing w:after="120"/>
        <w:jc w:val="center"/>
      </w:pPr>
      <w:r>
        <w:rPr>
          <w:color w:val="000000"/>
        </w:rPr>
        <w:t>Члан 118.</w:t>
      </w:r>
    </w:p>
    <w:p w:rsidR="00080389" w:rsidRDefault="00BC6C2A">
      <w:pPr>
        <w:spacing w:after="150"/>
      </w:pPr>
      <w:r>
        <w:rPr>
          <w:color w:val="000000"/>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rsidR="00080389" w:rsidRDefault="00BC6C2A">
      <w:pPr>
        <w:spacing w:after="150"/>
      </w:pPr>
      <w:r>
        <w:rPr>
          <w:color w:val="000000"/>
        </w:rPr>
        <w:t xml:space="preserve">Мандат привременог органа </w:t>
      </w:r>
      <w:r>
        <w:rPr>
          <w:color w:val="000000"/>
        </w:rPr>
        <w:t>управљања установе траје до именовања новог органа управљања од стране јединице локалне самоуправе.</w:t>
      </w:r>
    </w:p>
    <w:p w:rsidR="00080389" w:rsidRDefault="00BC6C2A">
      <w:pPr>
        <w:spacing w:after="120"/>
        <w:jc w:val="center"/>
      </w:pPr>
      <w:r>
        <w:rPr>
          <w:b/>
          <w:color w:val="000000"/>
        </w:rPr>
        <w:t>Надлежност органа управљања</w:t>
      </w:r>
    </w:p>
    <w:p w:rsidR="00080389" w:rsidRDefault="00BC6C2A">
      <w:pPr>
        <w:spacing w:after="120"/>
        <w:jc w:val="center"/>
      </w:pPr>
      <w:r>
        <w:rPr>
          <w:color w:val="000000"/>
        </w:rPr>
        <w:t>Члан 119.</w:t>
      </w:r>
    </w:p>
    <w:p w:rsidR="00080389" w:rsidRDefault="00BC6C2A">
      <w:pPr>
        <w:spacing w:after="150"/>
      </w:pPr>
      <w:r>
        <w:rPr>
          <w:color w:val="000000"/>
        </w:rPr>
        <w:t>Орган управљања установе:</w:t>
      </w:r>
    </w:p>
    <w:p w:rsidR="00080389" w:rsidRDefault="00BC6C2A">
      <w:pPr>
        <w:spacing w:after="150"/>
      </w:pPr>
      <w:r>
        <w:rPr>
          <w:color w:val="000000"/>
        </w:rPr>
        <w:t xml:space="preserve">1) доноси статут, правила понашања у установи и друге опште акте и даје сагласност на акт о </w:t>
      </w:r>
      <w:r>
        <w:rPr>
          <w:color w:val="000000"/>
        </w:rPr>
        <w:t>организацији и систематизацији послова;</w:t>
      </w:r>
    </w:p>
    <w:p w:rsidR="00080389" w:rsidRDefault="00BC6C2A">
      <w:pPr>
        <w:spacing w:after="150"/>
      </w:pPr>
      <w:r>
        <w:rPr>
          <w:color w:val="000000"/>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080389" w:rsidRDefault="00BC6C2A">
      <w:pPr>
        <w:spacing w:after="150"/>
      </w:pPr>
      <w:r>
        <w:rPr>
          <w:color w:val="000000"/>
        </w:rPr>
        <w:t>3) утв</w:t>
      </w:r>
      <w:r>
        <w:rPr>
          <w:color w:val="000000"/>
        </w:rPr>
        <w:t>рђује предлог финансијског плана за припрему буџета Републике Србије;</w:t>
      </w:r>
    </w:p>
    <w:p w:rsidR="00080389" w:rsidRDefault="00BC6C2A">
      <w:pPr>
        <w:spacing w:after="150"/>
      </w:pPr>
      <w:r>
        <w:rPr>
          <w:color w:val="000000"/>
        </w:rPr>
        <w:t>4) доноси финансијски план установе, у складу са законом;</w:t>
      </w:r>
    </w:p>
    <w:p w:rsidR="00080389" w:rsidRDefault="00BC6C2A">
      <w:pPr>
        <w:spacing w:after="150"/>
      </w:pPr>
      <w:r>
        <w:rPr>
          <w:color w:val="000000"/>
        </w:rPr>
        <w:t>5) усваја извештај о пословању, годишњи обрачун и извештај о извођењу екскурзија, односно наставе у природи;</w:t>
      </w:r>
    </w:p>
    <w:p w:rsidR="00080389" w:rsidRDefault="00BC6C2A">
      <w:pPr>
        <w:spacing w:after="150"/>
      </w:pPr>
      <w:r>
        <w:rPr>
          <w:color w:val="000000"/>
        </w:rPr>
        <w:lastRenderedPageBreak/>
        <w:t>6) расписује конкур</w:t>
      </w:r>
      <w:r>
        <w:rPr>
          <w:color w:val="000000"/>
        </w:rPr>
        <w:t>с за избор директора установе;</w:t>
      </w:r>
    </w:p>
    <w:p w:rsidR="00080389" w:rsidRDefault="00BC6C2A">
      <w:pPr>
        <w:spacing w:after="150"/>
      </w:pPr>
      <w:r>
        <w:rPr>
          <w:color w:val="000000"/>
        </w:rPr>
        <w:t>7) даје мишљење и предлаже министру избор директора установе;</w:t>
      </w:r>
    </w:p>
    <w:p w:rsidR="00080389" w:rsidRDefault="00BC6C2A">
      <w:pPr>
        <w:spacing w:after="150"/>
      </w:pPr>
      <w:r>
        <w:rPr>
          <w:color w:val="000000"/>
        </w:rPr>
        <w:t>8) закључује са директором установе уговор из члана 124. став 1. овог закона;</w:t>
      </w:r>
    </w:p>
    <w:p w:rsidR="00080389" w:rsidRDefault="00BC6C2A">
      <w:pPr>
        <w:spacing w:after="150"/>
      </w:pPr>
      <w:r>
        <w:rPr>
          <w:b/>
          <w:color w:val="000000"/>
        </w:rPr>
        <w:t>9) одлучује о правима, обавезама и одговорностима директора установе;</w:t>
      </w:r>
      <w:r>
        <w:rPr>
          <w:rFonts w:ascii="Calibri"/>
          <w:b/>
          <w:color w:val="000000"/>
          <w:vertAlign w:val="superscript"/>
        </w:rPr>
        <w:t>*</w:t>
      </w:r>
    </w:p>
    <w:p w:rsidR="00080389" w:rsidRDefault="00BC6C2A">
      <w:pPr>
        <w:spacing w:after="150"/>
      </w:pPr>
      <w:r>
        <w:rPr>
          <w:b/>
          <w:color w:val="000000"/>
        </w:rPr>
        <w:t>9а) образује к</w:t>
      </w:r>
      <w:r>
        <w:rPr>
          <w:b/>
          <w:color w:val="000000"/>
        </w:rPr>
        <w:t>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color w:val="000000"/>
          <w:vertAlign w:val="superscript"/>
        </w:rPr>
        <w:t>*</w:t>
      </w:r>
    </w:p>
    <w:p w:rsidR="00080389" w:rsidRDefault="00BC6C2A">
      <w:pPr>
        <w:spacing w:after="150"/>
      </w:pPr>
      <w:r>
        <w:rPr>
          <w:color w:val="000000"/>
        </w:rPr>
        <w:t>10) доноси одлуку о проширењу делатности установе;</w:t>
      </w:r>
    </w:p>
    <w:p w:rsidR="00080389" w:rsidRDefault="00BC6C2A">
      <w:pPr>
        <w:spacing w:after="150"/>
      </w:pPr>
      <w:r>
        <w:rPr>
          <w:color w:val="000000"/>
        </w:rPr>
        <w:t xml:space="preserve">11) разматра поштовање општих принципа, остваривање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предузима мере за побољшање услова рада и остваривање образовно-васпитног рада;</w:t>
      </w:r>
    </w:p>
    <w:p w:rsidR="00080389" w:rsidRDefault="00BC6C2A">
      <w:pPr>
        <w:spacing w:after="150"/>
      </w:pPr>
      <w:r>
        <w:rPr>
          <w:color w:val="000000"/>
        </w:rPr>
        <w:t xml:space="preserve">12) доноси план стручног усавршавања запослених и усваја </w:t>
      </w:r>
      <w:r>
        <w:rPr>
          <w:color w:val="000000"/>
        </w:rPr>
        <w:t>извештај о његовом остваривању;</w:t>
      </w:r>
    </w:p>
    <w:p w:rsidR="00080389" w:rsidRDefault="00BC6C2A">
      <w:pPr>
        <w:spacing w:after="150"/>
      </w:pPr>
      <w:r>
        <w:rPr>
          <w:color w:val="000000"/>
        </w:rPr>
        <w:t>13) одлучује по жалби на решење директора;</w:t>
      </w:r>
    </w:p>
    <w:p w:rsidR="00080389" w:rsidRDefault="00BC6C2A">
      <w:pPr>
        <w:spacing w:after="150"/>
      </w:pPr>
      <w:r>
        <w:rPr>
          <w:color w:val="000000"/>
        </w:rPr>
        <w:t>14) обавља и друге послове у складу са законом, актом о оснивању и статутом.</w:t>
      </w:r>
    </w:p>
    <w:p w:rsidR="00080389" w:rsidRDefault="00BC6C2A">
      <w:pPr>
        <w:spacing w:after="150"/>
      </w:pPr>
      <w:r>
        <w:rPr>
          <w:color w:val="000000"/>
        </w:rPr>
        <w:t>Орган управљања доноси одлуке већином гласова укупног броја чланова.</w:t>
      </w:r>
    </w:p>
    <w:p w:rsidR="00080389" w:rsidRDefault="00BC6C2A">
      <w:pPr>
        <w:spacing w:after="150"/>
      </w:pPr>
      <w:r>
        <w:rPr>
          <w:color w:val="000000"/>
        </w:rPr>
        <w:t>Седницама органа управљања присуств</w:t>
      </w:r>
      <w:r>
        <w:rPr>
          <w:color w:val="000000"/>
        </w:rPr>
        <w:t>ује и учествује у њиховом раду представник синдиката у установи, без права одлучивања.</w:t>
      </w:r>
    </w:p>
    <w:p w:rsidR="00080389" w:rsidRDefault="00BC6C2A">
      <w:pPr>
        <w:spacing w:after="150"/>
      </w:pPr>
      <w:r>
        <w:rPr>
          <w:color w:val="000000"/>
        </w:rPr>
        <w:t>Седницама школског одбора присуствују и учествују у њиховом раду два представника ученичког парламента, без права одлучивања.</w:t>
      </w:r>
    </w:p>
    <w:p w:rsidR="00080389" w:rsidRDefault="00BC6C2A">
      <w:pPr>
        <w:spacing w:after="150"/>
      </w:pPr>
      <w:r>
        <w:rPr>
          <w:color w:val="000000"/>
        </w:rPr>
        <w:t>За обављање послова из своје надлежности ор</w:t>
      </w:r>
      <w:r>
        <w:rPr>
          <w:color w:val="000000"/>
        </w:rPr>
        <w:t>ган управљања одговара органу који га именује и оснивачу.</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Савет родитеља</w:t>
      </w:r>
    </w:p>
    <w:p w:rsidR="00080389" w:rsidRDefault="00BC6C2A">
      <w:pPr>
        <w:spacing w:after="120"/>
        <w:jc w:val="center"/>
      </w:pPr>
      <w:r>
        <w:rPr>
          <w:color w:val="000000"/>
        </w:rPr>
        <w:t>Члан 120.</w:t>
      </w:r>
    </w:p>
    <w:p w:rsidR="00080389" w:rsidRDefault="00BC6C2A">
      <w:pPr>
        <w:spacing w:after="150"/>
      </w:pPr>
      <w:r>
        <w:rPr>
          <w:color w:val="000000"/>
        </w:rPr>
        <w:t>Установа има савет родитеља, осим школе за образовање одраслих.</w:t>
      </w:r>
    </w:p>
    <w:p w:rsidR="00080389" w:rsidRDefault="00BC6C2A">
      <w:pPr>
        <w:spacing w:after="150"/>
      </w:pPr>
      <w:r>
        <w:rPr>
          <w:color w:val="000000"/>
        </w:rPr>
        <w:t xml:space="preserve">У савет родитеља школе бира се по један представник родитеља, односно </w:t>
      </w:r>
      <w:r>
        <w:rPr>
          <w:color w:val="000000"/>
        </w:rPr>
        <w:t>другог законског заступника ученика сваког одељења, односно васпитне групе, ако школа остварује припремни предшколски програм.</w:t>
      </w:r>
    </w:p>
    <w:p w:rsidR="00080389" w:rsidRDefault="00BC6C2A">
      <w:pPr>
        <w:spacing w:after="150"/>
      </w:pPr>
      <w:r>
        <w:rPr>
          <w:color w:val="000000"/>
        </w:rPr>
        <w:t>У установи у којој стичу образовање припадници националне мањине у савету родитеља сразмерно су заступљени родитељи, односно друг</w:t>
      </w:r>
      <w:r>
        <w:rPr>
          <w:color w:val="000000"/>
        </w:rPr>
        <w:t xml:space="preserve">и </w:t>
      </w:r>
      <w:r>
        <w:rPr>
          <w:color w:val="000000"/>
        </w:rPr>
        <w:lastRenderedPageBreak/>
        <w:t>законски заступници деце, односно ученика припадника националне мањине.</w:t>
      </w:r>
    </w:p>
    <w:p w:rsidR="00080389" w:rsidRDefault="00BC6C2A">
      <w:pPr>
        <w:spacing w:after="150"/>
      </w:pPr>
      <w:r>
        <w:rPr>
          <w:color w:val="000000"/>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w:t>
      </w:r>
      <w:r>
        <w:rPr>
          <w:color w:val="000000"/>
        </w:rPr>
        <w:t>носно ученика са сметњама у развоју и инвалидитетом.</w:t>
      </w:r>
    </w:p>
    <w:p w:rsidR="00080389" w:rsidRDefault="00BC6C2A">
      <w:pPr>
        <w:spacing w:after="150"/>
      </w:pPr>
      <w:r>
        <w:rPr>
          <w:color w:val="000000"/>
        </w:rPr>
        <w:t>Представници савета родитеља бирају се сваке школске године.</w:t>
      </w:r>
    </w:p>
    <w:p w:rsidR="00080389" w:rsidRDefault="00BC6C2A">
      <w:pPr>
        <w:spacing w:after="150"/>
      </w:pPr>
      <w:r>
        <w:rPr>
          <w:color w:val="000000"/>
        </w:rPr>
        <w:t>Савет родитеља:</w:t>
      </w:r>
    </w:p>
    <w:p w:rsidR="00080389" w:rsidRDefault="00BC6C2A">
      <w:pPr>
        <w:spacing w:after="150"/>
      </w:pPr>
      <w:r>
        <w:rPr>
          <w:color w:val="000000"/>
        </w:rPr>
        <w:t>1) предлаже представнике родитеља, односно других законских заступника деце, односно ученика у орган управљања;</w:t>
      </w:r>
    </w:p>
    <w:p w:rsidR="00080389" w:rsidRDefault="00BC6C2A">
      <w:pPr>
        <w:spacing w:after="150"/>
      </w:pPr>
      <w:r>
        <w:rPr>
          <w:color w:val="000000"/>
        </w:rPr>
        <w:t>2) предлаже св</w:t>
      </w:r>
      <w:r>
        <w:rPr>
          <w:color w:val="000000"/>
        </w:rPr>
        <w:t>ог представника у све обавезне тимове установе;</w:t>
      </w:r>
    </w:p>
    <w:p w:rsidR="00080389" w:rsidRDefault="00BC6C2A">
      <w:pPr>
        <w:spacing w:after="150"/>
      </w:pPr>
      <w:r>
        <w:rPr>
          <w:b/>
          <w:color w:val="000000"/>
        </w:rPr>
        <w:t>3) учествује у предлагању садржаја ваннаставних активности и програма на нивоу установе;</w:t>
      </w:r>
      <w:r>
        <w:rPr>
          <w:rFonts w:ascii="Calibri"/>
          <w:b/>
          <w:color w:val="000000"/>
          <w:vertAlign w:val="superscript"/>
        </w:rPr>
        <w:t>**</w:t>
      </w:r>
    </w:p>
    <w:p w:rsidR="00080389" w:rsidRDefault="00BC6C2A">
      <w:pPr>
        <w:spacing w:after="150"/>
      </w:pPr>
      <w:r>
        <w:rPr>
          <w:b/>
          <w:color w:val="000000"/>
        </w:rPr>
        <w:t>3а) учествује у поступку избора уџбеника, у складу са законом којим се уређују уџбеници;</w:t>
      </w:r>
      <w:r>
        <w:rPr>
          <w:rFonts w:ascii="Calibri"/>
          <w:b/>
          <w:color w:val="000000"/>
          <w:vertAlign w:val="superscript"/>
        </w:rPr>
        <w:t>**</w:t>
      </w:r>
    </w:p>
    <w:p w:rsidR="00080389" w:rsidRDefault="00BC6C2A">
      <w:pPr>
        <w:spacing w:after="150"/>
      </w:pPr>
      <w:r>
        <w:rPr>
          <w:color w:val="000000"/>
        </w:rPr>
        <w:t>4) разматра предлог школск</w:t>
      </w:r>
      <w:r>
        <w:rPr>
          <w:color w:val="000000"/>
        </w:rPr>
        <w:t>ог програма, развојног плана, годишњег плана рада;</w:t>
      </w:r>
    </w:p>
    <w:p w:rsidR="00080389" w:rsidRDefault="00BC6C2A">
      <w:pPr>
        <w:spacing w:after="150"/>
      </w:pPr>
      <w:r>
        <w:rPr>
          <w:color w:val="000000"/>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w:t>
      </w:r>
      <w:r>
        <w:rPr>
          <w:color w:val="000000"/>
        </w:rPr>
        <w:t>стирања и спровођење мера за обезбеђивање и унапређивање квалитета образовно-васпитног рада;</w:t>
      </w:r>
    </w:p>
    <w:p w:rsidR="00080389" w:rsidRDefault="00BC6C2A">
      <w:pPr>
        <w:spacing w:after="150"/>
      </w:pPr>
      <w:r>
        <w:rPr>
          <w:color w:val="000000"/>
        </w:rPr>
        <w:t>6) разматра намену коришћења средстава од донација и од проширене делатности установе;</w:t>
      </w:r>
    </w:p>
    <w:p w:rsidR="00080389" w:rsidRDefault="00BC6C2A">
      <w:pPr>
        <w:spacing w:after="150"/>
      </w:pPr>
      <w:r>
        <w:rPr>
          <w:color w:val="000000"/>
        </w:rPr>
        <w:t>7) предлаже органу управљања намену коришћења средстава остварених радом уче</w:t>
      </w:r>
      <w:r>
        <w:rPr>
          <w:color w:val="000000"/>
        </w:rPr>
        <w:t>ничке задруге и прикупљених од родитеља, односно другог законског заступника;</w:t>
      </w:r>
    </w:p>
    <w:p w:rsidR="00080389" w:rsidRDefault="00BC6C2A">
      <w:pPr>
        <w:spacing w:after="150"/>
      </w:pPr>
      <w:r>
        <w:rPr>
          <w:color w:val="000000"/>
        </w:rPr>
        <w:t>8) разматра и прати услове за рад установе, услове за одрастање и учење, безбедност и заштиту деце и ученика;</w:t>
      </w:r>
    </w:p>
    <w:p w:rsidR="00080389" w:rsidRDefault="00BC6C2A">
      <w:pPr>
        <w:spacing w:after="150"/>
      </w:pPr>
      <w:r>
        <w:rPr>
          <w:color w:val="000000"/>
        </w:rPr>
        <w:t>9) учествује у поступку прописивања мера из члана 108. овог закона;</w:t>
      </w:r>
    </w:p>
    <w:p w:rsidR="00080389" w:rsidRDefault="00BC6C2A">
      <w:pPr>
        <w:spacing w:after="150"/>
      </w:pPr>
      <w:r>
        <w:rPr>
          <w:color w:val="000000"/>
        </w:rPr>
        <w:t>10) даје сагласност на програм и организовање екскурзије, односно програме наставе у природи и разматра извештај о њиховом остваривању;</w:t>
      </w:r>
    </w:p>
    <w:p w:rsidR="00080389" w:rsidRDefault="00BC6C2A">
      <w:pPr>
        <w:spacing w:after="150"/>
      </w:pPr>
      <w:r>
        <w:rPr>
          <w:color w:val="000000"/>
        </w:rPr>
        <w:t xml:space="preserve">11) предлаже представника и његовог заменика за </w:t>
      </w:r>
      <w:r>
        <w:rPr>
          <w:b/>
          <w:color w:val="000000"/>
        </w:rPr>
        <w:t>локални</w:t>
      </w:r>
      <w:r>
        <w:rPr>
          <w:rFonts w:ascii="Calibri"/>
          <w:b/>
          <w:color w:val="000000"/>
          <w:vertAlign w:val="superscript"/>
        </w:rPr>
        <w:t>*</w:t>
      </w:r>
      <w:r>
        <w:rPr>
          <w:color w:val="000000"/>
        </w:rPr>
        <w:t xml:space="preserve"> савет родитеља;</w:t>
      </w:r>
    </w:p>
    <w:p w:rsidR="00080389" w:rsidRDefault="00BC6C2A">
      <w:pPr>
        <w:spacing w:after="150"/>
      </w:pPr>
      <w:r>
        <w:rPr>
          <w:color w:val="000000"/>
        </w:rPr>
        <w:t>12) разматра и друга питања утврђена статутом.</w:t>
      </w:r>
    </w:p>
    <w:p w:rsidR="00080389" w:rsidRDefault="00BC6C2A">
      <w:pPr>
        <w:spacing w:after="150"/>
      </w:pPr>
      <w:r>
        <w:rPr>
          <w:color w:val="000000"/>
        </w:rPr>
        <w:lastRenderedPageBreak/>
        <w:t>Савет родитеља своје предлоге, питања и ставове упућује органу управљања, директору, стручним органима установе и ученичком парламенту.</w:t>
      </w:r>
    </w:p>
    <w:p w:rsidR="00080389" w:rsidRDefault="00BC6C2A">
      <w:pPr>
        <w:spacing w:after="150"/>
      </w:pPr>
      <w:r>
        <w:rPr>
          <w:color w:val="000000"/>
        </w:rPr>
        <w:t>Начин избора савета родитеља установе уређује се статутом установе, а рад пословником савета.</w:t>
      </w:r>
    </w:p>
    <w:p w:rsidR="00080389" w:rsidRDefault="00BC6C2A">
      <w:pPr>
        <w:spacing w:after="150"/>
      </w:pPr>
      <w:r>
        <w:rPr>
          <w:color w:val="000000"/>
        </w:rPr>
        <w:t>*Службени гласник РС, број</w:t>
      </w:r>
      <w:r>
        <w:rPr>
          <w:color w:val="000000"/>
        </w:rPr>
        <w:t xml:space="preserve"> 10/2019</w:t>
      </w:r>
    </w:p>
    <w:p w:rsidR="00080389" w:rsidRDefault="00BC6C2A">
      <w:pPr>
        <w:spacing w:after="150"/>
      </w:pPr>
      <w:r>
        <w:rPr>
          <w:color w:val="000000"/>
        </w:rPr>
        <w:t>**Службени гласник РС, број 129/2021</w:t>
      </w:r>
    </w:p>
    <w:p w:rsidR="00080389" w:rsidRDefault="00BC6C2A">
      <w:pPr>
        <w:spacing w:after="150"/>
        <w:jc w:val="center"/>
      </w:pPr>
      <w:r>
        <w:rPr>
          <w:b/>
          <w:color w:val="000000"/>
          <w:u w:val="single"/>
        </w:rPr>
        <w:t>Локални</w:t>
      </w:r>
      <w:r>
        <w:rPr>
          <w:rFonts w:ascii="Calibri"/>
          <w:b/>
          <w:color w:val="000000"/>
          <w:vertAlign w:val="superscript"/>
        </w:rPr>
        <w:t>*</w:t>
      </w:r>
      <w:r>
        <w:rPr>
          <w:b/>
          <w:color w:val="000000"/>
        </w:rPr>
        <w:t xml:space="preserve"> савет родитеља</w:t>
      </w:r>
      <w:r>
        <w:rPr>
          <w:rFonts w:ascii="Calibri"/>
          <w:b/>
          <w:color w:val="000000"/>
          <w:vertAlign w:val="superscript"/>
        </w:rPr>
        <w:t>*</w:t>
      </w:r>
    </w:p>
    <w:p w:rsidR="00080389" w:rsidRDefault="00BC6C2A">
      <w:pPr>
        <w:spacing w:after="150"/>
      </w:pPr>
      <w:r>
        <w:rPr>
          <w:color w:val="000000"/>
        </w:rPr>
        <w:t>*Службени гласник РС, број 10/2019</w:t>
      </w:r>
    </w:p>
    <w:p w:rsidR="00080389" w:rsidRDefault="00BC6C2A">
      <w:pPr>
        <w:spacing w:after="120"/>
        <w:jc w:val="center"/>
      </w:pPr>
      <w:r>
        <w:rPr>
          <w:color w:val="000000"/>
        </w:rPr>
        <w:t>Члан 121.</w:t>
      </w:r>
    </w:p>
    <w:p w:rsidR="00080389" w:rsidRDefault="00BC6C2A">
      <w:pPr>
        <w:spacing w:after="150"/>
      </w:pPr>
      <w:r>
        <w:rPr>
          <w:b/>
          <w:color w:val="000000"/>
        </w:rPr>
        <w:t>Локални</w:t>
      </w:r>
      <w:r>
        <w:rPr>
          <w:rFonts w:ascii="Calibri"/>
          <w:b/>
          <w:color w:val="000000"/>
          <w:vertAlign w:val="superscript"/>
        </w:rPr>
        <w:t>*</w:t>
      </w:r>
      <w:r>
        <w:rPr>
          <w:color w:val="000000"/>
        </w:rPr>
        <w:t xml:space="preserve"> савет родитеља чине представници савета родитеља, свих установа са подручја општине, </w:t>
      </w:r>
      <w:r>
        <w:rPr>
          <w:b/>
          <w:color w:val="000000"/>
        </w:rPr>
        <w:t>града,</w:t>
      </w:r>
      <w:r>
        <w:rPr>
          <w:rFonts w:ascii="Calibri"/>
          <w:b/>
          <w:color w:val="000000"/>
          <w:vertAlign w:val="superscript"/>
        </w:rPr>
        <w:t>*</w:t>
      </w:r>
      <w:r>
        <w:rPr>
          <w:color w:val="000000"/>
        </w:rPr>
        <w:t xml:space="preserve"> односно градске општине (у даљем тексту: општина). Представници савета родитеља бирају се сваке школске године.</w:t>
      </w:r>
    </w:p>
    <w:p w:rsidR="00080389" w:rsidRDefault="00BC6C2A">
      <w:pPr>
        <w:spacing w:after="150"/>
      </w:pPr>
      <w:r>
        <w:rPr>
          <w:b/>
          <w:color w:val="000000"/>
        </w:rPr>
        <w:t>Локални</w:t>
      </w:r>
      <w:r>
        <w:rPr>
          <w:rFonts w:ascii="Calibri"/>
          <w:b/>
          <w:color w:val="000000"/>
          <w:vertAlign w:val="superscript"/>
        </w:rPr>
        <w:t>*</w:t>
      </w:r>
      <w:r>
        <w:rPr>
          <w:color w:val="000000"/>
        </w:rPr>
        <w:t xml:space="preserve"> савет родитеља:</w:t>
      </w:r>
    </w:p>
    <w:p w:rsidR="00080389" w:rsidRDefault="00BC6C2A">
      <w:pPr>
        <w:spacing w:after="150"/>
      </w:pPr>
      <w:r>
        <w:rPr>
          <w:color w:val="000000"/>
        </w:rPr>
        <w:t xml:space="preserve">1) даје мишљење, иницира акције и предлаже мере за остваривање права детета, унапређивање образовања, васпитања и </w:t>
      </w:r>
      <w:r>
        <w:rPr>
          <w:color w:val="000000"/>
        </w:rPr>
        <w:t>безбедности деце, односно ученика у општини;</w:t>
      </w:r>
    </w:p>
    <w:p w:rsidR="00080389" w:rsidRDefault="00BC6C2A">
      <w:pPr>
        <w:spacing w:after="150"/>
      </w:pPr>
      <w:r>
        <w:rPr>
          <w:color w:val="000000"/>
        </w:rPr>
        <w:t xml:space="preserve">2) учествује у утврђивању </w:t>
      </w:r>
      <w:r>
        <w:rPr>
          <w:b/>
          <w:color w:val="000000"/>
        </w:rPr>
        <w:t>локалних</w:t>
      </w:r>
      <w:r>
        <w:rPr>
          <w:rFonts w:ascii="Calibri"/>
          <w:b/>
          <w:color w:val="000000"/>
          <w:vertAlign w:val="superscript"/>
        </w:rPr>
        <w:t>*</w:t>
      </w:r>
      <w:r>
        <w:rPr>
          <w:color w:val="000000"/>
        </w:rPr>
        <w:t xml:space="preserve"> планова и програма који су од значаја за остваривање образовања, васпитања и безбедности деце;</w:t>
      </w:r>
    </w:p>
    <w:p w:rsidR="00080389" w:rsidRDefault="00BC6C2A">
      <w:pPr>
        <w:spacing w:after="150"/>
      </w:pPr>
      <w:r>
        <w:rPr>
          <w:color w:val="000000"/>
        </w:rPr>
        <w:t xml:space="preserve">3) прати и разматра могућности за унапређивање једнаког приступа, доступности и </w:t>
      </w:r>
      <w:r>
        <w:rPr>
          <w:color w:val="000000"/>
        </w:rPr>
        <w:t>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080389" w:rsidRDefault="00BC6C2A">
      <w:pPr>
        <w:spacing w:after="150"/>
      </w:pPr>
      <w:r>
        <w:rPr>
          <w:color w:val="000000"/>
        </w:rPr>
        <w:t>4) пружа подршку савету родитеља свих установа на територији општине у вези са питањима</w:t>
      </w:r>
      <w:r>
        <w:rPr>
          <w:color w:val="000000"/>
        </w:rPr>
        <w:t xml:space="preserve"> из њихове надлежности;</w:t>
      </w:r>
    </w:p>
    <w:p w:rsidR="00080389" w:rsidRDefault="00BC6C2A">
      <w:pPr>
        <w:spacing w:after="150"/>
      </w:pPr>
      <w:r>
        <w:rPr>
          <w:color w:val="000000"/>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080389" w:rsidRDefault="00BC6C2A">
      <w:pPr>
        <w:spacing w:after="150"/>
      </w:pPr>
      <w:r>
        <w:rPr>
          <w:color w:val="000000"/>
        </w:rPr>
        <w:t>6) сарађује са организацијама које делују у области образовања</w:t>
      </w:r>
      <w:r>
        <w:rPr>
          <w:color w:val="000000"/>
        </w:rPr>
        <w:t xml:space="preserve"> и васпитања, заштите здравља, социјалне заштите, културе, заштите и унапређења права детета и људских права;</w:t>
      </w:r>
    </w:p>
    <w:p w:rsidR="00080389" w:rsidRDefault="00BC6C2A">
      <w:pPr>
        <w:spacing w:after="150"/>
      </w:pPr>
      <w:r>
        <w:rPr>
          <w:color w:val="000000"/>
        </w:rPr>
        <w:t>7) обавља и друге послове у вези са образовањем и васпитањем на територији општине.</w:t>
      </w:r>
    </w:p>
    <w:p w:rsidR="00080389" w:rsidRDefault="00BC6C2A">
      <w:pPr>
        <w:spacing w:after="150"/>
      </w:pPr>
      <w:r>
        <w:rPr>
          <w:color w:val="000000"/>
        </w:rPr>
        <w:t xml:space="preserve">Ближе услове у вези начина рада </w:t>
      </w:r>
      <w:r>
        <w:rPr>
          <w:b/>
          <w:color w:val="000000"/>
        </w:rPr>
        <w:t>локалног</w:t>
      </w:r>
      <w:r>
        <w:rPr>
          <w:rFonts w:ascii="Calibri"/>
          <w:b/>
          <w:color w:val="000000"/>
          <w:vertAlign w:val="superscript"/>
        </w:rPr>
        <w:t>*</w:t>
      </w:r>
      <w:r>
        <w:rPr>
          <w:color w:val="000000"/>
        </w:rPr>
        <w:t xml:space="preserve"> савета родитеља заје</w:t>
      </w:r>
      <w:r>
        <w:rPr>
          <w:color w:val="000000"/>
        </w:rPr>
        <w:t>днички прописују министар и министар надлежан за послове локалне самоуправе.</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lastRenderedPageBreak/>
        <w:t>Директор установе</w:t>
      </w:r>
    </w:p>
    <w:p w:rsidR="00080389" w:rsidRDefault="00BC6C2A">
      <w:pPr>
        <w:spacing w:after="120"/>
        <w:jc w:val="center"/>
      </w:pPr>
      <w:r>
        <w:rPr>
          <w:color w:val="000000"/>
        </w:rPr>
        <w:t>Члан 122.</w:t>
      </w:r>
    </w:p>
    <w:p w:rsidR="00080389" w:rsidRDefault="00BC6C2A">
      <w:pPr>
        <w:spacing w:after="150"/>
      </w:pPr>
      <w:r>
        <w:rPr>
          <w:color w:val="000000"/>
        </w:rPr>
        <w:t>Директор руководи радом установе.</w:t>
      </w:r>
    </w:p>
    <w:p w:rsidR="00080389" w:rsidRDefault="00BC6C2A">
      <w:pPr>
        <w:spacing w:after="150"/>
      </w:pPr>
      <w:r>
        <w:rPr>
          <w:color w:val="000000"/>
        </w:rPr>
        <w:t>Директор установе може да буде лице које испуњава услове прописане чланом 139. и ч</w:t>
      </w:r>
      <w:r>
        <w:rPr>
          <w:color w:val="000000"/>
        </w:rPr>
        <w:t>ланом 140. ст. 1. и 2. овог закона.</w:t>
      </w:r>
    </w:p>
    <w:p w:rsidR="00080389" w:rsidRDefault="00BC6C2A">
      <w:pPr>
        <w:spacing w:after="150"/>
      </w:pPr>
      <w:r>
        <w:rPr>
          <w:color w:val="000000"/>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w:t>
      </w:r>
      <w:r>
        <w:rPr>
          <w:color w:val="000000"/>
        </w:rPr>
        <w:t xml:space="preserve">и положен испит за директора установе и најмање осам година рада у </w:t>
      </w:r>
      <w:r>
        <w:rPr>
          <w:rFonts w:ascii="Calibri"/>
          <w:b/>
          <w:color w:val="000000"/>
          <w:vertAlign w:val="superscript"/>
        </w:rPr>
        <w:t>*</w:t>
      </w:r>
      <w:r>
        <w:rPr>
          <w:color w:val="000000"/>
        </w:rPr>
        <w:t xml:space="preserve"> установи на пословима </w:t>
      </w:r>
      <w:r>
        <w:rPr>
          <w:b/>
          <w:color w:val="000000"/>
        </w:rPr>
        <w:t>образовања и васпитања</w:t>
      </w:r>
      <w:r>
        <w:rPr>
          <w:rFonts w:ascii="Calibri"/>
          <w:b/>
          <w:color w:val="000000"/>
          <w:vertAlign w:val="superscript"/>
        </w:rPr>
        <w:t>*</w:t>
      </w:r>
      <w:r>
        <w:rPr>
          <w:color w:val="000000"/>
        </w:rPr>
        <w:t xml:space="preserve"> након стеченог одговарајућег образовања.</w:t>
      </w:r>
    </w:p>
    <w:p w:rsidR="00080389" w:rsidRDefault="00BC6C2A">
      <w:pPr>
        <w:spacing w:after="150"/>
      </w:pPr>
      <w:r>
        <w:rPr>
          <w:color w:val="000000"/>
        </w:rPr>
        <w:t>Дужност директора предшколске установе може да обавља и лице које има: одговарајуће образовање из чл</w:t>
      </w:r>
      <w:r>
        <w:rPr>
          <w:color w:val="000000"/>
        </w:rPr>
        <w:t>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w:t>
      </w:r>
      <w:r>
        <w:rPr>
          <w:color w:val="000000"/>
        </w:rPr>
        <w:t>ајућег образовања.</w:t>
      </w:r>
    </w:p>
    <w:p w:rsidR="00080389" w:rsidRDefault="00BC6C2A">
      <w:pPr>
        <w:spacing w:after="150"/>
      </w:pPr>
      <w:r>
        <w:rPr>
          <w:color w:val="000000"/>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w:t>
      </w:r>
      <w:r>
        <w:rPr>
          <w:color w:val="000000"/>
        </w:rPr>
        <w:t>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080389" w:rsidRDefault="00BC6C2A">
      <w:pPr>
        <w:spacing w:after="150"/>
      </w:pPr>
      <w:r>
        <w:rPr>
          <w:color w:val="000000"/>
        </w:rPr>
        <w:t xml:space="preserve">Изузетно, ако се на конкурс не пријави ниједан кандидат са одговарајућим образовањем из </w:t>
      </w:r>
      <w:r>
        <w:rPr>
          <w:color w:val="000000"/>
        </w:rPr>
        <w:t>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w:t>
      </w:r>
      <w:r>
        <w:rPr>
          <w:color w:val="000000"/>
        </w:rPr>
        <w:t>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080389" w:rsidRDefault="00BC6C2A">
      <w:pPr>
        <w:spacing w:after="150"/>
      </w:pPr>
      <w:r>
        <w:rPr>
          <w:color w:val="000000"/>
        </w:rPr>
        <w:t>Испит за директора установе може да полаже и лице које испуњава услове за директора установе и које има и д</w:t>
      </w:r>
      <w:r>
        <w:rPr>
          <w:color w:val="000000"/>
        </w:rPr>
        <w:t>оказ о похађаном прописаном програму обуке.</w:t>
      </w:r>
    </w:p>
    <w:p w:rsidR="00080389" w:rsidRDefault="00BC6C2A">
      <w:pPr>
        <w:spacing w:after="150"/>
      </w:pPr>
      <w:r>
        <w:rPr>
          <w:color w:val="000000"/>
        </w:rPr>
        <w:t>Лице које положи испит за директора стиче дозволу за рад директора (у даљем тексту: лиценца за директора).</w:t>
      </w:r>
    </w:p>
    <w:p w:rsidR="00080389" w:rsidRDefault="00BC6C2A">
      <w:pPr>
        <w:spacing w:after="150"/>
      </w:pPr>
      <w:r>
        <w:rPr>
          <w:color w:val="000000"/>
        </w:rPr>
        <w:t>Изабрани директор који нема положен испит за директора, дужан је да га положи у року до две године од дан</w:t>
      </w:r>
      <w:r>
        <w:rPr>
          <w:color w:val="000000"/>
        </w:rPr>
        <w:t>а ступања на дужност.</w:t>
      </w:r>
    </w:p>
    <w:p w:rsidR="00080389" w:rsidRDefault="00BC6C2A">
      <w:pPr>
        <w:spacing w:after="150"/>
      </w:pPr>
      <w:r>
        <w:rPr>
          <w:color w:val="000000"/>
        </w:rPr>
        <w:t>Директору који не положи испит за директора у року од две године од дана ступања на дужност, престаје дужност директора.</w:t>
      </w:r>
    </w:p>
    <w:p w:rsidR="00080389" w:rsidRDefault="00BC6C2A">
      <w:pPr>
        <w:spacing w:after="150"/>
      </w:pPr>
      <w:r>
        <w:rPr>
          <w:color w:val="000000"/>
        </w:rPr>
        <w:lastRenderedPageBreak/>
        <w:t>Лиценца за директора одузима се директору који је осуђен правноснажном пресудом за повреду забране из чл. 110–113</w:t>
      </w:r>
      <w:r>
        <w:rPr>
          <w:color w:val="000000"/>
        </w:rPr>
        <w:t>. овог закона, за кривично дело или привредни преступ у вршењу дужности.</w:t>
      </w:r>
    </w:p>
    <w:p w:rsidR="00080389" w:rsidRDefault="00BC6C2A">
      <w:pPr>
        <w:spacing w:after="150"/>
      </w:pPr>
      <w:r>
        <w:rPr>
          <w:color w:val="000000"/>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w:t>
      </w:r>
      <w:r>
        <w:rPr>
          <w:color w:val="000000"/>
        </w:rPr>
        <w:t>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w:t>
      </w:r>
      <w:r>
        <w:rPr>
          <w:color w:val="000000"/>
        </w:rPr>
        <w:t>ценце за директора, прописује министар.</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t>Избор директора установе</w:t>
      </w:r>
    </w:p>
    <w:p w:rsidR="00080389" w:rsidRDefault="00BC6C2A">
      <w:pPr>
        <w:spacing w:after="120"/>
        <w:jc w:val="center"/>
      </w:pPr>
      <w:r>
        <w:rPr>
          <w:color w:val="000000"/>
        </w:rPr>
        <w:t>Члан 123.</w:t>
      </w:r>
    </w:p>
    <w:p w:rsidR="00080389" w:rsidRDefault="00BC6C2A">
      <w:pPr>
        <w:spacing w:after="150"/>
      </w:pPr>
      <w:r>
        <w:rPr>
          <w:color w:val="000000"/>
        </w:rPr>
        <w:t>Директора установе именује министар, на период од четири године.</w:t>
      </w:r>
    </w:p>
    <w:p w:rsidR="00080389" w:rsidRDefault="00BC6C2A">
      <w:pPr>
        <w:spacing w:after="150"/>
      </w:pPr>
      <w:r>
        <w:rPr>
          <w:b/>
          <w:color w:val="000000"/>
        </w:rPr>
        <w:t xml:space="preserve">Директора установе из члана 90. став 2. овог закона именује министар, уз </w:t>
      </w:r>
      <w:r>
        <w:rPr>
          <w:b/>
          <w:color w:val="000000"/>
        </w:rPr>
        <w:t>претходно прибављену сагласност министра надлежног за унутрашње послове.</w:t>
      </w:r>
      <w:r>
        <w:rPr>
          <w:rFonts w:ascii="Calibri"/>
          <w:b/>
          <w:color w:val="000000"/>
          <w:vertAlign w:val="superscript"/>
        </w:rPr>
        <w:t>*</w:t>
      </w:r>
    </w:p>
    <w:p w:rsidR="00080389" w:rsidRDefault="00BC6C2A">
      <w:pPr>
        <w:spacing w:after="150"/>
      </w:pPr>
      <w:r>
        <w:rPr>
          <w:color w:val="000000"/>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rsidR="00080389" w:rsidRDefault="00BC6C2A">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080389" w:rsidRDefault="00BC6C2A">
      <w:pPr>
        <w:spacing w:after="150"/>
      </w:pPr>
      <w:r>
        <w:rPr>
          <w:color w:val="000000"/>
        </w:rPr>
        <w:t>Директор установе бира се на основу конкурса.</w:t>
      </w:r>
    </w:p>
    <w:p w:rsidR="00080389" w:rsidRDefault="00BC6C2A">
      <w:pPr>
        <w:spacing w:after="150"/>
      </w:pPr>
      <w:r>
        <w:rPr>
          <w:color w:val="000000"/>
        </w:rPr>
        <w:t>Конкурс за избор директора расписује орган управљања установе.</w:t>
      </w:r>
    </w:p>
    <w:p w:rsidR="00080389" w:rsidRDefault="00BC6C2A">
      <w:pPr>
        <w:spacing w:after="150"/>
      </w:pPr>
      <w:r>
        <w:rPr>
          <w:color w:val="000000"/>
        </w:rPr>
        <w:t>Конкур</w:t>
      </w:r>
      <w:r>
        <w:rPr>
          <w:color w:val="000000"/>
        </w:rPr>
        <w:t xml:space="preserve">с за избор директора расписује се најраније шест месеци, а најкасније четири месеца пре истека мандата директора </w:t>
      </w:r>
      <w:r>
        <w:rPr>
          <w:b/>
          <w:color w:val="000000"/>
        </w:rPr>
        <w:t>или престанка вршења дужности директора навршавањем 65 година живота</w:t>
      </w:r>
      <w:r>
        <w:rPr>
          <w:rFonts w:ascii="Calibri"/>
          <w:b/>
          <w:color w:val="000000"/>
          <w:vertAlign w:val="superscript"/>
        </w:rPr>
        <w:t>*</w:t>
      </w:r>
      <w:r>
        <w:rPr>
          <w:color w:val="000000"/>
        </w:rPr>
        <w:t>.</w:t>
      </w:r>
    </w:p>
    <w:p w:rsidR="00080389" w:rsidRDefault="00BC6C2A">
      <w:pPr>
        <w:spacing w:after="150"/>
      </w:pPr>
      <w:r>
        <w:rPr>
          <w:color w:val="000000"/>
        </w:rPr>
        <w:t>Пријава на конкурс за избор директора, заједно са потребном документациј</w:t>
      </w:r>
      <w:r>
        <w:rPr>
          <w:color w:val="000000"/>
        </w:rPr>
        <w:t>ом, доставља се установи.</w:t>
      </w:r>
    </w:p>
    <w:p w:rsidR="00080389" w:rsidRDefault="00BC6C2A">
      <w:pPr>
        <w:spacing w:after="150"/>
      </w:pPr>
      <w:r>
        <w:rPr>
          <w:color w:val="000000"/>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rsidR="00080389" w:rsidRDefault="00BC6C2A">
      <w:pPr>
        <w:spacing w:after="150"/>
      </w:pPr>
      <w:r>
        <w:rPr>
          <w:color w:val="000000"/>
        </w:rPr>
        <w:t>Уколико национални савет националне мањине не достави мишљење,</w:t>
      </w:r>
      <w:r>
        <w:rPr>
          <w:color w:val="000000"/>
        </w:rPr>
        <w:t xml:space="preserve"> у року од 15 дана од пријема захтева, сматра се да је мишљење дато.</w:t>
      </w:r>
    </w:p>
    <w:p w:rsidR="00080389" w:rsidRDefault="00BC6C2A">
      <w:pPr>
        <w:spacing w:after="150"/>
      </w:pPr>
      <w:r>
        <w:rPr>
          <w:color w:val="000000"/>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w:t>
      </w:r>
      <w:r>
        <w:rPr>
          <w:color w:val="000000"/>
        </w:rPr>
        <w:t xml:space="preserve"> утврђује испуњеност законом прописаних услова за избор директора, обавља интервју са </w:t>
      </w:r>
      <w:r>
        <w:rPr>
          <w:color w:val="000000"/>
        </w:rPr>
        <w:lastRenderedPageBreak/>
        <w:t>кандидатима и прибавља мишљење васпитно-образовног, наставничког, односно наставничког и педагошког већа о пријављеним кандидатима.</w:t>
      </w:r>
    </w:p>
    <w:p w:rsidR="00080389" w:rsidRDefault="00BC6C2A">
      <w:pPr>
        <w:spacing w:after="150"/>
      </w:pPr>
      <w:r>
        <w:rPr>
          <w:i/>
          <w:color w:val="000000"/>
        </w:rPr>
        <w:t>Брисан је ранији став 11. (види члан 3</w:t>
      </w:r>
      <w:r>
        <w:rPr>
          <w:i/>
          <w:color w:val="000000"/>
        </w:rPr>
        <w:t>2. Закона - 129/2021-9)</w:t>
      </w:r>
    </w:p>
    <w:p w:rsidR="00080389" w:rsidRDefault="00BC6C2A">
      <w:pPr>
        <w:spacing w:after="150"/>
      </w:pPr>
      <w:r>
        <w:rPr>
          <w:color w:val="000000"/>
        </w:rPr>
        <w:t xml:space="preserve">Мишљење већа из </w:t>
      </w:r>
      <w:r>
        <w:rPr>
          <w:b/>
          <w:color w:val="000000"/>
        </w:rPr>
        <w:t>става 11.</w:t>
      </w:r>
      <w:r>
        <w:rPr>
          <w:rFonts w:ascii="Calibri"/>
          <w:b/>
          <w:color w:val="000000"/>
          <w:vertAlign w:val="superscript"/>
        </w:rPr>
        <w:t>*</w:t>
      </w:r>
      <w:r>
        <w:rPr>
          <w:color w:val="000000"/>
        </w:rPr>
        <w:t xml:space="preserve"> овог члана даје се на посебној седници којој присуствују сви запослени и који се изјашњавају о свим кандидатима тајним изјашњавањем.</w:t>
      </w:r>
    </w:p>
    <w:p w:rsidR="00080389" w:rsidRDefault="00BC6C2A">
      <w:pPr>
        <w:spacing w:after="150"/>
      </w:pPr>
      <w:r>
        <w:rPr>
          <w:color w:val="000000"/>
        </w:rPr>
        <w:t>Ближи услови о броју чланова, саставу и начину образовања Комисије уређу</w:t>
      </w:r>
      <w:r>
        <w:rPr>
          <w:color w:val="000000"/>
        </w:rPr>
        <w:t>ју се општим актом установе.</w:t>
      </w:r>
    </w:p>
    <w:p w:rsidR="00080389" w:rsidRDefault="00BC6C2A">
      <w:pPr>
        <w:spacing w:after="150"/>
      </w:pPr>
      <w:r>
        <w:rPr>
          <w:color w:val="000000"/>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080389" w:rsidRDefault="00BC6C2A">
      <w:pPr>
        <w:spacing w:after="150"/>
      </w:pPr>
      <w:r>
        <w:rPr>
          <w:color w:val="000000"/>
        </w:rPr>
        <w:t>Уколико се на конкурс пријавило лице које је претходно обавља</w:t>
      </w:r>
      <w:r>
        <w:rPr>
          <w:color w:val="000000"/>
        </w:rPr>
        <w:t>ло дужност директора установе, дужно је да достави резултате стручно-педагошког надзора установе и оцену спољашњег вредновања.</w:t>
      </w:r>
    </w:p>
    <w:p w:rsidR="00080389" w:rsidRDefault="00BC6C2A">
      <w:pPr>
        <w:spacing w:after="150"/>
      </w:pPr>
      <w:r>
        <w:rPr>
          <w:color w:val="000000"/>
        </w:rPr>
        <w:t>Комисија сачињава извештај о спроведеном поступку за избор директора, који садржи достављену документацију кандидата и потребна м</w:t>
      </w:r>
      <w:r>
        <w:rPr>
          <w:color w:val="000000"/>
        </w:rPr>
        <w:t>ишљења и доставља их органу управљања у року од осам дана од дана завршетка поступка.</w:t>
      </w:r>
    </w:p>
    <w:p w:rsidR="00080389" w:rsidRDefault="00BC6C2A">
      <w:pPr>
        <w:spacing w:after="150"/>
      </w:pPr>
      <w:r>
        <w:rPr>
          <w:color w:val="000000"/>
        </w:rPr>
        <w:t xml:space="preserve">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w:t>
      </w:r>
      <w:r>
        <w:rPr>
          <w:color w:val="000000"/>
        </w:rPr>
        <w:t>доставља министру у року од осам дана од дана достављања извештаја Комисије.</w:t>
      </w:r>
    </w:p>
    <w:p w:rsidR="00080389" w:rsidRDefault="00BC6C2A">
      <w:pPr>
        <w:spacing w:after="150"/>
      </w:pPr>
      <w:r>
        <w:rPr>
          <w:color w:val="000000"/>
        </w:rPr>
        <w:t xml:space="preserve">Министар у року од 30 дана од дана пријема документације из </w:t>
      </w:r>
      <w:r>
        <w:rPr>
          <w:b/>
          <w:color w:val="000000"/>
        </w:rPr>
        <w:t>става 17.</w:t>
      </w:r>
      <w:r>
        <w:rPr>
          <w:rFonts w:ascii="Calibri"/>
          <w:b/>
          <w:color w:val="000000"/>
          <w:vertAlign w:val="superscript"/>
        </w:rPr>
        <w:t>*</w:t>
      </w:r>
      <w:r>
        <w:rPr>
          <w:color w:val="000000"/>
        </w:rPr>
        <w:t xml:space="preserve"> овог члана, врши избор директора установе и доноси решење о његовом именовању, о чему установа обавештава ли</w:t>
      </w:r>
      <w:r>
        <w:rPr>
          <w:color w:val="000000"/>
        </w:rPr>
        <w:t>ца која су се пријавила на конкурс.</w:t>
      </w:r>
    </w:p>
    <w:p w:rsidR="00080389" w:rsidRDefault="00BC6C2A">
      <w:pPr>
        <w:spacing w:after="150"/>
      </w:pPr>
      <w:r>
        <w:rPr>
          <w:color w:val="00000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Pr>
          <w:b/>
          <w:color w:val="000000"/>
        </w:rPr>
        <w:t>става 17.</w:t>
      </w:r>
      <w:r>
        <w:rPr>
          <w:rFonts w:ascii="Calibri"/>
          <w:b/>
          <w:color w:val="000000"/>
          <w:vertAlign w:val="superscript"/>
        </w:rPr>
        <w:t>*</w:t>
      </w:r>
      <w:r>
        <w:rPr>
          <w:color w:val="000000"/>
        </w:rPr>
        <w:t xml:space="preserve"> овог члана могао да доведе у питање несметано обављање дел</w:t>
      </w:r>
      <w:r>
        <w:rPr>
          <w:color w:val="000000"/>
        </w:rPr>
        <w:t>атности установе, у року од осам дана доноси решење о поновном расписивању конкурса за избор директора.</w:t>
      </w:r>
    </w:p>
    <w:p w:rsidR="00080389" w:rsidRDefault="00BC6C2A">
      <w:pPr>
        <w:spacing w:after="150"/>
      </w:pPr>
      <w:r>
        <w:rPr>
          <w:color w:val="000000"/>
        </w:rPr>
        <w:t>Решење министра о именовању директора коначно је у управном поступку.</w:t>
      </w:r>
    </w:p>
    <w:p w:rsidR="00080389" w:rsidRDefault="00BC6C2A">
      <w:pPr>
        <w:spacing w:after="150"/>
      </w:pPr>
      <w:r>
        <w:rPr>
          <w:color w:val="000000"/>
        </w:rPr>
        <w:t>Учесник конкурса има право на судску заштиту у управном спору.</w:t>
      </w:r>
    </w:p>
    <w:p w:rsidR="00080389" w:rsidRDefault="00BC6C2A">
      <w:pPr>
        <w:spacing w:after="150"/>
      </w:pPr>
      <w:r>
        <w:rPr>
          <w:color w:val="000000"/>
        </w:rPr>
        <w:t>У приватној установ</w:t>
      </w:r>
      <w:r>
        <w:rPr>
          <w:color w:val="000000"/>
        </w:rPr>
        <w:t>и избор директора уређује се општим актом установе.</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Статус директора</w:t>
      </w:r>
    </w:p>
    <w:p w:rsidR="00080389" w:rsidRDefault="00BC6C2A">
      <w:pPr>
        <w:spacing w:after="120"/>
        <w:jc w:val="center"/>
      </w:pPr>
      <w:r>
        <w:rPr>
          <w:color w:val="000000"/>
        </w:rPr>
        <w:t>Члан 124.</w:t>
      </w:r>
    </w:p>
    <w:p w:rsidR="00080389" w:rsidRDefault="00BC6C2A">
      <w:pPr>
        <w:spacing w:after="150"/>
      </w:pPr>
      <w:r>
        <w:rPr>
          <w:b/>
          <w:color w:val="000000"/>
        </w:rPr>
        <w:lastRenderedPageBreak/>
        <w:t>Орган управљања закључује са директором уговор о раду на одређено време.</w:t>
      </w:r>
      <w:r>
        <w:rPr>
          <w:rFonts w:ascii="Calibri"/>
          <w:b/>
          <w:color w:val="000000"/>
          <w:vertAlign w:val="superscript"/>
        </w:rPr>
        <w:t>*</w:t>
      </w:r>
    </w:p>
    <w:p w:rsidR="00080389" w:rsidRDefault="00BC6C2A">
      <w:pPr>
        <w:spacing w:after="150"/>
      </w:pPr>
      <w:r>
        <w:rPr>
          <w:b/>
          <w:color w:val="000000"/>
        </w:rPr>
        <w:t>Уколико је за директора именовано лице из реда запослених у тој уста</w:t>
      </w:r>
      <w:r>
        <w:rPr>
          <w:b/>
          <w:color w:val="000000"/>
        </w:rPr>
        <w:t>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color w:val="000000"/>
          <w:vertAlign w:val="superscript"/>
        </w:rPr>
        <w:t>*</w:t>
      </w:r>
    </w:p>
    <w:p w:rsidR="00080389" w:rsidRDefault="00BC6C2A">
      <w:pPr>
        <w:spacing w:after="150"/>
      </w:pPr>
      <w:r>
        <w:rPr>
          <w:b/>
          <w:color w:val="000000"/>
        </w:rPr>
        <w:t>Уколико је директор именован из реда запослених код другог послодавца, остварује право на мировање радног односа на осно</w:t>
      </w:r>
      <w:r>
        <w:rPr>
          <w:b/>
          <w:color w:val="000000"/>
        </w:rPr>
        <w:t>ву решења о именовању.</w:t>
      </w:r>
      <w:r>
        <w:rPr>
          <w:rFonts w:ascii="Calibri"/>
          <w:b/>
          <w:color w:val="000000"/>
          <w:vertAlign w:val="superscript"/>
        </w:rPr>
        <w:t>*</w:t>
      </w:r>
    </w:p>
    <w:p w:rsidR="00080389" w:rsidRDefault="00BC6C2A">
      <w:pPr>
        <w:spacing w:after="150"/>
      </w:pPr>
      <w:r>
        <w:rPr>
          <w:b/>
          <w:color w:val="000000"/>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color w:val="000000"/>
          <w:vertAlign w:val="superscript"/>
        </w:rPr>
        <w:t>*</w:t>
      </w:r>
    </w:p>
    <w:p w:rsidR="00080389" w:rsidRDefault="00BC6C2A">
      <w:pPr>
        <w:spacing w:after="150"/>
      </w:pPr>
      <w:r>
        <w:rPr>
          <w:color w:val="000000"/>
        </w:rPr>
        <w:t xml:space="preserve">Уколико директору установе коме мирује </w:t>
      </w:r>
      <w:r>
        <w:rPr>
          <w:color w:val="000000"/>
        </w:rPr>
        <w:t>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080389" w:rsidRDefault="00BC6C2A">
      <w:pPr>
        <w:spacing w:after="150"/>
      </w:pPr>
      <w:r>
        <w:rPr>
          <w:color w:val="000000"/>
        </w:rPr>
        <w:t xml:space="preserve">Ако нема одговарајућих послова, лице из </w:t>
      </w:r>
      <w:r>
        <w:rPr>
          <w:b/>
          <w:color w:val="000000"/>
        </w:rPr>
        <w:t>става 5.</w:t>
      </w:r>
      <w:r>
        <w:rPr>
          <w:rFonts w:ascii="Calibri"/>
          <w:b/>
          <w:color w:val="000000"/>
          <w:vertAlign w:val="superscript"/>
        </w:rPr>
        <w:t>*</w:t>
      </w:r>
      <w:r>
        <w:rPr>
          <w:color w:val="000000"/>
        </w:rPr>
        <w:t xml:space="preserve"> овог члана остварује права као запослени за чијим радом је престала потреба, у складу са законом.</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t>Вршилац дужности директора</w:t>
      </w:r>
    </w:p>
    <w:p w:rsidR="00080389" w:rsidRDefault="00BC6C2A">
      <w:pPr>
        <w:spacing w:after="120"/>
        <w:jc w:val="center"/>
      </w:pPr>
      <w:r>
        <w:rPr>
          <w:color w:val="000000"/>
        </w:rPr>
        <w:t>Члан 125.</w:t>
      </w:r>
    </w:p>
    <w:p w:rsidR="00080389" w:rsidRDefault="00BC6C2A">
      <w:pPr>
        <w:spacing w:after="150"/>
      </w:pPr>
      <w:r>
        <w:rPr>
          <w:color w:val="000000"/>
        </w:rPr>
        <w:t xml:space="preserve">Вршиоца дужности директора именује министар до избора новог директора у року од осам </w:t>
      </w:r>
      <w:r>
        <w:rPr>
          <w:color w:val="000000"/>
        </w:rPr>
        <w:t>дана од дана наступања разлога за именовање вршиоца дужности директора.</w:t>
      </w:r>
    </w:p>
    <w:p w:rsidR="00080389" w:rsidRDefault="00BC6C2A">
      <w:pPr>
        <w:spacing w:after="150"/>
      </w:pPr>
      <w:r>
        <w:rPr>
          <w:b/>
          <w:color w:val="000000"/>
        </w:rPr>
        <w:t>Вршилац дужности директора установе из члана 90. став 2. овог закона именује се уз претходно прибављену сагласност министра надлежног за унутрашње послове.</w:t>
      </w:r>
      <w:r>
        <w:rPr>
          <w:rFonts w:ascii="Calibri"/>
          <w:b/>
          <w:color w:val="000000"/>
          <w:vertAlign w:val="superscript"/>
        </w:rPr>
        <w:t>*</w:t>
      </w:r>
    </w:p>
    <w:p w:rsidR="00080389" w:rsidRDefault="00BC6C2A">
      <w:pPr>
        <w:spacing w:after="150"/>
      </w:pPr>
      <w:r>
        <w:rPr>
          <w:color w:val="000000"/>
        </w:rPr>
        <w:t xml:space="preserve">Вршиоца дужности директора </w:t>
      </w:r>
      <w:r>
        <w:rPr>
          <w:color w:val="000000"/>
        </w:rPr>
        <w:t>установе чије седиште се налази на територији Аутономне покрајине Војводине, именује надлежни орган аутономне покрајине.</w:t>
      </w:r>
    </w:p>
    <w:p w:rsidR="00080389" w:rsidRDefault="00BC6C2A">
      <w:pPr>
        <w:spacing w:after="150"/>
      </w:pPr>
      <w:r>
        <w:rPr>
          <w:color w:val="000000"/>
        </w:rPr>
        <w:t>За вршиоца дужности директора установе може да буде именовано лице које испуњава прописане услове за директора установе, осим положеног</w:t>
      </w:r>
      <w:r>
        <w:rPr>
          <w:color w:val="000000"/>
        </w:rPr>
        <w:t xml:space="preserve"> испита за директора установе, и то до избора директора, а најдуже шест месеци.</w:t>
      </w:r>
    </w:p>
    <w:p w:rsidR="00080389" w:rsidRDefault="00BC6C2A">
      <w:pPr>
        <w:spacing w:after="150"/>
      </w:pPr>
      <w:r>
        <w:rPr>
          <w:color w:val="000000"/>
        </w:rPr>
        <w:t>Након престанка дужности, вршилац дужности директора има право да се врати на послове које је обављао пре именовања.</w:t>
      </w:r>
    </w:p>
    <w:p w:rsidR="00080389" w:rsidRDefault="00BC6C2A">
      <w:pPr>
        <w:spacing w:after="150"/>
      </w:pPr>
      <w:r>
        <w:rPr>
          <w:color w:val="000000"/>
        </w:rPr>
        <w:t xml:space="preserve">Права, обавезе и одговорности директора установе односе се </w:t>
      </w:r>
      <w:r>
        <w:rPr>
          <w:color w:val="000000"/>
        </w:rPr>
        <w:t>и на вршиоца дужности директора.</w:t>
      </w:r>
    </w:p>
    <w:p w:rsidR="00080389" w:rsidRDefault="00BC6C2A">
      <w:pPr>
        <w:spacing w:after="150"/>
      </w:pPr>
      <w:r>
        <w:rPr>
          <w:color w:val="000000"/>
        </w:rPr>
        <w:lastRenderedPageBreak/>
        <w:t>*Службени гласник РС, број 92/2023</w:t>
      </w:r>
    </w:p>
    <w:p w:rsidR="00080389" w:rsidRDefault="00BC6C2A">
      <w:pPr>
        <w:spacing w:after="120"/>
        <w:jc w:val="center"/>
      </w:pPr>
      <w:r>
        <w:rPr>
          <w:b/>
          <w:color w:val="000000"/>
        </w:rPr>
        <w:t>Надлежност и одговорност директора установе</w:t>
      </w:r>
    </w:p>
    <w:p w:rsidR="00080389" w:rsidRDefault="00BC6C2A">
      <w:pPr>
        <w:spacing w:after="120"/>
        <w:jc w:val="center"/>
      </w:pPr>
      <w:r>
        <w:rPr>
          <w:color w:val="000000"/>
        </w:rPr>
        <w:t>Члан 126.</w:t>
      </w:r>
    </w:p>
    <w:p w:rsidR="00080389" w:rsidRDefault="00BC6C2A">
      <w:pPr>
        <w:spacing w:after="150"/>
      </w:pPr>
      <w:r>
        <w:rPr>
          <w:color w:val="000000"/>
        </w:rPr>
        <w:t>Директор је одговоран за законитост рада и за успешно обављање делатности установе.</w:t>
      </w:r>
    </w:p>
    <w:p w:rsidR="00080389" w:rsidRDefault="00BC6C2A">
      <w:pPr>
        <w:spacing w:after="150"/>
      </w:pPr>
      <w:r>
        <w:rPr>
          <w:color w:val="000000"/>
        </w:rPr>
        <w:t>Директор за свој рад одговара министру и органу уп</w:t>
      </w:r>
      <w:r>
        <w:rPr>
          <w:color w:val="000000"/>
        </w:rPr>
        <w:t>рављања.</w:t>
      </w:r>
    </w:p>
    <w:p w:rsidR="00080389" w:rsidRDefault="00BC6C2A">
      <w:pPr>
        <w:spacing w:after="150"/>
      </w:pPr>
      <w:r>
        <w:rPr>
          <w:color w:val="000000"/>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rsidR="00080389" w:rsidRDefault="00BC6C2A">
      <w:pPr>
        <w:spacing w:after="150"/>
      </w:pPr>
      <w:r>
        <w:rPr>
          <w:color w:val="000000"/>
        </w:rPr>
        <w:t>Осим послова утврђених законом и статутом установе, директор:</w:t>
      </w:r>
    </w:p>
    <w:p w:rsidR="00080389" w:rsidRDefault="00BC6C2A">
      <w:pPr>
        <w:spacing w:after="150"/>
      </w:pPr>
      <w:r>
        <w:rPr>
          <w:color w:val="000000"/>
        </w:rPr>
        <w:t>1) планира и</w:t>
      </w:r>
      <w:r>
        <w:rPr>
          <w:color w:val="000000"/>
        </w:rPr>
        <w:t xml:space="preserve"> организује остваривање програма образовања и васпитања и свих активности установе;</w:t>
      </w:r>
    </w:p>
    <w:p w:rsidR="00080389" w:rsidRDefault="00BC6C2A">
      <w:pPr>
        <w:spacing w:after="150"/>
      </w:pPr>
      <w:r>
        <w:rPr>
          <w:color w:val="000000"/>
        </w:rPr>
        <w:t xml:space="preserve">2) је одговоран за обезбеђивање квалитета, самовредновање, стварање услова за спровођење спољашњег вредновања, остваривање </w:t>
      </w:r>
      <w:r>
        <w:rPr>
          <w:b/>
          <w:color w:val="000000"/>
        </w:rPr>
        <w:t>стандарда образовних постигнућа</w:t>
      </w:r>
      <w:r>
        <w:rPr>
          <w:rFonts w:ascii="Calibri"/>
          <w:b/>
          <w:color w:val="000000"/>
          <w:vertAlign w:val="superscript"/>
        </w:rPr>
        <w:t>*</w:t>
      </w:r>
      <w:r>
        <w:rPr>
          <w:color w:val="000000"/>
        </w:rPr>
        <w:t xml:space="preserve"> и унапређивање к</w:t>
      </w:r>
      <w:r>
        <w:rPr>
          <w:color w:val="000000"/>
        </w:rPr>
        <w:t>валитета образовно-васпитног рада;</w:t>
      </w:r>
    </w:p>
    <w:p w:rsidR="00080389" w:rsidRDefault="00BC6C2A">
      <w:pPr>
        <w:spacing w:after="150"/>
      </w:pPr>
      <w:r>
        <w:rPr>
          <w:color w:val="000000"/>
        </w:rPr>
        <w:t>3) је одговоран за остваривање развојног плана установе;</w:t>
      </w:r>
    </w:p>
    <w:p w:rsidR="00080389" w:rsidRDefault="00BC6C2A">
      <w:pPr>
        <w:spacing w:after="150"/>
      </w:pPr>
      <w:r>
        <w:rPr>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80389" w:rsidRDefault="00BC6C2A">
      <w:pPr>
        <w:spacing w:after="150"/>
      </w:pPr>
      <w:r>
        <w:rPr>
          <w:color w:val="000000"/>
        </w:rPr>
        <w:t>5) сарађује са орг</w:t>
      </w:r>
      <w:r>
        <w:rPr>
          <w:color w:val="000000"/>
        </w:rPr>
        <w:t>анима јединице локалне самоуправе, организацијама и удружењима;</w:t>
      </w:r>
    </w:p>
    <w:p w:rsidR="00080389" w:rsidRDefault="00BC6C2A">
      <w:pPr>
        <w:spacing w:after="150"/>
      </w:pPr>
      <w:r>
        <w:rPr>
          <w:color w:val="000000"/>
        </w:rPr>
        <w:t>6) пружа подршку у стварању амбијента за остваривање предузетничког образовања и предузетничких активности ученика;</w:t>
      </w:r>
    </w:p>
    <w:p w:rsidR="00080389" w:rsidRDefault="00BC6C2A">
      <w:pPr>
        <w:spacing w:after="150"/>
      </w:pPr>
      <w:r>
        <w:rPr>
          <w:color w:val="000000"/>
        </w:rPr>
        <w:t>7) организује и врши инструктивно-педагошки увид и прати квалитет образовно-</w:t>
      </w:r>
      <w:r>
        <w:rPr>
          <w:color w:val="000000"/>
        </w:rPr>
        <w:t>васпитног рада и педагошке праксе и предузима мере за унапређивање и усавршавање рада наставника, васпитача и стручних сарадника;</w:t>
      </w:r>
    </w:p>
    <w:p w:rsidR="00080389" w:rsidRDefault="00BC6C2A">
      <w:pPr>
        <w:spacing w:after="150"/>
      </w:pPr>
      <w:r>
        <w:rPr>
          <w:color w:val="000000"/>
        </w:rPr>
        <w:t>8) планира и прати стручно усавршавање запослених и спроводи поступак за стицање звања наставника, васпитача и стручних сарадн</w:t>
      </w:r>
      <w:r>
        <w:rPr>
          <w:color w:val="000000"/>
        </w:rPr>
        <w:t>ика;</w:t>
      </w:r>
    </w:p>
    <w:p w:rsidR="00080389" w:rsidRDefault="00BC6C2A">
      <w:pPr>
        <w:spacing w:after="150"/>
      </w:pPr>
      <w:r>
        <w:rPr>
          <w:color w:val="000000"/>
        </w:rPr>
        <w:t>9) је одговоран за регуларност спровођења свих испита у установи у складу са прописима;</w:t>
      </w:r>
    </w:p>
    <w:p w:rsidR="00080389" w:rsidRDefault="00BC6C2A">
      <w:pPr>
        <w:spacing w:after="150"/>
      </w:pPr>
      <w:r>
        <w:rPr>
          <w:color w:val="000000"/>
        </w:rPr>
        <w:t>10) предузима мере у случајевима повреда забрана из чл. 110–113. овог закона;</w:t>
      </w:r>
    </w:p>
    <w:p w:rsidR="00080389" w:rsidRDefault="00BC6C2A">
      <w:pPr>
        <w:spacing w:after="150"/>
      </w:pPr>
      <w:r>
        <w:rPr>
          <w:color w:val="000000"/>
        </w:rPr>
        <w:t>11) предузима мере ради извршавања налога просветног инспектора и предлога просветног</w:t>
      </w:r>
      <w:r>
        <w:rPr>
          <w:color w:val="000000"/>
        </w:rPr>
        <w:t xml:space="preserve"> саветника, као и других инспекцијских органа;</w:t>
      </w:r>
    </w:p>
    <w:p w:rsidR="00080389" w:rsidRDefault="00BC6C2A">
      <w:pPr>
        <w:spacing w:after="150"/>
      </w:pPr>
      <w:r>
        <w:rPr>
          <w:color w:val="000000"/>
        </w:rPr>
        <w:lastRenderedPageBreak/>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080389" w:rsidRDefault="00BC6C2A">
      <w:pPr>
        <w:spacing w:after="150"/>
      </w:pPr>
      <w:r>
        <w:rPr>
          <w:color w:val="000000"/>
        </w:rPr>
        <w:t>13) обавезан је да благовремено информише запослене, децу, учен</w:t>
      </w:r>
      <w:r>
        <w:rPr>
          <w:color w:val="000000"/>
        </w:rPr>
        <w:t>ике и родитеље, односно друге законске заступнике, стручне органе и органе управљања о свим питањима од интереса за рад установе у целини;</w:t>
      </w:r>
    </w:p>
    <w:p w:rsidR="00080389" w:rsidRDefault="00BC6C2A">
      <w:pPr>
        <w:spacing w:after="150"/>
      </w:pPr>
      <w:r>
        <w:rPr>
          <w:color w:val="000000"/>
        </w:rPr>
        <w:t>14) сазива и руководи седницама васпитно-образовног, наставничког, односно педагошког већа, без права одлучивања;</w:t>
      </w:r>
    </w:p>
    <w:p w:rsidR="00080389" w:rsidRDefault="00BC6C2A">
      <w:pPr>
        <w:spacing w:after="150"/>
      </w:pPr>
      <w:r>
        <w:rPr>
          <w:color w:val="000000"/>
        </w:rPr>
        <w:t>15)</w:t>
      </w:r>
      <w:r>
        <w:rPr>
          <w:color w:val="000000"/>
        </w:rPr>
        <w:t xml:space="preserve"> образује стручна тела и тимове, усмерава и усклађује рад стручних органа у установи;</w:t>
      </w:r>
    </w:p>
    <w:p w:rsidR="00080389" w:rsidRDefault="00BC6C2A">
      <w:pPr>
        <w:spacing w:after="150"/>
      </w:pPr>
      <w:r>
        <w:rPr>
          <w:color w:val="000000"/>
        </w:rPr>
        <w:t>16) сарађује са родитељима, односно другим законским заступницима деце и ученика установе и саветом родитеља;</w:t>
      </w:r>
    </w:p>
    <w:p w:rsidR="00080389" w:rsidRDefault="00BC6C2A">
      <w:pPr>
        <w:spacing w:after="150"/>
      </w:pPr>
      <w:r>
        <w:rPr>
          <w:color w:val="000000"/>
        </w:rPr>
        <w:t>17) подноси извештај органу управљања, најмање два пута годи</w:t>
      </w:r>
      <w:r>
        <w:rPr>
          <w:color w:val="000000"/>
        </w:rPr>
        <w:t>шње, о свом раду и раду установе;</w:t>
      </w:r>
    </w:p>
    <w:p w:rsidR="00080389" w:rsidRDefault="00BC6C2A">
      <w:pPr>
        <w:spacing w:after="150"/>
      </w:pPr>
      <w:r>
        <w:rPr>
          <w:color w:val="000000"/>
        </w:rPr>
        <w:t>18) одлучује о правима, обавезама и одговорностима ученика и запослених, у складу са овим и другим законом;</w:t>
      </w:r>
    </w:p>
    <w:p w:rsidR="00080389" w:rsidRDefault="00BC6C2A">
      <w:pPr>
        <w:spacing w:after="150"/>
      </w:pPr>
      <w:r>
        <w:rPr>
          <w:color w:val="000000"/>
        </w:rPr>
        <w:t>19) доноси општи акт о организацији и систематизацији послова, у складу са законом;</w:t>
      </w:r>
    </w:p>
    <w:p w:rsidR="00080389" w:rsidRDefault="00BC6C2A">
      <w:pPr>
        <w:spacing w:after="150"/>
      </w:pPr>
      <w:r>
        <w:rPr>
          <w:color w:val="000000"/>
        </w:rPr>
        <w:t>20) обезбеђује услове за оства</w:t>
      </w:r>
      <w:r>
        <w:rPr>
          <w:color w:val="000000"/>
        </w:rPr>
        <w:t>ривање права деце и права, обавезе и одговорности ученика и запослених, у складу са овим и другим законом;</w:t>
      </w:r>
    </w:p>
    <w:p w:rsidR="00080389" w:rsidRDefault="00BC6C2A">
      <w:pPr>
        <w:spacing w:after="150"/>
      </w:pPr>
      <w:r>
        <w:rPr>
          <w:color w:val="000000"/>
        </w:rPr>
        <w:t>21) сарађује са ученицима и ученичким парламентом;</w:t>
      </w:r>
    </w:p>
    <w:p w:rsidR="00080389" w:rsidRDefault="00BC6C2A">
      <w:pPr>
        <w:spacing w:after="150"/>
      </w:pPr>
      <w:r>
        <w:rPr>
          <w:b/>
          <w:color w:val="000000"/>
        </w:rPr>
        <w:t xml:space="preserve">22) подноси захтев за покретање прекршајног поступка, односно кривичну пријаву у складу са чланом </w:t>
      </w:r>
      <w:r>
        <w:rPr>
          <w:b/>
          <w:color w:val="000000"/>
        </w:rPr>
        <w:t>84. став 3. овог закона;</w:t>
      </w:r>
      <w:r>
        <w:rPr>
          <w:rFonts w:ascii="Calibri"/>
          <w:b/>
          <w:color w:val="000000"/>
          <w:vertAlign w:val="superscript"/>
        </w:rPr>
        <w:t>**</w:t>
      </w:r>
    </w:p>
    <w:p w:rsidR="00080389" w:rsidRDefault="00BC6C2A">
      <w:pPr>
        <w:spacing w:after="150"/>
      </w:pPr>
      <w:r>
        <w:rPr>
          <w:color w:val="000000"/>
        </w:rPr>
        <w:t>23) обавља и друге послове у складу са законом и статутом.</w:t>
      </w:r>
    </w:p>
    <w:p w:rsidR="00080389" w:rsidRDefault="00BC6C2A">
      <w:pPr>
        <w:spacing w:after="150"/>
      </w:pPr>
      <w:r>
        <w:rPr>
          <w:color w:val="000000"/>
        </w:rPr>
        <w:t xml:space="preserve">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w:t>
      </w:r>
      <w:r>
        <w:rPr>
          <w:color w:val="000000"/>
        </w:rPr>
        <w:t>директора, односно органа управљања, у складу са законом.</w:t>
      </w:r>
    </w:p>
    <w:p w:rsidR="00080389" w:rsidRDefault="00BC6C2A">
      <w:pPr>
        <w:spacing w:after="150"/>
      </w:pPr>
      <w:r>
        <w:rPr>
          <w:color w:val="000000"/>
        </w:rPr>
        <w:t>*Службени гласник РС, број 129/2021</w:t>
      </w:r>
    </w:p>
    <w:p w:rsidR="00080389" w:rsidRDefault="00BC6C2A">
      <w:pPr>
        <w:spacing w:after="150"/>
      </w:pPr>
      <w:r>
        <w:rPr>
          <w:color w:val="000000"/>
        </w:rPr>
        <w:t>**Службени гласник РС, број 92/2023</w:t>
      </w:r>
    </w:p>
    <w:p w:rsidR="00080389" w:rsidRDefault="00BC6C2A">
      <w:pPr>
        <w:spacing w:after="120"/>
        <w:jc w:val="center"/>
      </w:pPr>
      <w:r>
        <w:rPr>
          <w:color w:val="000000"/>
        </w:rPr>
        <w:t>Члан 127.</w:t>
      </w:r>
    </w:p>
    <w:p w:rsidR="00080389" w:rsidRDefault="00BC6C2A">
      <w:pPr>
        <w:spacing w:after="150"/>
      </w:pPr>
      <w:r>
        <w:rPr>
          <w:color w:val="000000"/>
        </w:rPr>
        <w:t>Изузетно, директор може да обавља и послове наставника, васпитача и стручног сарадника, у складу са решењем министра</w:t>
      </w:r>
      <w:r>
        <w:rPr>
          <w:color w:val="000000"/>
        </w:rPr>
        <w:t>.</w:t>
      </w:r>
    </w:p>
    <w:p w:rsidR="00080389" w:rsidRDefault="00BC6C2A">
      <w:pPr>
        <w:spacing w:after="150"/>
      </w:pPr>
      <w:r>
        <w:rPr>
          <w:color w:val="000000"/>
        </w:rPr>
        <w:t xml:space="preserve">Инструктивно-педагошки увид у рад директора који обавља послове из става 1. овог члана врши </w:t>
      </w:r>
      <w:r>
        <w:rPr>
          <w:b/>
          <w:color w:val="000000"/>
        </w:rPr>
        <w:t>просветни саветник</w:t>
      </w:r>
      <w:r>
        <w:rPr>
          <w:rFonts w:ascii="Calibri"/>
          <w:b/>
          <w:color w:val="000000"/>
          <w:vertAlign w:val="superscript"/>
        </w:rPr>
        <w:t>*</w:t>
      </w:r>
      <w:r>
        <w:rPr>
          <w:color w:val="000000"/>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lastRenderedPageBreak/>
        <w:t>Престанак дужности директора</w:t>
      </w:r>
    </w:p>
    <w:p w:rsidR="00080389" w:rsidRDefault="00BC6C2A">
      <w:pPr>
        <w:spacing w:after="120"/>
        <w:jc w:val="center"/>
      </w:pPr>
      <w:r>
        <w:rPr>
          <w:color w:val="000000"/>
        </w:rPr>
        <w:t>Члан 128.</w:t>
      </w:r>
    </w:p>
    <w:p w:rsidR="00080389" w:rsidRDefault="00BC6C2A">
      <w:pPr>
        <w:spacing w:after="150"/>
      </w:pPr>
      <w:r>
        <w:rPr>
          <w:color w:val="000000"/>
        </w:rPr>
        <w:t>Дужност директора установе престаје: истеком мандата, на лични зах</w:t>
      </w:r>
      <w:r>
        <w:rPr>
          <w:color w:val="000000"/>
        </w:rPr>
        <w:t>тев, навршавањем 65 година живота и разрешењем.</w:t>
      </w:r>
    </w:p>
    <w:p w:rsidR="00080389" w:rsidRDefault="00BC6C2A">
      <w:pPr>
        <w:spacing w:after="150"/>
      </w:pPr>
      <w:r>
        <w:rPr>
          <w:color w:val="000000"/>
        </w:rPr>
        <w:t>Одлуку о престанку дужности директора доноси министар.</w:t>
      </w:r>
    </w:p>
    <w:p w:rsidR="00080389" w:rsidRDefault="00BC6C2A">
      <w:pPr>
        <w:spacing w:after="150"/>
      </w:pPr>
      <w:r>
        <w:rPr>
          <w:color w:val="000000"/>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w:t>
      </w:r>
      <w:r>
        <w:rPr>
          <w:color w:val="000000"/>
        </w:rPr>
        <w:t>ену сагласност надлежног органа аутономне покрајине.</w:t>
      </w:r>
    </w:p>
    <w:p w:rsidR="00080389" w:rsidRDefault="00BC6C2A">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080389" w:rsidRDefault="00BC6C2A">
      <w:pPr>
        <w:spacing w:after="150"/>
      </w:pPr>
      <w:r>
        <w:rPr>
          <w:color w:val="000000"/>
        </w:rPr>
        <w:t>У установи у којој се образовно-васпитни рад изводи и на језик</w:t>
      </w:r>
      <w:r>
        <w:rPr>
          <w:color w:val="000000"/>
        </w:rPr>
        <w:t>у националне мањине министар прибавља мишљење одговарајућег националног савета националне мањине.</w:t>
      </w:r>
    </w:p>
    <w:p w:rsidR="00080389" w:rsidRDefault="00BC6C2A">
      <w:pPr>
        <w:spacing w:after="150"/>
      </w:pPr>
      <w:r>
        <w:rPr>
          <w:color w:val="000000"/>
        </w:rPr>
        <w:t>Уколико национални савет националне мањине не достави мишљење у року од осам дана од дана пријема захтева, сматра се да је мишљење дато.</w:t>
      </w:r>
    </w:p>
    <w:p w:rsidR="00080389" w:rsidRDefault="00BC6C2A">
      <w:pPr>
        <w:spacing w:after="150"/>
      </w:pPr>
      <w:r>
        <w:rPr>
          <w:color w:val="000000"/>
        </w:rPr>
        <w:t xml:space="preserve">Министар разрешава </w:t>
      </w:r>
      <w:r>
        <w:rPr>
          <w:color w:val="000000"/>
        </w:rPr>
        <w:t>директора установе, ако је утврђено да:</w:t>
      </w:r>
    </w:p>
    <w:p w:rsidR="00080389" w:rsidRDefault="00BC6C2A">
      <w:pPr>
        <w:spacing w:after="150"/>
      </w:pPr>
      <w:r>
        <w:rPr>
          <w:color w:val="000000"/>
        </w:rPr>
        <w:t>1) не испуњава услове из члана 139. овог закона;</w:t>
      </w:r>
    </w:p>
    <w:p w:rsidR="00080389" w:rsidRDefault="00BC6C2A">
      <w:pPr>
        <w:spacing w:after="150"/>
      </w:pPr>
      <w:r>
        <w:rPr>
          <w:color w:val="000000"/>
        </w:rPr>
        <w:t>2) одбије да се подвргне лекарском прегледу на захтев органа управљања или министра;</w:t>
      </w:r>
    </w:p>
    <w:p w:rsidR="00080389" w:rsidRDefault="00BC6C2A">
      <w:pPr>
        <w:spacing w:after="150"/>
      </w:pPr>
      <w:r>
        <w:rPr>
          <w:color w:val="000000"/>
        </w:rPr>
        <w:t>3) установа није благовремено донела програм образовања и васпитања, односно не ос</w:t>
      </w:r>
      <w:r>
        <w:rPr>
          <w:color w:val="000000"/>
        </w:rPr>
        <w:t xml:space="preserve">тварује програм образовања и васпитања или не предузима мере за остваривање принципа, циљева и </w:t>
      </w:r>
      <w:r>
        <w:rPr>
          <w:b/>
          <w:color w:val="000000"/>
        </w:rPr>
        <w:t>стандарда образовних постигнућа</w:t>
      </w:r>
      <w:r>
        <w:rPr>
          <w:rFonts w:ascii="Calibri"/>
          <w:b/>
          <w:color w:val="000000"/>
          <w:vertAlign w:val="superscript"/>
        </w:rPr>
        <w:t>*</w:t>
      </w:r>
      <w:r>
        <w:rPr>
          <w:color w:val="000000"/>
        </w:rPr>
        <w:t>;</w:t>
      </w:r>
    </w:p>
    <w:p w:rsidR="00080389" w:rsidRDefault="00BC6C2A">
      <w:pPr>
        <w:spacing w:after="150"/>
      </w:pPr>
      <w:r>
        <w:rPr>
          <w:color w:val="000000"/>
        </w:rPr>
        <w:t>4) установа не спроводи мере за безбедност и заштиту деце и ученика;</w:t>
      </w:r>
    </w:p>
    <w:p w:rsidR="00080389" w:rsidRDefault="00BC6C2A">
      <w:pPr>
        <w:spacing w:after="150"/>
      </w:pPr>
      <w:r>
        <w:rPr>
          <w:color w:val="000000"/>
        </w:rPr>
        <w:t>5) директор не предузима или неблаговремено предузима одго</w:t>
      </w:r>
      <w:r>
        <w:rPr>
          <w:color w:val="000000"/>
        </w:rPr>
        <w:t>варајуће мере у случајевима повреда забрана из чл. 110–113. овог закона и тежих повреда радних обавеза запослених;</w:t>
      </w:r>
    </w:p>
    <w:p w:rsidR="00080389" w:rsidRDefault="00BC6C2A">
      <w:pPr>
        <w:spacing w:after="150"/>
      </w:pPr>
      <w:r>
        <w:rPr>
          <w:color w:val="000000"/>
        </w:rPr>
        <w:t>6) у установи није обезбеђено чување прописане евиденције и документације;</w:t>
      </w:r>
    </w:p>
    <w:p w:rsidR="00080389" w:rsidRDefault="00BC6C2A">
      <w:pPr>
        <w:spacing w:after="150"/>
      </w:pPr>
      <w:r>
        <w:rPr>
          <w:color w:val="000000"/>
        </w:rPr>
        <w:t>7) у установи се води евиденција и издају јавне исправе супротно о</w:t>
      </w:r>
      <w:r>
        <w:rPr>
          <w:color w:val="000000"/>
        </w:rPr>
        <w:t>вом и другом закону;</w:t>
      </w:r>
    </w:p>
    <w:p w:rsidR="00080389" w:rsidRDefault="00BC6C2A">
      <w:pPr>
        <w:spacing w:after="150"/>
      </w:pPr>
      <w:r>
        <w:rPr>
          <w:color w:val="000000"/>
        </w:rPr>
        <w:t>8) не испуњава услове из члана 122. овог закона;</w:t>
      </w:r>
    </w:p>
    <w:p w:rsidR="00080389" w:rsidRDefault="00BC6C2A">
      <w:pPr>
        <w:spacing w:after="150"/>
      </w:pPr>
      <w:r>
        <w:rPr>
          <w:color w:val="000000"/>
        </w:rPr>
        <w:t>9) не поступа по препоруци, налогу, односно мери надлежног органа за отклањање утврђених недостатака и неправилности;</w:t>
      </w:r>
    </w:p>
    <w:p w:rsidR="00080389" w:rsidRDefault="00BC6C2A">
      <w:pPr>
        <w:spacing w:after="150"/>
      </w:pPr>
      <w:r>
        <w:rPr>
          <w:color w:val="000000"/>
        </w:rPr>
        <w:t xml:space="preserve">10) није обезбедио услове за инспекцијски, стручно-педагошки надзор </w:t>
      </w:r>
      <w:r>
        <w:rPr>
          <w:color w:val="000000"/>
        </w:rPr>
        <w:t>и спољашње вредновање;</w:t>
      </w:r>
    </w:p>
    <w:p w:rsidR="00080389" w:rsidRDefault="00BC6C2A">
      <w:pPr>
        <w:spacing w:after="150"/>
      </w:pPr>
      <w:r>
        <w:rPr>
          <w:color w:val="000000"/>
        </w:rPr>
        <w:lastRenderedPageBreak/>
        <w:t>11) је за време трајања његовог мандата школа два пута узастопно оцењена најнижом оценом за квалитет рада;</w:t>
      </w:r>
    </w:p>
    <w:p w:rsidR="00080389" w:rsidRDefault="00BC6C2A">
      <w:pPr>
        <w:spacing w:after="150"/>
      </w:pPr>
      <w:r>
        <w:rPr>
          <w:color w:val="000000"/>
        </w:rPr>
        <w:t>12) омета рад органа управљања и запослених, непотпуним, неблаговременим и нетачним обавештавањем, односно предузимањем других</w:t>
      </w:r>
      <w:r>
        <w:rPr>
          <w:color w:val="000000"/>
        </w:rPr>
        <w:t xml:space="preserve"> активности којим утиче на законито поступање органа управљања и запослених;</w:t>
      </w:r>
    </w:p>
    <w:p w:rsidR="00080389" w:rsidRDefault="00BC6C2A">
      <w:pPr>
        <w:spacing w:after="150"/>
      </w:pPr>
      <w:r>
        <w:rPr>
          <w:color w:val="000000"/>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rsidR="00080389" w:rsidRDefault="00BC6C2A">
      <w:pPr>
        <w:spacing w:after="150"/>
      </w:pPr>
      <w:r>
        <w:rPr>
          <w:color w:val="000000"/>
        </w:rPr>
        <w:t xml:space="preserve">14) је у радни </w:t>
      </w:r>
      <w:r>
        <w:rPr>
          <w:color w:val="000000"/>
        </w:rPr>
        <w:t>однос примио лице или ангажовао лице ван радног односа супротно закону, посебном колективном уговору и општем акту;</w:t>
      </w:r>
    </w:p>
    <w:p w:rsidR="00080389" w:rsidRDefault="00BC6C2A">
      <w:pPr>
        <w:spacing w:after="150"/>
      </w:pPr>
      <w:r>
        <w:rPr>
          <w:color w:val="000000"/>
        </w:rPr>
        <w:t>15) је намерно или крајњом непажњом учинио пропуст приликом доношења одлуке у дисциплинском поступку, која је правноснажном судском пресудом</w:t>
      </w:r>
      <w:r>
        <w:rPr>
          <w:color w:val="000000"/>
        </w:rPr>
        <w:t xml:space="preserve"> поништена као незаконита и ако је установа обавезана на накнаду штете;</w:t>
      </w:r>
    </w:p>
    <w:p w:rsidR="00080389" w:rsidRDefault="00BC6C2A">
      <w:pPr>
        <w:spacing w:after="150"/>
      </w:pPr>
      <w:r>
        <w:rPr>
          <w:color w:val="000000"/>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rsidR="00080389" w:rsidRDefault="00BC6C2A">
      <w:pPr>
        <w:spacing w:after="150"/>
      </w:pPr>
      <w:r>
        <w:rPr>
          <w:color w:val="000000"/>
        </w:rPr>
        <w:t>17) и у другим случајевима</w:t>
      </w:r>
      <w:r>
        <w:rPr>
          <w:color w:val="000000"/>
        </w:rPr>
        <w:t xml:space="preserve"> када се утврди незаконито поступање.</w:t>
      </w:r>
    </w:p>
    <w:p w:rsidR="00080389" w:rsidRDefault="00BC6C2A">
      <w:pPr>
        <w:spacing w:after="150"/>
      </w:pPr>
      <w:r>
        <w:rPr>
          <w:color w:val="000000"/>
        </w:rPr>
        <w:t>Директор је одговоран за штету коју намерно или крајњом непажњом нанесе установи, у складу са законом.</w:t>
      </w:r>
    </w:p>
    <w:p w:rsidR="00080389" w:rsidRDefault="00BC6C2A">
      <w:pPr>
        <w:spacing w:after="150"/>
      </w:pPr>
      <w:r>
        <w:rPr>
          <w:color w:val="000000"/>
        </w:rPr>
        <w:t>Министар решењем разрешава директора у року од 15 дана од дана сазнања, а најкасније у року од једне године од наст</w:t>
      </w:r>
      <w:r>
        <w:rPr>
          <w:color w:val="000000"/>
        </w:rPr>
        <w:t>упања услова из става 7. овог члана.</w:t>
      </w:r>
    </w:p>
    <w:p w:rsidR="00080389" w:rsidRDefault="00BC6C2A">
      <w:pPr>
        <w:spacing w:after="150"/>
      </w:pPr>
      <w:r>
        <w:rPr>
          <w:color w:val="000000"/>
        </w:rPr>
        <w:t>Решење министра којим се директор разрешава, коначно је у управном поступку.</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Помоћник директора</w:t>
      </w:r>
    </w:p>
    <w:p w:rsidR="00080389" w:rsidRDefault="00BC6C2A">
      <w:pPr>
        <w:spacing w:after="120"/>
        <w:jc w:val="center"/>
      </w:pPr>
      <w:r>
        <w:rPr>
          <w:color w:val="000000"/>
        </w:rPr>
        <w:t>Члан 129.</w:t>
      </w:r>
    </w:p>
    <w:p w:rsidR="00080389" w:rsidRDefault="00BC6C2A">
      <w:pPr>
        <w:spacing w:after="150"/>
      </w:pPr>
      <w:r>
        <w:rPr>
          <w:color w:val="000000"/>
        </w:rPr>
        <w:t xml:space="preserve">Установа може да има помоћника директора, у складу са нормативом којим се </w:t>
      </w:r>
      <w:r>
        <w:rPr>
          <w:color w:val="000000"/>
        </w:rPr>
        <w:t>утврђују критеријуми и стандарди за финансирање установе.</w:t>
      </w:r>
    </w:p>
    <w:p w:rsidR="00080389" w:rsidRDefault="00BC6C2A">
      <w:pPr>
        <w:spacing w:after="150"/>
      </w:pPr>
      <w:r>
        <w:rPr>
          <w:color w:val="000000"/>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080389" w:rsidRDefault="00BC6C2A">
      <w:pPr>
        <w:spacing w:after="150"/>
      </w:pPr>
      <w:r>
        <w:rPr>
          <w:color w:val="000000"/>
        </w:rPr>
        <w:t>По</w:t>
      </w:r>
      <w:r>
        <w:rPr>
          <w:color w:val="000000"/>
        </w:rPr>
        <w:t>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080389" w:rsidRDefault="00BC6C2A">
      <w:pPr>
        <w:spacing w:after="150"/>
      </w:pPr>
      <w:r>
        <w:rPr>
          <w:color w:val="000000"/>
        </w:rPr>
        <w:lastRenderedPageBreak/>
        <w:t>Након престанка дужности, помоћник директора има право д</w:t>
      </w:r>
      <w:r>
        <w:rPr>
          <w:color w:val="000000"/>
        </w:rPr>
        <w:t>а се врати на послове које је обављао пре постављења.</w:t>
      </w:r>
    </w:p>
    <w:p w:rsidR="00080389" w:rsidRDefault="00BC6C2A">
      <w:pPr>
        <w:spacing w:after="150"/>
      </w:pPr>
      <w:r>
        <w:rPr>
          <w:color w:val="000000"/>
        </w:rPr>
        <w:t>Помоћник директора може да обавља и послове наставника, васпитача и стручног сарадника, у складу са решењем директора.</w:t>
      </w:r>
    </w:p>
    <w:p w:rsidR="00080389" w:rsidRDefault="00BC6C2A">
      <w:pPr>
        <w:spacing w:after="120"/>
        <w:jc w:val="center"/>
      </w:pPr>
      <w:r>
        <w:rPr>
          <w:b/>
          <w:color w:val="000000"/>
        </w:rPr>
        <w:t>Стручни органи, тимови и педагошки колегијум установе</w:t>
      </w:r>
    </w:p>
    <w:p w:rsidR="00080389" w:rsidRDefault="00BC6C2A">
      <w:pPr>
        <w:spacing w:after="120"/>
        <w:jc w:val="center"/>
      </w:pPr>
      <w:r>
        <w:rPr>
          <w:color w:val="000000"/>
        </w:rPr>
        <w:t>Члан 130.</w:t>
      </w:r>
    </w:p>
    <w:p w:rsidR="00080389" w:rsidRDefault="00BC6C2A">
      <w:pPr>
        <w:spacing w:after="150"/>
      </w:pPr>
      <w:r>
        <w:rPr>
          <w:color w:val="000000"/>
        </w:rPr>
        <w:t xml:space="preserve">Стручни органи </w:t>
      </w:r>
      <w:r>
        <w:rPr>
          <w:color w:val="000000"/>
        </w:rPr>
        <w:t>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rsidR="00080389" w:rsidRDefault="00BC6C2A">
      <w:pPr>
        <w:spacing w:after="150"/>
      </w:pPr>
      <w:r>
        <w:rPr>
          <w:color w:val="000000"/>
        </w:rPr>
        <w:t>Стручни органи oсновне школе јесу: наставничко веће, одељењск</w:t>
      </w:r>
      <w:r>
        <w:rPr>
          <w:color w:val="000000"/>
        </w:rPr>
        <w:t>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080389" w:rsidRDefault="00BC6C2A">
      <w:pPr>
        <w:spacing w:after="150"/>
      </w:pPr>
      <w:r>
        <w:rPr>
          <w:color w:val="000000"/>
        </w:rPr>
        <w:t>Стручни органи средње школе јесу: наставничко веће, одељењ</w:t>
      </w:r>
      <w:r>
        <w:rPr>
          <w:color w:val="000000"/>
        </w:rPr>
        <w:t>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080389" w:rsidRDefault="00BC6C2A">
      <w:pPr>
        <w:spacing w:after="150"/>
      </w:pPr>
      <w:r>
        <w:rPr>
          <w:color w:val="000000"/>
        </w:rPr>
        <w:t>Школа са домом има и педагошко веће.</w:t>
      </w:r>
    </w:p>
    <w:p w:rsidR="00080389" w:rsidRDefault="00BC6C2A">
      <w:pPr>
        <w:spacing w:after="150"/>
      </w:pPr>
      <w:r>
        <w:rPr>
          <w:color w:val="000000"/>
        </w:rPr>
        <w:t xml:space="preserve">Васпитно-образовно веће у предшколској установи чине </w:t>
      </w:r>
      <w:r>
        <w:rPr>
          <w:color w:val="000000"/>
        </w:rPr>
        <w:t>васпитачи и стручни сарадници.</w:t>
      </w:r>
    </w:p>
    <w:p w:rsidR="00080389" w:rsidRDefault="00BC6C2A">
      <w:pPr>
        <w:spacing w:after="150"/>
      </w:pPr>
      <w:r>
        <w:rPr>
          <w:b/>
          <w:color w:val="000000"/>
        </w:rPr>
        <w:t>Сарадници на пословима којима се унапређују нега, исхрана, превентивно-здравствена и социјална заштита деце у предшколској установи могу да учествују у раду васпитно-образовног већа без права одлучивања.</w:t>
      </w:r>
      <w:r>
        <w:rPr>
          <w:rFonts w:ascii="Calibri"/>
          <w:b/>
          <w:color w:val="000000"/>
          <w:vertAlign w:val="superscript"/>
        </w:rPr>
        <w:t>**</w:t>
      </w:r>
    </w:p>
    <w:p w:rsidR="00080389" w:rsidRDefault="00BC6C2A">
      <w:pPr>
        <w:spacing w:after="150"/>
      </w:pPr>
      <w:r>
        <w:rPr>
          <w:color w:val="000000"/>
        </w:rPr>
        <w:t>Наставничко веће чи</w:t>
      </w:r>
      <w:r>
        <w:rPr>
          <w:color w:val="000000"/>
        </w:rPr>
        <w:t>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rsidR="00080389" w:rsidRDefault="00BC6C2A">
      <w:pPr>
        <w:spacing w:after="150"/>
      </w:pPr>
      <w:r>
        <w:rPr>
          <w:color w:val="000000"/>
        </w:rPr>
        <w:t xml:space="preserve">Педагошко веће чине васпитачи и стручни сарадници </w:t>
      </w:r>
      <w:r>
        <w:rPr>
          <w:color w:val="000000"/>
        </w:rPr>
        <w:t>који остварују васпитни рад у школи са домом.</w:t>
      </w:r>
    </w:p>
    <w:p w:rsidR="00080389" w:rsidRDefault="00BC6C2A">
      <w:pPr>
        <w:spacing w:after="150"/>
      </w:pPr>
      <w:r>
        <w:rPr>
          <w:color w:val="000000"/>
        </w:rPr>
        <w:t xml:space="preserve">Одељењско веће у школи чине наставници који изводе наставу у одређеном одељењу и одељењски старешина и </w:t>
      </w:r>
      <w:r>
        <w:rPr>
          <w:b/>
          <w:color w:val="000000"/>
        </w:rPr>
        <w:t>када не изводи наставу у том одељењу</w:t>
      </w:r>
      <w:r>
        <w:rPr>
          <w:rFonts w:ascii="Calibri"/>
          <w:b/>
          <w:color w:val="000000"/>
          <w:vertAlign w:val="superscript"/>
        </w:rPr>
        <w:t>*</w:t>
      </w:r>
      <w:r>
        <w:rPr>
          <w:color w:val="000000"/>
        </w:rPr>
        <w:t>.</w:t>
      </w:r>
    </w:p>
    <w:p w:rsidR="00080389" w:rsidRDefault="00BC6C2A">
      <w:pPr>
        <w:spacing w:after="150"/>
      </w:pPr>
      <w:r>
        <w:rPr>
          <w:color w:val="000000"/>
        </w:rPr>
        <w:t xml:space="preserve">Стручно веће за разредну наставу чине сви наставници који остварују </w:t>
      </w:r>
      <w:r>
        <w:rPr>
          <w:color w:val="000000"/>
        </w:rPr>
        <w:t>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080389" w:rsidRDefault="00BC6C2A">
      <w:pPr>
        <w:spacing w:after="150"/>
      </w:pPr>
      <w:r>
        <w:rPr>
          <w:color w:val="000000"/>
        </w:rPr>
        <w:lastRenderedPageBreak/>
        <w:t>Педагошки, односно андрагошки асистент учествује у раду већа из с</w:t>
      </w:r>
      <w:r>
        <w:rPr>
          <w:color w:val="000000"/>
        </w:rPr>
        <w:t>т. 3–7. овог члана без права одлучивања</w:t>
      </w:r>
      <w:r>
        <w:rPr>
          <w:b/>
          <w:color w:val="000000"/>
        </w:rPr>
        <w:t>, а наставник из члана 141. став 12. учествује у раду стручних органа из ст. 2, 3, 6. и 7. овог члана.</w:t>
      </w:r>
      <w:r>
        <w:rPr>
          <w:rFonts w:ascii="Calibri"/>
          <w:b/>
          <w:color w:val="000000"/>
          <w:vertAlign w:val="superscript"/>
        </w:rPr>
        <w:t>*</w:t>
      </w:r>
    </w:p>
    <w:p w:rsidR="00080389" w:rsidRDefault="00BC6C2A">
      <w:pPr>
        <w:spacing w:after="150"/>
      </w:pPr>
      <w:r>
        <w:rPr>
          <w:color w:val="000000"/>
        </w:rPr>
        <w:t>Стручно веће за области предмета чине наставници који изводе наставу из групе сродних предмета.</w:t>
      </w:r>
    </w:p>
    <w:p w:rsidR="00080389" w:rsidRDefault="00BC6C2A">
      <w:pPr>
        <w:spacing w:after="150"/>
      </w:pPr>
      <w:r>
        <w:rPr>
          <w:color w:val="000000"/>
        </w:rPr>
        <w:t xml:space="preserve">Стручни актив за </w:t>
      </w:r>
      <w:r>
        <w:rPr>
          <w:color w:val="000000"/>
        </w:rPr>
        <w:t>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080389" w:rsidRDefault="00BC6C2A">
      <w:pPr>
        <w:spacing w:after="150"/>
      </w:pPr>
      <w:r>
        <w:rPr>
          <w:color w:val="000000"/>
        </w:rPr>
        <w:t>Стручни актив за развој школског про</w:t>
      </w:r>
      <w:r>
        <w:rPr>
          <w:color w:val="000000"/>
        </w:rPr>
        <w:t>грама чине представници наставника и стручних сарадника. Чланове стручног актива за развој школског програма именује наставничко веће.</w:t>
      </w:r>
    </w:p>
    <w:p w:rsidR="00080389" w:rsidRDefault="00BC6C2A">
      <w:pPr>
        <w:spacing w:after="150"/>
      </w:pPr>
      <w:r>
        <w:rPr>
          <w:color w:val="000000"/>
        </w:rPr>
        <w:t>У установи директор образује следеће тимове:</w:t>
      </w:r>
    </w:p>
    <w:p w:rsidR="00080389" w:rsidRDefault="00BC6C2A">
      <w:pPr>
        <w:spacing w:after="150"/>
      </w:pPr>
      <w:r>
        <w:rPr>
          <w:color w:val="000000"/>
        </w:rPr>
        <w:t>1) тим за инклузивно образовање;</w:t>
      </w:r>
    </w:p>
    <w:p w:rsidR="00080389" w:rsidRDefault="00BC6C2A">
      <w:pPr>
        <w:spacing w:after="150"/>
      </w:pPr>
      <w:r>
        <w:rPr>
          <w:color w:val="000000"/>
        </w:rPr>
        <w:t>2) тим за заштиту од дискриминације, насиља</w:t>
      </w:r>
      <w:r>
        <w:rPr>
          <w:color w:val="000000"/>
        </w:rPr>
        <w:t>, злостављања и занемаривања;</w:t>
      </w:r>
    </w:p>
    <w:p w:rsidR="00080389" w:rsidRDefault="00BC6C2A">
      <w:pPr>
        <w:spacing w:after="150"/>
      </w:pPr>
      <w:r>
        <w:rPr>
          <w:color w:val="000000"/>
        </w:rPr>
        <w:t>3) тим за самовредновање;</w:t>
      </w:r>
    </w:p>
    <w:p w:rsidR="00080389" w:rsidRDefault="00BC6C2A">
      <w:pPr>
        <w:spacing w:after="150"/>
      </w:pPr>
      <w:r>
        <w:rPr>
          <w:color w:val="000000"/>
        </w:rPr>
        <w:t>4) тим за обезбеђивање квалитета и развој установе;</w:t>
      </w:r>
    </w:p>
    <w:p w:rsidR="00080389" w:rsidRDefault="00BC6C2A">
      <w:pPr>
        <w:spacing w:after="150"/>
      </w:pPr>
      <w:r>
        <w:rPr>
          <w:color w:val="000000"/>
        </w:rPr>
        <w:t>5) тим за развој међупредметних компетенција и предузетништва;</w:t>
      </w:r>
    </w:p>
    <w:p w:rsidR="00080389" w:rsidRDefault="00BC6C2A">
      <w:pPr>
        <w:spacing w:after="150"/>
      </w:pPr>
      <w:r>
        <w:rPr>
          <w:color w:val="000000"/>
        </w:rPr>
        <w:t>6) тим за професионални развој;</w:t>
      </w:r>
    </w:p>
    <w:p w:rsidR="00080389" w:rsidRDefault="00BC6C2A">
      <w:pPr>
        <w:spacing w:after="150"/>
      </w:pPr>
      <w:r>
        <w:rPr>
          <w:color w:val="000000"/>
        </w:rPr>
        <w:t>7) друге тимове за остваривање одређеног задатка, про</w:t>
      </w:r>
      <w:r>
        <w:rPr>
          <w:color w:val="000000"/>
        </w:rPr>
        <w:t>грама или пројекта.</w:t>
      </w:r>
    </w:p>
    <w:p w:rsidR="00080389" w:rsidRDefault="00BC6C2A">
      <w:pPr>
        <w:spacing w:after="150"/>
      </w:pPr>
      <w:r>
        <w:rPr>
          <w:color w:val="000000"/>
        </w:rPr>
        <w:t>Предшколска установа није у обавези да образује тим из става 14. тачка 5) овог члана.</w:t>
      </w:r>
    </w:p>
    <w:p w:rsidR="00080389" w:rsidRDefault="00BC6C2A">
      <w:pPr>
        <w:spacing w:after="150"/>
      </w:pPr>
      <w:r>
        <w:rPr>
          <w:color w:val="000000"/>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w:t>
      </w:r>
      <w:r>
        <w:rPr>
          <w:color w:val="000000"/>
        </w:rPr>
        <w:t>за поједина питања.</w:t>
      </w:r>
    </w:p>
    <w:p w:rsidR="00080389" w:rsidRDefault="00BC6C2A">
      <w:pPr>
        <w:spacing w:after="150"/>
      </w:pPr>
      <w:r>
        <w:rPr>
          <w:color w:val="000000"/>
        </w:rPr>
        <w:t>Педагошки колегијум чине председници стручних већа и стручних актива, координатори стручних тимова и стручни сарадници.</w:t>
      </w:r>
    </w:p>
    <w:p w:rsidR="00080389" w:rsidRDefault="00BC6C2A">
      <w:pPr>
        <w:spacing w:after="150"/>
      </w:pPr>
      <w:r>
        <w:rPr>
          <w:color w:val="000000"/>
        </w:rPr>
        <w:t xml:space="preserve">Педагошки колегијум разматра питања и даје мишљење у вези са пословима директора из члана 126. став 4. тач. 1)–3) и </w:t>
      </w:r>
      <w:r>
        <w:rPr>
          <w:color w:val="000000"/>
        </w:rPr>
        <w:t>тач. 5)–7) овог закона.</w:t>
      </w:r>
    </w:p>
    <w:p w:rsidR="00080389" w:rsidRDefault="00BC6C2A">
      <w:pPr>
        <w:spacing w:after="150"/>
      </w:pPr>
      <w:r>
        <w:rPr>
          <w:color w:val="000000"/>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080389" w:rsidRDefault="00BC6C2A">
      <w:pPr>
        <w:spacing w:after="150"/>
      </w:pPr>
      <w:r>
        <w:rPr>
          <w:color w:val="000000"/>
        </w:rPr>
        <w:t>Седницама стручних органа школе могу да присуствују представници ученичког парламента, бе</w:t>
      </w:r>
      <w:r>
        <w:rPr>
          <w:color w:val="000000"/>
        </w:rPr>
        <w:t>з права одлучивања.</w:t>
      </w:r>
    </w:p>
    <w:p w:rsidR="00080389" w:rsidRDefault="00BC6C2A">
      <w:pPr>
        <w:spacing w:after="150"/>
      </w:pPr>
      <w:r>
        <w:rPr>
          <w:color w:val="000000"/>
        </w:rPr>
        <w:t>*Службени гласник РС, број 129/2021</w:t>
      </w:r>
    </w:p>
    <w:p w:rsidR="00080389" w:rsidRDefault="00BC6C2A">
      <w:pPr>
        <w:spacing w:after="150"/>
      </w:pPr>
      <w:r>
        <w:rPr>
          <w:color w:val="000000"/>
        </w:rPr>
        <w:lastRenderedPageBreak/>
        <w:t>**Службени гласник РС, број 92/2023</w:t>
      </w:r>
    </w:p>
    <w:p w:rsidR="00080389" w:rsidRDefault="00BC6C2A">
      <w:pPr>
        <w:spacing w:after="120"/>
        <w:jc w:val="center"/>
      </w:pPr>
      <w:r>
        <w:rPr>
          <w:b/>
          <w:color w:val="000000"/>
        </w:rPr>
        <w:t>Надлежност стручних органа, тимова и педагошког колегијума</w:t>
      </w:r>
    </w:p>
    <w:p w:rsidR="00080389" w:rsidRDefault="00BC6C2A">
      <w:pPr>
        <w:spacing w:after="120"/>
        <w:jc w:val="center"/>
      </w:pPr>
      <w:r>
        <w:rPr>
          <w:color w:val="000000"/>
        </w:rPr>
        <w:t>Члан 131.</w:t>
      </w:r>
    </w:p>
    <w:p w:rsidR="00080389" w:rsidRDefault="00BC6C2A">
      <w:pPr>
        <w:spacing w:after="150"/>
      </w:pPr>
      <w:r>
        <w:rPr>
          <w:color w:val="000000"/>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b/>
          <w:color w:val="000000"/>
        </w:rPr>
        <w:t>стандарда образовних постигнућа</w:t>
      </w:r>
      <w:r>
        <w:rPr>
          <w:rFonts w:ascii="Calibri"/>
          <w:b/>
          <w:color w:val="000000"/>
          <w:vertAlign w:val="superscript"/>
        </w:rPr>
        <w:t>*</w:t>
      </w:r>
      <w:r>
        <w:rPr>
          <w:color w:val="000000"/>
        </w:rPr>
        <w:t>; развоја компетенциј</w:t>
      </w:r>
      <w:r>
        <w:rPr>
          <w:color w:val="000000"/>
        </w:rPr>
        <w:t>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w:t>
      </w:r>
      <w:r>
        <w:rPr>
          <w:color w:val="000000"/>
        </w:rPr>
        <w:t>на питања образовно-васпитног рада.</w:t>
      </w:r>
    </w:p>
    <w:p w:rsidR="00080389" w:rsidRDefault="00BC6C2A">
      <w:pPr>
        <w:spacing w:after="150"/>
      </w:pPr>
      <w:r>
        <w:rPr>
          <w:color w:val="000000"/>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w:t>
      </w:r>
      <w:r>
        <w:rPr>
          <w:color w:val="000000"/>
        </w:rPr>
        <w:t>писану евиденцију и педагошку документацију.</w:t>
      </w:r>
    </w:p>
    <w:p w:rsidR="00080389" w:rsidRDefault="00BC6C2A">
      <w:pPr>
        <w:spacing w:after="150"/>
      </w:pPr>
      <w:r>
        <w:rPr>
          <w:color w:val="000000"/>
        </w:rPr>
        <w:t>Надлежност, начин рада и одговорност стручних органа, тимова и педагошког колегијума уређује се статутом установе.</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Секретар установе</w:t>
      </w:r>
    </w:p>
    <w:p w:rsidR="00080389" w:rsidRDefault="00BC6C2A">
      <w:pPr>
        <w:spacing w:after="150"/>
        <w:jc w:val="center"/>
      </w:pPr>
      <w:r>
        <w:rPr>
          <w:b/>
          <w:color w:val="000000"/>
        </w:rPr>
        <w:t>Члан 132.</w:t>
      </w:r>
      <w:r>
        <w:rPr>
          <w:rFonts w:ascii="Calibri"/>
          <w:b/>
          <w:color w:val="000000"/>
          <w:vertAlign w:val="superscript"/>
        </w:rPr>
        <w:t>*</w:t>
      </w:r>
    </w:p>
    <w:p w:rsidR="00080389" w:rsidRDefault="00BC6C2A">
      <w:pPr>
        <w:spacing w:after="150"/>
      </w:pPr>
      <w:r>
        <w:rPr>
          <w:b/>
          <w:color w:val="000000"/>
        </w:rPr>
        <w:t>Правне послове у установи обављ</w:t>
      </w:r>
      <w:r>
        <w:rPr>
          <w:b/>
          <w:color w:val="000000"/>
        </w:rPr>
        <w:t>а секретар.</w:t>
      </w:r>
      <w:r>
        <w:rPr>
          <w:rFonts w:ascii="Calibri"/>
          <w:b/>
          <w:color w:val="000000"/>
          <w:vertAlign w:val="superscript"/>
        </w:rPr>
        <w:t>*</w:t>
      </w:r>
    </w:p>
    <w:p w:rsidR="00080389" w:rsidRDefault="00BC6C2A">
      <w:pPr>
        <w:spacing w:after="150"/>
      </w:pPr>
      <w:r>
        <w:rPr>
          <w:b/>
          <w:color w:val="000000"/>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color w:val="000000"/>
          <w:vertAlign w:val="superscript"/>
        </w:rPr>
        <w:t>*</w:t>
      </w:r>
    </w:p>
    <w:p w:rsidR="00080389" w:rsidRDefault="00BC6C2A">
      <w:pPr>
        <w:spacing w:after="150"/>
      </w:pPr>
      <w:r>
        <w:rPr>
          <w:b/>
          <w:color w:val="000000"/>
        </w:rPr>
        <w:t>Секретар се уводи у посао и оспособљава за самоста</w:t>
      </w:r>
      <w:r>
        <w:rPr>
          <w:b/>
          <w:color w:val="000000"/>
        </w:rPr>
        <w:t>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color w:val="000000"/>
          <w:vertAlign w:val="superscript"/>
        </w:rPr>
        <w:t>*</w:t>
      </w:r>
    </w:p>
    <w:p w:rsidR="00080389" w:rsidRDefault="00BC6C2A">
      <w:pPr>
        <w:spacing w:after="150"/>
      </w:pPr>
      <w:r>
        <w:rPr>
          <w:b/>
          <w:color w:val="000000"/>
        </w:rPr>
        <w:t>Секретар је дужан да у року од две године од дана заснивања</w:t>
      </w:r>
      <w:r>
        <w:rPr>
          <w:b/>
          <w:color w:val="000000"/>
        </w:rPr>
        <w:t xml:space="preserve"> радног односа положи испит за лиценцу за секретара.</w:t>
      </w:r>
      <w:r>
        <w:rPr>
          <w:rFonts w:ascii="Calibri"/>
          <w:b/>
          <w:color w:val="000000"/>
          <w:vertAlign w:val="superscript"/>
        </w:rPr>
        <w:t>*</w:t>
      </w:r>
    </w:p>
    <w:p w:rsidR="00080389" w:rsidRDefault="00BC6C2A">
      <w:pPr>
        <w:spacing w:after="150"/>
      </w:pPr>
      <w:r>
        <w:rPr>
          <w:b/>
          <w:color w:val="000000"/>
        </w:rPr>
        <w:t>Трошкове полагања испита из става 4. овог члана сноси установа.</w:t>
      </w:r>
      <w:r>
        <w:rPr>
          <w:rFonts w:ascii="Calibri"/>
          <w:b/>
          <w:color w:val="000000"/>
          <w:vertAlign w:val="superscript"/>
        </w:rPr>
        <w:t>*</w:t>
      </w:r>
    </w:p>
    <w:p w:rsidR="00080389" w:rsidRDefault="00BC6C2A">
      <w:pPr>
        <w:spacing w:after="150"/>
      </w:pPr>
      <w:r>
        <w:rPr>
          <w:b/>
          <w:color w:val="000000"/>
        </w:rPr>
        <w:t>Министарство издаје лиценцу за секретара.</w:t>
      </w:r>
      <w:r>
        <w:rPr>
          <w:rFonts w:ascii="Calibri"/>
          <w:b/>
          <w:color w:val="000000"/>
          <w:vertAlign w:val="superscript"/>
        </w:rPr>
        <w:t>*</w:t>
      </w:r>
    </w:p>
    <w:p w:rsidR="00080389" w:rsidRDefault="00BC6C2A">
      <w:pPr>
        <w:spacing w:after="150"/>
      </w:pPr>
      <w:r>
        <w:rPr>
          <w:b/>
          <w:color w:val="000000"/>
        </w:rPr>
        <w:t xml:space="preserve">Секретару који не положи испит за лиценцу за секретара у року из става 4. овог члана престаје </w:t>
      </w:r>
      <w:r>
        <w:rPr>
          <w:b/>
          <w:color w:val="000000"/>
        </w:rPr>
        <w:t>радни однос.</w:t>
      </w:r>
      <w:r>
        <w:rPr>
          <w:rFonts w:ascii="Calibri"/>
          <w:b/>
          <w:color w:val="000000"/>
          <w:vertAlign w:val="superscript"/>
        </w:rPr>
        <w:t>*</w:t>
      </w:r>
    </w:p>
    <w:p w:rsidR="00080389" w:rsidRDefault="00BC6C2A">
      <w:pPr>
        <w:spacing w:after="150"/>
      </w:pPr>
      <w:r>
        <w:rPr>
          <w:b/>
          <w:color w:val="000000"/>
        </w:rPr>
        <w:lastRenderedPageBreak/>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color w:val="000000"/>
          <w:vertAlign w:val="superscript"/>
        </w:rPr>
        <w:t>*</w:t>
      </w:r>
    </w:p>
    <w:p w:rsidR="00080389" w:rsidRDefault="00BC6C2A">
      <w:pPr>
        <w:spacing w:after="150"/>
      </w:pPr>
      <w:r>
        <w:rPr>
          <w:b/>
          <w:color w:val="000000"/>
        </w:rPr>
        <w:t>Лиценца за секретара одузима се секретару који је осу</w:t>
      </w:r>
      <w:r>
        <w:rPr>
          <w:b/>
          <w:color w:val="000000"/>
        </w:rPr>
        <w:t>ђен правоснажном пресудом за повреду забране из чл. 110–113. овог закона, за кривично дело или привредни преступ у вршењу дужности.</w:t>
      </w:r>
      <w:r>
        <w:rPr>
          <w:rFonts w:ascii="Calibri"/>
          <w:b/>
          <w:color w:val="000000"/>
          <w:vertAlign w:val="superscript"/>
        </w:rPr>
        <w:t>*</w:t>
      </w:r>
    </w:p>
    <w:p w:rsidR="00080389" w:rsidRDefault="00BC6C2A">
      <w:pPr>
        <w:spacing w:after="150"/>
      </w:pPr>
      <w:r>
        <w:rPr>
          <w:b/>
          <w:color w:val="000000"/>
        </w:rPr>
        <w:t>Ближе услове за рад секретара, стандарде компетенција и програме обука, стално стручно усавршавање, припрема кандидата за п</w:t>
      </w:r>
      <w:r>
        <w:rPr>
          <w:b/>
          <w:color w:val="000000"/>
        </w:rPr>
        <w:t xml:space="preserve">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w:t>
      </w:r>
      <w:r>
        <w:rPr>
          <w:b/>
          <w:color w:val="000000"/>
        </w:rPr>
        <w:t>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129/202</w:t>
      </w:r>
      <w:r>
        <w:rPr>
          <w:color w:val="000000"/>
        </w:rPr>
        <w:t>1</w:t>
      </w:r>
    </w:p>
    <w:p w:rsidR="00080389" w:rsidRDefault="00BC6C2A">
      <w:pPr>
        <w:spacing w:after="120"/>
        <w:jc w:val="center"/>
      </w:pPr>
      <w:r>
        <w:rPr>
          <w:b/>
          <w:color w:val="000000"/>
        </w:rPr>
        <w:t>Послови секретара</w:t>
      </w:r>
    </w:p>
    <w:p w:rsidR="00080389" w:rsidRDefault="00BC6C2A">
      <w:pPr>
        <w:spacing w:after="120"/>
        <w:jc w:val="center"/>
      </w:pPr>
      <w:r>
        <w:rPr>
          <w:color w:val="000000"/>
        </w:rPr>
        <w:t>Члан 133.</w:t>
      </w:r>
    </w:p>
    <w:p w:rsidR="00080389" w:rsidRDefault="00BC6C2A">
      <w:pPr>
        <w:spacing w:after="150"/>
      </w:pPr>
      <w:r>
        <w:rPr>
          <w:color w:val="000000"/>
        </w:rPr>
        <w:t>Секретар установе обавља следеће послове:</w:t>
      </w:r>
    </w:p>
    <w:p w:rsidR="00080389" w:rsidRDefault="00BC6C2A">
      <w:pPr>
        <w:spacing w:after="150"/>
      </w:pPr>
      <w:r>
        <w:rPr>
          <w:color w:val="000000"/>
        </w:rPr>
        <w:t>1) стара се о законитом раду установе, указује директору и органу управљања на неправилности у раду установе;</w:t>
      </w:r>
    </w:p>
    <w:p w:rsidR="00080389" w:rsidRDefault="00BC6C2A">
      <w:pPr>
        <w:spacing w:after="150"/>
      </w:pPr>
      <w:r>
        <w:rPr>
          <w:color w:val="000000"/>
        </w:rPr>
        <w:t>2) обавља управне послове у установи;</w:t>
      </w:r>
    </w:p>
    <w:p w:rsidR="00080389" w:rsidRDefault="00BC6C2A">
      <w:pPr>
        <w:spacing w:after="150"/>
      </w:pPr>
      <w:r>
        <w:rPr>
          <w:color w:val="000000"/>
        </w:rPr>
        <w:t xml:space="preserve">3) израђује опште и појединачне </w:t>
      </w:r>
      <w:r>
        <w:rPr>
          <w:color w:val="000000"/>
        </w:rPr>
        <w:t>правне акте установе;</w:t>
      </w:r>
    </w:p>
    <w:p w:rsidR="00080389" w:rsidRDefault="00BC6C2A">
      <w:pPr>
        <w:spacing w:after="150"/>
      </w:pPr>
      <w:r>
        <w:rPr>
          <w:color w:val="000000"/>
        </w:rPr>
        <w:t>4) обавља правне и друге послове за потребе установе;</w:t>
      </w:r>
    </w:p>
    <w:p w:rsidR="00080389" w:rsidRDefault="00BC6C2A">
      <w:pPr>
        <w:spacing w:after="150"/>
      </w:pPr>
      <w:r>
        <w:rPr>
          <w:color w:val="000000"/>
        </w:rPr>
        <w:t>5) израђује уговоре које закључује установа;</w:t>
      </w:r>
    </w:p>
    <w:p w:rsidR="00080389" w:rsidRDefault="00BC6C2A">
      <w:pPr>
        <w:spacing w:after="150"/>
      </w:pPr>
      <w:r>
        <w:rPr>
          <w:color w:val="000000"/>
        </w:rPr>
        <w:t>6) правне послове у вези са статусним променама у установи;</w:t>
      </w:r>
    </w:p>
    <w:p w:rsidR="00080389" w:rsidRDefault="00BC6C2A">
      <w:pPr>
        <w:spacing w:after="150"/>
      </w:pPr>
      <w:r>
        <w:rPr>
          <w:color w:val="000000"/>
        </w:rPr>
        <w:t>7) правне послове у вези са уписом деце, ученика и одраслих;</w:t>
      </w:r>
    </w:p>
    <w:p w:rsidR="00080389" w:rsidRDefault="00BC6C2A">
      <w:pPr>
        <w:spacing w:after="150"/>
      </w:pPr>
      <w:r>
        <w:rPr>
          <w:color w:val="000000"/>
        </w:rPr>
        <w:t>8) правне посл</w:t>
      </w:r>
      <w:r>
        <w:rPr>
          <w:color w:val="000000"/>
        </w:rPr>
        <w:t>ове у вези са јавним набавкама у сарадњи са финансијском службом установе;</w:t>
      </w:r>
    </w:p>
    <w:p w:rsidR="00080389" w:rsidRDefault="00BC6C2A">
      <w:pPr>
        <w:spacing w:after="150"/>
      </w:pPr>
      <w:r>
        <w:rPr>
          <w:color w:val="000000"/>
        </w:rPr>
        <w:t>9) пружа стручну помоћ у вези са избором органа управљања у установи;</w:t>
      </w:r>
    </w:p>
    <w:p w:rsidR="00080389" w:rsidRDefault="00BC6C2A">
      <w:pPr>
        <w:spacing w:after="150"/>
      </w:pPr>
      <w:r>
        <w:rPr>
          <w:color w:val="000000"/>
        </w:rPr>
        <w:t>10) пружа стручну подршку и координира рад комисије за избор директора установе;</w:t>
      </w:r>
    </w:p>
    <w:p w:rsidR="00080389" w:rsidRDefault="00BC6C2A">
      <w:pPr>
        <w:spacing w:after="150"/>
      </w:pPr>
      <w:r>
        <w:rPr>
          <w:color w:val="000000"/>
        </w:rPr>
        <w:t>11) прати прописе и о томе инф</w:t>
      </w:r>
      <w:r>
        <w:rPr>
          <w:color w:val="000000"/>
        </w:rPr>
        <w:t>ормише запослене;</w:t>
      </w:r>
    </w:p>
    <w:p w:rsidR="00080389" w:rsidRDefault="00BC6C2A">
      <w:pPr>
        <w:spacing w:after="150"/>
      </w:pPr>
      <w:r>
        <w:rPr>
          <w:color w:val="000000"/>
        </w:rPr>
        <w:t>12) друге правне послове по налогу директора.</w:t>
      </w:r>
    </w:p>
    <w:p w:rsidR="00080389" w:rsidRDefault="00BC6C2A">
      <w:pPr>
        <w:spacing w:after="150"/>
      </w:pPr>
      <w:r>
        <w:rPr>
          <w:color w:val="000000"/>
        </w:rPr>
        <w:lastRenderedPageBreak/>
        <w:t>Установа је дужна да обезбеди секретару приступ јединственој информационој бази правних прописа.</w:t>
      </w:r>
    </w:p>
    <w:p w:rsidR="00080389" w:rsidRDefault="00BC6C2A">
      <w:pPr>
        <w:spacing w:after="120"/>
        <w:jc w:val="center"/>
      </w:pPr>
      <w:r>
        <w:rPr>
          <w:b/>
          <w:color w:val="000000"/>
        </w:rPr>
        <w:t>Заједничка стручна служба</w:t>
      </w:r>
    </w:p>
    <w:p w:rsidR="00080389" w:rsidRDefault="00BC6C2A">
      <w:pPr>
        <w:spacing w:after="120"/>
        <w:jc w:val="center"/>
      </w:pPr>
      <w:r>
        <w:rPr>
          <w:color w:val="000000"/>
        </w:rPr>
        <w:t>Члан 134.</w:t>
      </w:r>
    </w:p>
    <w:p w:rsidR="00080389" w:rsidRDefault="00BC6C2A">
      <w:pPr>
        <w:spacing w:after="150"/>
      </w:pPr>
      <w:r>
        <w:rPr>
          <w:color w:val="000000"/>
        </w:rPr>
        <w:t xml:space="preserve">Више установа на територији јединице локалне самоуправе </w:t>
      </w:r>
      <w:r>
        <w:rPr>
          <w:color w:val="000000"/>
        </w:rPr>
        <w:t>може, из реда запослених, да организује заједничку стручну службу, у складу са одлуком органа управљања установа и сагласност Министарства.</w:t>
      </w:r>
    </w:p>
    <w:p w:rsidR="00080389" w:rsidRDefault="00BC6C2A">
      <w:pPr>
        <w:spacing w:after="150"/>
      </w:pPr>
      <w:r>
        <w:rPr>
          <w:color w:val="000000"/>
        </w:rPr>
        <w:t>Заједничка стручна служба из става 1. овог члана може да обавља финансијско-рачуноводствене, административне, правне</w:t>
      </w:r>
      <w:r>
        <w:rPr>
          <w:color w:val="000000"/>
        </w:rPr>
        <w:t>, помоћно-техничке и послове одржавања.</w:t>
      </w:r>
    </w:p>
    <w:p w:rsidR="00080389" w:rsidRDefault="00BC6C2A">
      <w:pPr>
        <w:spacing w:after="150"/>
      </w:pPr>
      <w:r>
        <w:rPr>
          <w:color w:val="000000"/>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rsidR="00080389" w:rsidRDefault="00BC6C2A">
      <w:pPr>
        <w:spacing w:after="120"/>
        <w:jc w:val="center"/>
      </w:pPr>
      <w:r>
        <w:rPr>
          <w:b/>
          <w:color w:val="000000"/>
        </w:rPr>
        <w:t>VII. ЗАПОСЛЕНИ У УСТАНОВИ</w:t>
      </w:r>
    </w:p>
    <w:p w:rsidR="00080389" w:rsidRDefault="00BC6C2A">
      <w:pPr>
        <w:spacing w:after="120"/>
        <w:jc w:val="center"/>
      </w:pPr>
      <w:r>
        <w:rPr>
          <w:b/>
          <w:color w:val="000000"/>
        </w:rPr>
        <w:t>Наставници, васпитачи и стручни сарадн</w:t>
      </w:r>
      <w:r>
        <w:rPr>
          <w:b/>
          <w:color w:val="000000"/>
        </w:rPr>
        <w:t>ици</w:t>
      </w:r>
    </w:p>
    <w:p w:rsidR="00080389" w:rsidRDefault="00BC6C2A">
      <w:pPr>
        <w:spacing w:after="120"/>
        <w:jc w:val="center"/>
      </w:pPr>
      <w:r>
        <w:rPr>
          <w:color w:val="000000"/>
        </w:rPr>
        <w:t>Члан 135.</w:t>
      </w:r>
    </w:p>
    <w:p w:rsidR="00080389" w:rsidRDefault="00BC6C2A">
      <w:pPr>
        <w:spacing w:after="150"/>
      </w:pPr>
      <w:r>
        <w:rPr>
          <w:color w:val="000000"/>
        </w:rPr>
        <w:t>Васпитно-образовни рад у предшколској установи остварује васпитач, у складу са посебним законом.</w:t>
      </w:r>
    </w:p>
    <w:p w:rsidR="00080389" w:rsidRDefault="00BC6C2A">
      <w:pPr>
        <w:spacing w:after="150"/>
      </w:pPr>
      <w:r>
        <w:rPr>
          <w:color w:val="000000"/>
        </w:rPr>
        <w:t>Наставу и друге облике образовно-васпитног рада у школи остварује наставник.</w:t>
      </w:r>
    </w:p>
    <w:p w:rsidR="00080389" w:rsidRDefault="00BC6C2A">
      <w:pPr>
        <w:spacing w:after="150"/>
      </w:pPr>
      <w:r>
        <w:rPr>
          <w:color w:val="000000"/>
        </w:rPr>
        <w:t>Наставу и друге облике образовно-васпитног рада у школи за образовањ</w:t>
      </w:r>
      <w:r>
        <w:rPr>
          <w:color w:val="000000"/>
        </w:rPr>
        <w:t>е ученика са сметњама у развоју и инвалидитетом може да остварује и дефектолог.</w:t>
      </w:r>
    </w:p>
    <w:p w:rsidR="00080389" w:rsidRDefault="00BC6C2A">
      <w:pPr>
        <w:spacing w:after="150"/>
      </w:pPr>
      <w:r>
        <w:rPr>
          <w:color w:val="000000"/>
        </w:rPr>
        <w:t>Васпитни рад са ученицима у школи са домом остварује васпитач.</w:t>
      </w:r>
    </w:p>
    <w:p w:rsidR="00080389" w:rsidRDefault="00BC6C2A">
      <w:pPr>
        <w:spacing w:after="150"/>
      </w:pPr>
      <w:r>
        <w:rPr>
          <w:color w:val="000000"/>
        </w:rPr>
        <w:t xml:space="preserve">Васпитни рад са ученицима у школи са домом за образовање ученика са сметњама у развоју и инвалидитетом остварује </w:t>
      </w:r>
      <w:r>
        <w:rPr>
          <w:color w:val="000000"/>
        </w:rPr>
        <w:t>дефектолог васпитач.</w:t>
      </w:r>
    </w:p>
    <w:p w:rsidR="00080389" w:rsidRDefault="00BC6C2A">
      <w:pPr>
        <w:spacing w:after="150"/>
      </w:pPr>
      <w:r>
        <w:rPr>
          <w:color w:val="000000"/>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rsidR="00080389" w:rsidRDefault="00BC6C2A">
      <w:pPr>
        <w:spacing w:after="150"/>
      </w:pPr>
      <w:r>
        <w:rPr>
          <w:color w:val="000000"/>
        </w:rPr>
        <w:t xml:space="preserve">Стручне послове у школи обавља стручни сарадник: психолог, педагог и </w:t>
      </w:r>
      <w:r>
        <w:rPr>
          <w:color w:val="000000"/>
        </w:rPr>
        <w:t>библиотекар.</w:t>
      </w:r>
    </w:p>
    <w:p w:rsidR="00080389" w:rsidRDefault="00BC6C2A">
      <w:pPr>
        <w:spacing w:after="150"/>
      </w:pPr>
      <w:r>
        <w:rPr>
          <w:color w:val="000000"/>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080389" w:rsidRDefault="00BC6C2A">
      <w:pPr>
        <w:spacing w:after="150"/>
      </w:pPr>
      <w:r>
        <w:rPr>
          <w:color w:val="000000"/>
        </w:rPr>
        <w:t xml:space="preserve">Стручне послове у школи за образовање ученика са сметњама у развоју и инвалидитетом </w:t>
      </w:r>
      <w:r>
        <w:rPr>
          <w:color w:val="000000"/>
        </w:rPr>
        <w:t>обавља стручни сарадник: психолог, педагог, социјални радник, дефектолог, логопед, библиотекар и медијатекар.</w:t>
      </w:r>
    </w:p>
    <w:p w:rsidR="00080389" w:rsidRDefault="00BC6C2A">
      <w:pPr>
        <w:spacing w:after="150"/>
      </w:pPr>
      <w:r>
        <w:rPr>
          <w:color w:val="000000"/>
        </w:rPr>
        <w:lastRenderedPageBreak/>
        <w:t>Стручне послове у музичкој школи обавља стручни сарадник: психолог, педагог, нототекар и медијатекар.</w:t>
      </w:r>
    </w:p>
    <w:p w:rsidR="00080389" w:rsidRDefault="00BC6C2A">
      <w:pPr>
        <w:spacing w:after="150"/>
      </w:pPr>
      <w:r>
        <w:rPr>
          <w:color w:val="000000"/>
        </w:rPr>
        <w:t>Стручне послове у школи за образовање одрасл</w:t>
      </w:r>
      <w:r>
        <w:rPr>
          <w:color w:val="000000"/>
        </w:rPr>
        <w:t>их обавља стручни сарадник: андрагог, социјални радник, психолог и библиотекар.</w:t>
      </w:r>
    </w:p>
    <w:p w:rsidR="00080389" w:rsidRDefault="00BC6C2A">
      <w:pPr>
        <w:spacing w:after="120"/>
        <w:jc w:val="center"/>
      </w:pPr>
      <w:r>
        <w:rPr>
          <w:b/>
          <w:color w:val="000000"/>
        </w:rPr>
        <w:t>Сарадник, педагошки и андрагошки асистент, лични пратилац и помоћни наставник</w:t>
      </w:r>
    </w:p>
    <w:p w:rsidR="00080389" w:rsidRDefault="00BC6C2A">
      <w:pPr>
        <w:spacing w:after="120"/>
        <w:jc w:val="center"/>
      </w:pPr>
      <w:r>
        <w:rPr>
          <w:color w:val="000000"/>
        </w:rPr>
        <w:t>Члан 136.</w:t>
      </w:r>
    </w:p>
    <w:p w:rsidR="00080389" w:rsidRDefault="00BC6C2A">
      <w:pPr>
        <w:spacing w:after="150"/>
      </w:pPr>
      <w:r>
        <w:rPr>
          <w:color w:val="000000"/>
        </w:rPr>
        <w:t>У обављању делатности предшколска установа има сарадника: нутриционисту, социјалног и зд</w:t>
      </w:r>
      <w:r>
        <w:rPr>
          <w:color w:val="000000"/>
        </w:rPr>
        <w:t>равственог радника, а може да има и другог сарадника, у складу са посебним законом.</w:t>
      </w:r>
    </w:p>
    <w:p w:rsidR="00080389" w:rsidRDefault="00BC6C2A">
      <w:pPr>
        <w:spacing w:after="150"/>
      </w:pPr>
      <w:r>
        <w:rPr>
          <w:color w:val="000000"/>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080389" w:rsidRDefault="00BC6C2A">
      <w:pPr>
        <w:spacing w:after="150"/>
      </w:pPr>
      <w:r>
        <w:rPr>
          <w:color w:val="000000"/>
        </w:rPr>
        <w:t>Пе</w:t>
      </w:r>
      <w:r>
        <w:rPr>
          <w:color w:val="000000"/>
        </w:rPr>
        <w:t>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rsidR="00080389" w:rsidRDefault="00BC6C2A">
      <w:pPr>
        <w:spacing w:after="150"/>
      </w:pPr>
      <w:r>
        <w:rPr>
          <w:color w:val="000000"/>
        </w:rPr>
        <w:t>Педагошки асистент у свом раду остварује сарадњу са родитељима, односно другим законским зас</w:t>
      </w:r>
      <w:r>
        <w:rPr>
          <w:color w:val="000000"/>
        </w:rPr>
        <w:t>тупницима, органима јединице локалне самоуправе, надлежним установама, организацијама и удружењима.</w:t>
      </w:r>
    </w:p>
    <w:p w:rsidR="00080389" w:rsidRDefault="00BC6C2A">
      <w:pPr>
        <w:spacing w:after="150"/>
      </w:pPr>
      <w:r>
        <w:rPr>
          <w:color w:val="000000"/>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w:t>
      </w:r>
      <w:r>
        <w:rPr>
          <w:color w:val="000000"/>
        </w:rPr>
        <w:t>азвоју и инвалидитетом, у складу са законом.</w:t>
      </w:r>
    </w:p>
    <w:p w:rsidR="00080389" w:rsidRDefault="00BC6C2A">
      <w:pPr>
        <w:spacing w:after="150"/>
      </w:pPr>
      <w:r>
        <w:rPr>
          <w:color w:val="000000"/>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w:t>
      </w:r>
      <w:r>
        <w:rPr>
          <w:color w:val="000000"/>
        </w:rPr>
        <w:t>ења, облачења и комуникације са другима, под условом да је укључено у установу, до краја редовног школовања, укључујући завршетак средње школе.</w:t>
      </w:r>
    </w:p>
    <w:p w:rsidR="00080389" w:rsidRDefault="00BC6C2A">
      <w:pPr>
        <w:spacing w:after="150"/>
      </w:pPr>
      <w:r>
        <w:rPr>
          <w:color w:val="000000"/>
        </w:rPr>
        <w:t xml:space="preserve">Андрагошки асистент пружа подршку одраслима за укључивање у систем образовања и помоћ запосленима у остваривању </w:t>
      </w:r>
      <w:r>
        <w:rPr>
          <w:color w:val="000000"/>
        </w:rPr>
        <w:t>програма образовања.</w:t>
      </w:r>
    </w:p>
    <w:p w:rsidR="00080389" w:rsidRDefault="00BC6C2A">
      <w:pPr>
        <w:spacing w:after="150"/>
      </w:pPr>
      <w:r>
        <w:rPr>
          <w:color w:val="000000"/>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rsidR="00080389" w:rsidRDefault="00BC6C2A">
      <w:pPr>
        <w:spacing w:after="150"/>
      </w:pPr>
      <w:r>
        <w:rPr>
          <w:color w:val="000000"/>
        </w:rPr>
        <w:t>За помоћ наставнику за пружање додатне подршке у настави, односно остваривању образовно-васпи</w:t>
      </w:r>
      <w:r>
        <w:rPr>
          <w:color w:val="000000"/>
        </w:rPr>
        <w:t>тног рада могу да се образују стручни тимови на територији јединице локалне самоуправе.</w:t>
      </w:r>
    </w:p>
    <w:p w:rsidR="00080389" w:rsidRDefault="00BC6C2A">
      <w:pPr>
        <w:spacing w:after="150"/>
      </w:pPr>
      <w:r>
        <w:rPr>
          <w:color w:val="000000"/>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w:t>
      </w:r>
      <w:r>
        <w:rPr>
          <w:color w:val="000000"/>
        </w:rPr>
        <w:t>ним руководством наставника, обавља помоћни наставник.</w:t>
      </w:r>
    </w:p>
    <w:p w:rsidR="00080389" w:rsidRDefault="00BC6C2A">
      <w:pPr>
        <w:spacing w:after="150"/>
      </w:pPr>
      <w:r>
        <w:rPr>
          <w:color w:val="000000"/>
        </w:rPr>
        <w:lastRenderedPageBreak/>
        <w:t>Ближе услове за рад педагошког асистента и андрагошког асистента уређује министар.</w:t>
      </w:r>
    </w:p>
    <w:p w:rsidR="00080389" w:rsidRDefault="00BC6C2A">
      <w:pPr>
        <w:spacing w:after="120"/>
        <w:jc w:val="center"/>
      </w:pPr>
      <w:r>
        <w:rPr>
          <w:b/>
          <w:color w:val="000000"/>
        </w:rPr>
        <w:t>Задаци наставника и васпитача</w:t>
      </w:r>
    </w:p>
    <w:p w:rsidR="00080389" w:rsidRDefault="00BC6C2A">
      <w:pPr>
        <w:spacing w:after="120"/>
        <w:jc w:val="center"/>
      </w:pPr>
      <w:r>
        <w:rPr>
          <w:color w:val="000000"/>
        </w:rPr>
        <w:t>Члан 137.</w:t>
      </w:r>
    </w:p>
    <w:p w:rsidR="00080389" w:rsidRDefault="00BC6C2A">
      <w:pPr>
        <w:spacing w:after="150"/>
      </w:pPr>
      <w:r>
        <w:rPr>
          <w:color w:val="000000"/>
        </w:rPr>
        <w:t>Задатак наставника јесте да својим компетенцијама осигура постизање циљева обр</w:t>
      </w:r>
      <w:r>
        <w:rPr>
          <w:color w:val="000000"/>
        </w:rPr>
        <w:t xml:space="preserve">азовања и васпитања и </w:t>
      </w:r>
      <w:r>
        <w:rPr>
          <w:b/>
          <w:color w:val="000000"/>
        </w:rPr>
        <w:t>стандарда образовних постигнућа</w:t>
      </w:r>
      <w:r>
        <w:rPr>
          <w:rFonts w:ascii="Calibri"/>
          <w:b/>
          <w:color w:val="000000"/>
          <w:vertAlign w:val="superscript"/>
        </w:rPr>
        <w:t>*</w:t>
      </w:r>
      <w:r>
        <w:rPr>
          <w:color w:val="000000"/>
        </w:rPr>
        <w:t>, уважавајући принципе образовања и васпитања, предзнања, потребе, интересовања и посебне могућности ученика и одраслог.</w:t>
      </w:r>
    </w:p>
    <w:p w:rsidR="00080389" w:rsidRDefault="00BC6C2A">
      <w:pPr>
        <w:spacing w:after="150"/>
      </w:pPr>
      <w:r>
        <w:rPr>
          <w:color w:val="000000"/>
        </w:rPr>
        <w:t xml:space="preserve">Задатак васпитача у предшколској установи јесте да својим компетенцијама осигура </w:t>
      </w:r>
      <w:r>
        <w:rPr>
          <w:color w:val="000000"/>
        </w:rPr>
        <w:t>уважавање принципа васпитања и образовања, остваривање циљева васпитања и образовања и унапређивање васпитно-образовног рада са децом.</w:t>
      </w:r>
    </w:p>
    <w:p w:rsidR="00080389" w:rsidRDefault="00BC6C2A">
      <w:pPr>
        <w:spacing w:after="150"/>
      </w:pPr>
      <w:r>
        <w:rPr>
          <w:color w:val="000000"/>
        </w:rPr>
        <w:t>Задатак дефектолога васпитача, односно дефектолога наставника у развојној групи у предшколској установи и школи за образо</w:t>
      </w:r>
      <w:r>
        <w:rPr>
          <w:color w:val="000000"/>
        </w:rPr>
        <w:t xml:space="preserve">вање ученика са сметњама у развоју и инвалидитетом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 складу са ИОП-ом и програмом образовно-васпитног рада.</w:t>
      </w:r>
    </w:p>
    <w:p w:rsidR="00080389" w:rsidRDefault="00BC6C2A">
      <w:pPr>
        <w:spacing w:after="150"/>
      </w:pPr>
      <w:r>
        <w:rPr>
          <w:color w:val="000000"/>
        </w:rPr>
        <w:t>Наставник и васпитач остварује за</w:t>
      </w:r>
      <w:r>
        <w:rPr>
          <w:color w:val="000000"/>
        </w:rPr>
        <w:t>датке на основу утврђених стандарда компетенција.</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Задаци стручног сарадника</w:t>
      </w:r>
    </w:p>
    <w:p w:rsidR="00080389" w:rsidRDefault="00BC6C2A">
      <w:pPr>
        <w:spacing w:after="120"/>
        <w:jc w:val="center"/>
      </w:pPr>
      <w:r>
        <w:rPr>
          <w:color w:val="000000"/>
        </w:rPr>
        <w:t>Члан 138.</w:t>
      </w:r>
    </w:p>
    <w:p w:rsidR="00080389" w:rsidRDefault="00BC6C2A">
      <w:pPr>
        <w:spacing w:after="150"/>
      </w:pPr>
      <w:r>
        <w:rPr>
          <w:color w:val="000000"/>
        </w:rPr>
        <w:t>Задаци стручног сарадника су да, у оквиру своје надлежности, ради на:</w:t>
      </w:r>
    </w:p>
    <w:p w:rsidR="00080389" w:rsidRDefault="00BC6C2A">
      <w:pPr>
        <w:spacing w:after="150"/>
      </w:pPr>
      <w:r>
        <w:rPr>
          <w:color w:val="000000"/>
        </w:rPr>
        <w:t>1) унапређивању образовно-васпитног рада у установи;</w:t>
      </w:r>
    </w:p>
    <w:p w:rsidR="00080389" w:rsidRDefault="00BC6C2A">
      <w:pPr>
        <w:spacing w:after="150"/>
      </w:pPr>
      <w:r>
        <w:rPr>
          <w:color w:val="000000"/>
        </w:rPr>
        <w:t>2) праћењу,</w:t>
      </w:r>
      <w:r>
        <w:rPr>
          <w:color w:val="000000"/>
        </w:rPr>
        <w:t xml:space="preserve">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080389" w:rsidRDefault="00BC6C2A">
      <w:pPr>
        <w:spacing w:after="150"/>
      </w:pPr>
      <w:r>
        <w:rPr>
          <w:color w:val="000000"/>
        </w:rPr>
        <w:t>3) пружању стручне подршке васпитачу, наставнику и директору за:</w:t>
      </w:r>
    </w:p>
    <w:p w:rsidR="00080389" w:rsidRDefault="00BC6C2A">
      <w:pPr>
        <w:spacing w:after="150"/>
      </w:pPr>
      <w:r>
        <w:rPr>
          <w:color w:val="000000"/>
        </w:rPr>
        <w:t>(1) стварање подстицајне средине за учење уз примену савремених научно заснованих сазнања;</w:t>
      </w:r>
    </w:p>
    <w:p w:rsidR="00080389" w:rsidRDefault="00BC6C2A">
      <w:pPr>
        <w:spacing w:after="150"/>
      </w:pPr>
      <w:r>
        <w:rPr>
          <w:color w:val="000000"/>
        </w:rPr>
        <w:t>(2) јачање компетенција и професионални развој наставника, васпитача и стручних сарадника;</w:t>
      </w:r>
    </w:p>
    <w:p w:rsidR="00080389" w:rsidRDefault="00BC6C2A">
      <w:pPr>
        <w:spacing w:after="150"/>
      </w:pPr>
      <w:r>
        <w:rPr>
          <w:color w:val="000000"/>
        </w:rPr>
        <w:t>(3) развијање компетенција за остваривање циљева и општих исхода образова</w:t>
      </w:r>
      <w:r>
        <w:rPr>
          <w:color w:val="000000"/>
        </w:rPr>
        <w:t>ња и васпитања;</w:t>
      </w:r>
    </w:p>
    <w:p w:rsidR="00080389" w:rsidRDefault="00BC6C2A">
      <w:pPr>
        <w:spacing w:after="150"/>
      </w:pPr>
      <w:r>
        <w:rPr>
          <w:color w:val="000000"/>
        </w:rPr>
        <w:t>4) развоју инклузивности установе;</w:t>
      </w:r>
    </w:p>
    <w:p w:rsidR="00080389" w:rsidRDefault="00BC6C2A">
      <w:pPr>
        <w:spacing w:after="150"/>
      </w:pPr>
      <w:r>
        <w:rPr>
          <w:color w:val="000000"/>
        </w:rPr>
        <w:lastRenderedPageBreak/>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080389" w:rsidRDefault="00BC6C2A">
      <w:pPr>
        <w:spacing w:after="150"/>
      </w:pPr>
      <w:r>
        <w:rPr>
          <w:color w:val="000000"/>
        </w:rPr>
        <w:t>6) праћењу и вредновању образовно-в</w:t>
      </w:r>
      <w:r>
        <w:rPr>
          <w:color w:val="000000"/>
        </w:rPr>
        <w:t>аспитног рада и предлагању мера за повећање квалитета образовно-васпитног рада;</w:t>
      </w:r>
    </w:p>
    <w:p w:rsidR="00080389" w:rsidRDefault="00BC6C2A">
      <w:pPr>
        <w:spacing w:after="150"/>
      </w:pPr>
      <w:r>
        <w:rPr>
          <w:color w:val="000000"/>
        </w:rPr>
        <w:t>7) остваривању сарадње са децом и ученицима, родитељима, односно другим законским заступницима и другим запосленима у установи;</w:t>
      </w:r>
    </w:p>
    <w:p w:rsidR="00080389" w:rsidRDefault="00BC6C2A">
      <w:pPr>
        <w:spacing w:after="150"/>
      </w:pPr>
      <w:r>
        <w:rPr>
          <w:color w:val="000000"/>
        </w:rPr>
        <w:t xml:space="preserve">8) остваривању сарадње са надлежним установама, </w:t>
      </w:r>
      <w:r>
        <w:rPr>
          <w:color w:val="000000"/>
        </w:rPr>
        <w:t>стручним удружењима и другим органима и организацијама;</w:t>
      </w:r>
    </w:p>
    <w:p w:rsidR="00080389" w:rsidRDefault="00BC6C2A">
      <w:pPr>
        <w:spacing w:after="150"/>
      </w:pPr>
      <w:r>
        <w:rPr>
          <w:color w:val="000000"/>
        </w:rPr>
        <w:t xml:space="preserve">9) координацији сарадње и обезбеђивању примене одлука савета родитеља установе и </w:t>
      </w:r>
      <w:r>
        <w:rPr>
          <w:b/>
          <w:color w:val="000000"/>
        </w:rPr>
        <w:t>локалних</w:t>
      </w:r>
      <w:r>
        <w:rPr>
          <w:rFonts w:ascii="Calibri"/>
          <w:b/>
          <w:color w:val="000000"/>
          <w:vertAlign w:val="superscript"/>
        </w:rPr>
        <w:t>*</w:t>
      </w:r>
      <w:r>
        <w:rPr>
          <w:color w:val="000000"/>
        </w:rPr>
        <w:t xml:space="preserve"> савета родитеља;</w:t>
      </w:r>
    </w:p>
    <w:p w:rsidR="00080389" w:rsidRDefault="00BC6C2A">
      <w:pPr>
        <w:spacing w:after="150"/>
      </w:pPr>
      <w:r>
        <w:rPr>
          <w:color w:val="000000"/>
        </w:rPr>
        <w:t>10) спровођењу стратешких одлука Министарства у установи, у складу са својим описом посла.</w:t>
      </w:r>
    </w:p>
    <w:p w:rsidR="00080389" w:rsidRDefault="00BC6C2A">
      <w:pPr>
        <w:spacing w:after="150"/>
      </w:pPr>
      <w:r>
        <w:rPr>
          <w:color w:val="000000"/>
        </w:rPr>
        <w:t>С</w:t>
      </w:r>
      <w:r>
        <w:rPr>
          <w:color w:val="000000"/>
        </w:rPr>
        <w:t>тручни сарадник остварује задатке на основу стандарда компетенција за стручне сараднике.</w:t>
      </w:r>
    </w:p>
    <w:p w:rsidR="00080389" w:rsidRDefault="00BC6C2A">
      <w:pPr>
        <w:spacing w:after="150"/>
      </w:pPr>
      <w:r>
        <w:rPr>
          <w:color w:val="000000"/>
        </w:rPr>
        <w:t>Програм свих облика рада стручних сарадника, доноси министар.</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t>Услови за пријем у радни однос</w:t>
      </w:r>
    </w:p>
    <w:p w:rsidR="00080389" w:rsidRDefault="00BC6C2A">
      <w:pPr>
        <w:spacing w:after="120"/>
        <w:jc w:val="center"/>
      </w:pPr>
      <w:r>
        <w:rPr>
          <w:color w:val="000000"/>
        </w:rPr>
        <w:t>Члан 139.</w:t>
      </w:r>
    </w:p>
    <w:p w:rsidR="00080389" w:rsidRDefault="00BC6C2A">
      <w:pPr>
        <w:spacing w:after="150"/>
      </w:pPr>
      <w:r>
        <w:rPr>
          <w:color w:val="000000"/>
        </w:rPr>
        <w:t>У радни однос у установи може</w:t>
      </w:r>
      <w:r>
        <w:rPr>
          <w:color w:val="000000"/>
        </w:rPr>
        <w:t xml:space="preserve"> да буде примљено лице, под условима прописаним законом и то ако:</w:t>
      </w:r>
    </w:p>
    <w:p w:rsidR="00080389" w:rsidRDefault="00BC6C2A">
      <w:pPr>
        <w:spacing w:after="150"/>
      </w:pPr>
      <w:r>
        <w:rPr>
          <w:color w:val="000000"/>
        </w:rPr>
        <w:t>1) има одговарајуће образовање;</w:t>
      </w:r>
    </w:p>
    <w:p w:rsidR="00080389" w:rsidRDefault="00BC6C2A">
      <w:pPr>
        <w:spacing w:after="150"/>
      </w:pPr>
      <w:r>
        <w:rPr>
          <w:color w:val="000000"/>
        </w:rPr>
        <w:t>2) има психичку, физичку и здравствену способност за рад са децом и ученицима;</w:t>
      </w:r>
    </w:p>
    <w:p w:rsidR="00080389" w:rsidRDefault="00BC6C2A">
      <w:pPr>
        <w:spacing w:after="150"/>
      </w:pPr>
      <w:r>
        <w:rPr>
          <w:color w:val="000000"/>
        </w:rPr>
        <w:t>3) није осуђивано правноснажном пресудом за кривично дело за које је изречена б</w:t>
      </w:r>
      <w:r>
        <w:rPr>
          <w:color w:val="000000"/>
        </w:rPr>
        <w:t>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w:t>
      </w:r>
      <w:r>
        <w:rPr>
          <w:color w:val="000000"/>
        </w:rPr>
        <w:t>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080389" w:rsidRDefault="00BC6C2A">
      <w:pPr>
        <w:spacing w:after="150"/>
      </w:pPr>
      <w:r>
        <w:rPr>
          <w:color w:val="000000"/>
        </w:rPr>
        <w:t>4) има држављан</w:t>
      </w:r>
      <w:r>
        <w:rPr>
          <w:color w:val="000000"/>
        </w:rPr>
        <w:t>ство Републике Србије;</w:t>
      </w:r>
    </w:p>
    <w:p w:rsidR="00080389" w:rsidRDefault="00BC6C2A">
      <w:pPr>
        <w:spacing w:after="150"/>
      </w:pPr>
      <w:r>
        <w:rPr>
          <w:color w:val="000000"/>
        </w:rPr>
        <w:t>5) зна српски језик и језик на којем остварује образовно-васпитни рад</w:t>
      </w:r>
      <w:r>
        <w:rPr>
          <w:b/>
          <w:color w:val="000000"/>
        </w:rPr>
        <w:t>;</w:t>
      </w:r>
      <w:r>
        <w:rPr>
          <w:rFonts w:ascii="Calibri"/>
          <w:b/>
          <w:color w:val="000000"/>
          <w:vertAlign w:val="superscript"/>
        </w:rPr>
        <w:t>*</w:t>
      </w:r>
    </w:p>
    <w:p w:rsidR="00080389" w:rsidRDefault="00BC6C2A">
      <w:pPr>
        <w:spacing w:after="150"/>
      </w:pPr>
      <w:r>
        <w:rPr>
          <w:b/>
          <w:color w:val="000000"/>
        </w:rPr>
        <w:t xml:space="preserve">6) испуњава безбедносне услове за пријем у радни однос у министарство надлежно за унутрашње послове, у складу са законом </w:t>
      </w:r>
      <w:r>
        <w:rPr>
          <w:b/>
          <w:color w:val="000000"/>
        </w:rPr>
        <w:lastRenderedPageBreak/>
        <w:t xml:space="preserve">којим се уређују унутрашњи послови – за </w:t>
      </w:r>
      <w:r>
        <w:rPr>
          <w:b/>
          <w:color w:val="000000"/>
        </w:rPr>
        <w:t>пријем у радни однос у установу из члана 90. став 2. овог закона.</w:t>
      </w:r>
      <w:r>
        <w:rPr>
          <w:rFonts w:ascii="Calibri"/>
          <w:b/>
          <w:color w:val="000000"/>
          <w:vertAlign w:val="superscript"/>
        </w:rPr>
        <w:t>*</w:t>
      </w:r>
    </w:p>
    <w:p w:rsidR="00080389" w:rsidRDefault="00BC6C2A">
      <w:pPr>
        <w:spacing w:after="150"/>
      </w:pPr>
      <w:r>
        <w:rPr>
          <w:color w:val="000000"/>
        </w:rPr>
        <w:t>Услови из става 1. овог члана доказују се приликом пријема у радни однос и проверавају се у току рада.</w:t>
      </w:r>
    </w:p>
    <w:p w:rsidR="00080389" w:rsidRDefault="00BC6C2A">
      <w:pPr>
        <w:spacing w:after="150"/>
      </w:pPr>
      <w:r>
        <w:rPr>
          <w:color w:val="000000"/>
        </w:rPr>
        <w:t xml:space="preserve">Докази о испуњености услова из става </w:t>
      </w:r>
      <w:r>
        <w:rPr>
          <w:b/>
          <w:color w:val="000000"/>
        </w:rPr>
        <w:t>тачке 1) и тач. 3)–6)</w:t>
      </w:r>
      <w:r>
        <w:rPr>
          <w:rFonts w:ascii="Calibri"/>
          <w:b/>
          <w:color w:val="000000"/>
          <w:vertAlign w:val="superscript"/>
        </w:rPr>
        <w:t>*</w:t>
      </w:r>
      <w:r>
        <w:rPr>
          <w:color w:val="000000"/>
        </w:rPr>
        <w:t xml:space="preserve"> овог члана саставни су део</w:t>
      </w:r>
      <w:r>
        <w:rPr>
          <w:color w:val="000000"/>
        </w:rPr>
        <w:t xml:space="preserve"> пријаве на конкурс, а доказ из става 1. тачка 2) овог члана прибавља се пре закључења уговора о раду.</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Образовање наставника, васпитача и стручних сарадника</w:t>
      </w:r>
    </w:p>
    <w:p w:rsidR="00080389" w:rsidRDefault="00BC6C2A">
      <w:pPr>
        <w:spacing w:after="120"/>
        <w:jc w:val="center"/>
      </w:pPr>
      <w:r>
        <w:rPr>
          <w:color w:val="000000"/>
        </w:rPr>
        <w:t>Члан 140.</w:t>
      </w:r>
    </w:p>
    <w:p w:rsidR="00080389" w:rsidRDefault="00BC6C2A">
      <w:pPr>
        <w:spacing w:after="150"/>
      </w:pPr>
      <w:r>
        <w:rPr>
          <w:color w:val="000000"/>
        </w:rPr>
        <w:t>Наставник, васпитач и стручни сарадник јесте лице које</w:t>
      </w:r>
      <w:r>
        <w:rPr>
          <w:color w:val="000000"/>
        </w:rPr>
        <w:t xml:space="preserve"> је стекло одговарајуће високо образовање:</w:t>
      </w:r>
    </w:p>
    <w:p w:rsidR="00080389" w:rsidRDefault="00BC6C2A">
      <w:pPr>
        <w:spacing w:after="150"/>
      </w:pPr>
      <w:r>
        <w:rPr>
          <w:color w:val="000000"/>
        </w:rPr>
        <w:t>1) на студијама другог степена (мастер академске студије, мастер струковне студије, специјалистичке академске студије) и то:</w:t>
      </w:r>
    </w:p>
    <w:p w:rsidR="00080389" w:rsidRDefault="00BC6C2A">
      <w:pPr>
        <w:spacing w:after="150"/>
      </w:pPr>
      <w:r>
        <w:rPr>
          <w:color w:val="000000"/>
        </w:rPr>
        <w:t>(1) студије другог степена из научне, односно стручне области за одговарајући предмет, о</w:t>
      </w:r>
      <w:r>
        <w:rPr>
          <w:color w:val="000000"/>
        </w:rPr>
        <w:t>дносно групе предмета;</w:t>
      </w:r>
    </w:p>
    <w:p w:rsidR="00080389" w:rsidRDefault="00BC6C2A">
      <w:pPr>
        <w:spacing w:after="150"/>
      </w:pPr>
      <w:r>
        <w:rPr>
          <w:color w:val="000000"/>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w:t>
      </w:r>
      <w:r>
        <w:rPr>
          <w:color w:val="000000"/>
        </w:rPr>
        <w:t>наука;</w:t>
      </w:r>
    </w:p>
    <w:p w:rsidR="00080389" w:rsidRDefault="00BC6C2A">
      <w:pPr>
        <w:spacing w:after="150"/>
      </w:pPr>
      <w:r>
        <w:rPr>
          <w:color w:val="000000"/>
        </w:rPr>
        <w:t>2) на основним студијама у трајању од најмање четири године, по прописима који су уређивали високо образовање до 10. септембра 2005. године.</w:t>
      </w:r>
    </w:p>
    <w:p w:rsidR="00080389" w:rsidRDefault="00BC6C2A">
      <w:pPr>
        <w:spacing w:after="150"/>
      </w:pPr>
      <w:r>
        <w:rPr>
          <w:color w:val="000000"/>
        </w:rPr>
        <w:t>Лице из става 1. тачка 1) подтачка (2) овог члана мора да има завршене студије првог степена из научне, одно</w:t>
      </w:r>
      <w:r>
        <w:rPr>
          <w:color w:val="000000"/>
        </w:rPr>
        <w:t>сно стручне области за одговарајући предмет, односно групу предмета.</w:t>
      </w:r>
    </w:p>
    <w:p w:rsidR="00080389" w:rsidRDefault="00BC6C2A">
      <w:pPr>
        <w:spacing w:after="150"/>
      </w:pPr>
      <w:r>
        <w:rPr>
          <w:color w:val="000000"/>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w:t>
      </w:r>
      <w:r>
        <w:rPr>
          <w:color w:val="000000"/>
        </w:rPr>
        <w:t>ије), студијама у трајању од три године или вишим образовањем.</w:t>
      </w:r>
    </w:p>
    <w:p w:rsidR="00080389" w:rsidRDefault="00BC6C2A">
      <w:pPr>
        <w:spacing w:after="120"/>
        <w:jc w:val="center"/>
      </w:pPr>
      <w:r>
        <w:rPr>
          <w:color w:val="000000"/>
        </w:rPr>
        <w:t>Члан 141.</w:t>
      </w:r>
    </w:p>
    <w:p w:rsidR="00080389" w:rsidRDefault="00BC6C2A">
      <w:pPr>
        <w:spacing w:after="150"/>
      </w:pPr>
      <w:r>
        <w:rPr>
          <w:color w:val="000000"/>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w:t>
      </w:r>
      <w:r>
        <w:rPr>
          <w:color w:val="000000"/>
        </w:rPr>
        <w:t>од три године, вишим образовањем, односно са одговарајућим средњим образовањем, у складу са посебним законом.</w:t>
      </w:r>
    </w:p>
    <w:p w:rsidR="00080389" w:rsidRDefault="00BC6C2A">
      <w:pPr>
        <w:spacing w:after="150"/>
      </w:pPr>
      <w:r>
        <w:rPr>
          <w:color w:val="000000"/>
        </w:rPr>
        <w:lastRenderedPageBreak/>
        <w:t>Послове наставника, васпитача у школи са домом и стручног сарадника може да обавља лице са одговарајућим образовањем из члана 140. ст. 1. и 2. ово</w:t>
      </w:r>
      <w:r>
        <w:rPr>
          <w:color w:val="000000"/>
        </w:rPr>
        <w:t>г закона</w:t>
      </w:r>
      <w:r>
        <w:rPr>
          <w:b/>
          <w:color w:val="000000"/>
        </w:rPr>
        <w:t>.</w:t>
      </w:r>
      <w:r>
        <w:rPr>
          <w:rFonts w:ascii="Calibri"/>
          <w:b/>
          <w:color w:val="000000"/>
          <w:vertAlign w:val="superscript"/>
        </w:rPr>
        <w:t>**</w:t>
      </w:r>
    </w:p>
    <w:p w:rsidR="00080389" w:rsidRDefault="00BC6C2A">
      <w:pPr>
        <w:spacing w:after="150"/>
      </w:pPr>
      <w:r>
        <w:rPr>
          <w:b/>
          <w:color w:val="000000"/>
        </w:rPr>
        <w:t>Послове наставника стручног предмета у области здравства може да обавља лице са одговарајућим образовањем из члана 140. ст. 1. и 2. овог закона и са одговарајућом специјализацијом.</w:t>
      </w:r>
      <w:r>
        <w:rPr>
          <w:rFonts w:ascii="Calibri"/>
          <w:b/>
          <w:color w:val="000000"/>
          <w:vertAlign w:val="superscript"/>
        </w:rPr>
        <w:t>**</w:t>
      </w:r>
    </w:p>
    <w:p w:rsidR="00080389" w:rsidRDefault="00BC6C2A">
      <w:pPr>
        <w:spacing w:after="150"/>
      </w:pPr>
      <w:r>
        <w:rPr>
          <w:b/>
          <w:color w:val="000000"/>
        </w:rPr>
        <w:t>Изузетно од става 2. овог члана, уколико у установи чији је о</w:t>
      </w:r>
      <w:r>
        <w:rPr>
          <w:b/>
          <w:color w:val="000000"/>
        </w:rPr>
        <w:t>снивач Република Србија, аутономна покрајина или јединица локалне самоуправе није извршен пријем у радни однос кандидата за послове наставника са одговарајућим образовањем из члана 140. ст. 1. и 2. овог закона, на основу преузимања запосленог са листе запо</w:t>
      </w:r>
      <w:r>
        <w:rPr>
          <w:b/>
          <w:color w:val="000000"/>
        </w:rPr>
        <w:t>слених за чијим радом је у потпуности или делимично престала потреба и запослених који су засновали радни однос са непуним радним временом или на основу поновљеног конкурса, у радни однос може да буде примљено лице које има завршене студије првог степена и</w:t>
      </w:r>
      <w:r>
        <w:rPr>
          <w:b/>
          <w:color w:val="000000"/>
        </w:rPr>
        <w:t>з научне, односно стручне области за одговарајући предмет, односно групу предмета, иако студије другог степена које је завршило нису из научне, односно стручне области за одговарајући предмет, односно групу предмета.</w:t>
      </w:r>
      <w:r>
        <w:rPr>
          <w:rFonts w:ascii="Calibri"/>
          <w:b/>
          <w:color w:val="000000"/>
          <w:vertAlign w:val="superscript"/>
        </w:rPr>
        <w:t>**</w:t>
      </w:r>
    </w:p>
    <w:p w:rsidR="00080389" w:rsidRDefault="00BC6C2A">
      <w:pPr>
        <w:spacing w:after="150"/>
      </w:pPr>
      <w:r>
        <w:rPr>
          <w:b/>
          <w:color w:val="000000"/>
        </w:rPr>
        <w:t>Послове</w:t>
      </w:r>
      <w:r>
        <w:rPr>
          <w:rFonts w:ascii="Calibri"/>
          <w:b/>
          <w:color w:val="000000"/>
          <w:vertAlign w:val="superscript"/>
        </w:rPr>
        <w:t>**</w:t>
      </w:r>
      <w:r>
        <w:rPr>
          <w:color w:val="000000"/>
        </w:rPr>
        <w:t xml:space="preserve"> наставника уметничких и стр</w:t>
      </w:r>
      <w:r>
        <w:rPr>
          <w:color w:val="000000"/>
        </w:rPr>
        <w:t>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w:t>
      </w:r>
      <w:r>
        <w:rPr>
          <w:color w:val="000000"/>
        </w:rPr>
        <w:t>вог закона, односно средњим образовањем.</w:t>
      </w:r>
    </w:p>
    <w:p w:rsidR="00080389" w:rsidRDefault="00BC6C2A">
      <w:pPr>
        <w:spacing w:after="150"/>
      </w:pPr>
      <w:r>
        <w:rPr>
          <w:color w:val="000000"/>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w:t>
      </w:r>
      <w:r>
        <w:rPr>
          <w:color w:val="000000"/>
        </w:rPr>
        <w:t>но мајсторским испитом и петогодишњим радним искуством у струци</w:t>
      </w:r>
      <w:r>
        <w:rPr>
          <w:b/>
          <w:color w:val="000000"/>
        </w:rPr>
        <w:t>.</w:t>
      </w:r>
      <w:r>
        <w:rPr>
          <w:rFonts w:ascii="Calibri"/>
          <w:b/>
          <w:color w:val="000000"/>
          <w:vertAlign w:val="superscript"/>
        </w:rPr>
        <w:t>*</w:t>
      </w:r>
    </w:p>
    <w:p w:rsidR="00080389" w:rsidRDefault="00BC6C2A">
      <w:pPr>
        <w:spacing w:after="150"/>
      </w:pPr>
      <w:r>
        <w:rPr>
          <w:b/>
          <w:color w:val="000000"/>
        </w:rPr>
        <w:t>Послове наставника стручних предмета у школи из члана 90. став 2. овог закона могу да обављају и запослени у министарству надлежном за унутрашње послове.</w:t>
      </w:r>
      <w:r>
        <w:rPr>
          <w:rFonts w:ascii="Calibri"/>
          <w:b/>
          <w:color w:val="000000"/>
          <w:vertAlign w:val="superscript"/>
        </w:rPr>
        <w:t>**</w:t>
      </w:r>
    </w:p>
    <w:p w:rsidR="00080389" w:rsidRDefault="00BC6C2A">
      <w:pPr>
        <w:spacing w:after="150"/>
      </w:pPr>
      <w:r>
        <w:rPr>
          <w:color w:val="000000"/>
        </w:rPr>
        <w:t>Послове наставника играчких предме</w:t>
      </w:r>
      <w:r>
        <w:rPr>
          <w:color w:val="000000"/>
        </w:rPr>
        <w:t>та у балетској школи може да обавља лице које има најмање средње балетско образовање и 10 година играчке праксе, односно педагошког рада.</w:t>
      </w:r>
    </w:p>
    <w:p w:rsidR="00080389" w:rsidRDefault="00BC6C2A">
      <w:pPr>
        <w:spacing w:after="150"/>
      </w:pPr>
      <w:r>
        <w:rPr>
          <w:color w:val="000000"/>
        </w:rPr>
        <w:t>Послове васпитача у предшколској установи и наставника разредне наставе, може да обавља лице које је стекло одговарају</w:t>
      </w:r>
      <w:r>
        <w:rPr>
          <w:color w:val="000000"/>
        </w:rPr>
        <w:t>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080389" w:rsidRDefault="00BC6C2A">
      <w:pPr>
        <w:spacing w:after="150"/>
      </w:pPr>
      <w:r>
        <w:rPr>
          <w:color w:val="000000"/>
        </w:rPr>
        <w:t xml:space="preserve">Послове наставника и стручног сарадника, може да обавља лице које је стекло </w:t>
      </w:r>
      <w:r>
        <w:rPr>
          <w:b/>
          <w:color w:val="000000"/>
        </w:rPr>
        <w:t>основно,</w:t>
      </w:r>
      <w:r>
        <w:rPr>
          <w:rFonts w:ascii="Calibri"/>
          <w:b/>
          <w:color w:val="000000"/>
          <w:vertAlign w:val="superscript"/>
        </w:rPr>
        <w:t>*</w:t>
      </w:r>
      <w:r>
        <w:rPr>
          <w:color w:val="000000"/>
        </w:rPr>
        <w:t xml:space="preserve"> средње, више или висок</w:t>
      </w:r>
      <w:r>
        <w:rPr>
          <w:color w:val="000000"/>
        </w:rPr>
        <w:t xml:space="preserve">о образовање на језику на коме се </w:t>
      </w:r>
      <w:r>
        <w:rPr>
          <w:color w:val="000000"/>
        </w:rPr>
        <w:lastRenderedPageBreak/>
        <w:t>остварује образовно-васпитни рад или је положило испит из тог језика по програму одговарајуће високошколске установе.</w:t>
      </w:r>
    </w:p>
    <w:p w:rsidR="00080389" w:rsidRDefault="00BC6C2A">
      <w:pPr>
        <w:spacing w:after="150"/>
      </w:pPr>
      <w:r>
        <w:rPr>
          <w:color w:val="000000"/>
        </w:rPr>
        <w:t xml:space="preserve">Потврду о познавању ромског језика издаје високошколска установа или национални савет ромске националне </w:t>
      </w:r>
      <w:r>
        <w:rPr>
          <w:color w:val="000000"/>
        </w:rPr>
        <w:t xml:space="preserve">мањине </w:t>
      </w:r>
      <w:r>
        <w:rPr>
          <w:rFonts w:ascii="Calibri"/>
          <w:b/>
          <w:color w:val="000000"/>
          <w:vertAlign w:val="superscript"/>
        </w:rPr>
        <w:t>**</w:t>
      </w:r>
      <w:r>
        <w:rPr>
          <w:color w:val="000000"/>
        </w:rPr>
        <w:t>.</w:t>
      </w:r>
    </w:p>
    <w:p w:rsidR="00080389" w:rsidRDefault="00BC6C2A">
      <w:pPr>
        <w:spacing w:after="150"/>
      </w:pPr>
      <w:r>
        <w:rPr>
          <w:color w:val="000000"/>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w:t>
      </w:r>
      <w:r>
        <w:rPr>
          <w:color w:val="000000"/>
        </w:rPr>
        <w:t>авање наставника, стручног сарадника и андрагошког асистента за рад са одраслима и програм обуке за педагошког асистента, прописује министар.</w:t>
      </w:r>
    </w:p>
    <w:p w:rsidR="00080389" w:rsidRDefault="00BC6C2A">
      <w:pPr>
        <w:spacing w:after="150"/>
      </w:pPr>
      <w:r>
        <w:rPr>
          <w:color w:val="000000"/>
        </w:rPr>
        <w:t>Степен и врсту образовања сарадника у предшколској установи који не обављају васпитно-образовни рад, споразумно пр</w:t>
      </w:r>
      <w:r>
        <w:rPr>
          <w:color w:val="000000"/>
        </w:rPr>
        <w:t>описују министар и министри надлежни за послове здравља и социјалне политике.</w:t>
      </w:r>
    </w:p>
    <w:p w:rsidR="00080389" w:rsidRDefault="00BC6C2A">
      <w:pPr>
        <w:spacing w:after="150"/>
      </w:pPr>
      <w:r>
        <w:rPr>
          <w:b/>
          <w:color w:val="000000"/>
        </w:rPr>
        <w:t>Степен и врсту образовања наставника стручних предмета у школи из члана 90. став 2. овог закона, по прибављеном мишљењу министарства надлежног за унутрашње послове, прописује мин</w:t>
      </w:r>
      <w:r>
        <w:rPr>
          <w:b/>
          <w:color w:val="000000"/>
        </w:rPr>
        <w:t>истар.</w:t>
      </w:r>
      <w:r>
        <w:rPr>
          <w:rFonts w:ascii="Calibri"/>
          <w:b/>
          <w:color w:val="000000"/>
          <w:vertAlign w:val="superscript"/>
        </w:rPr>
        <w:t>**</w:t>
      </w:r>
    </w:p>
    <w:p w:rsidR="00080389" w:rsidRDefault="00BC6C2A">
      <w:pPr>
        <w:spacing w:after="150"/>
      </w:pPr>
      <w:r>
        <w:rPr>
          <w:color w:val="000000"/>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080389" w:rsidRDefault="00BC6C2A">
      <w:pPr>
        <w:spacing w:after="150"/>
      </w:pPr>
      <w:r>
        <w:rPr>
          <w:b/>
          <w:color w:val="000000"/>
        </w:rPr>
        <w:t>Изузетно, послове на</w:t>
      </w:r>
      <w:r>
        <w:rPr>
          <w:b/>
          <w:color w:val="000000"/>
        </w:rPr>
        <w:t>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Pr>
          <w:rFonts w:ascii="Calibri"/>
          <w:b/>
          <w:color w:val="000000"/>
          <w:vertAlign w:val="superscript"/>
        </w:rPr>
        <w:t>*</w:t>
      </w:r>
    </w:p>
    <w:p w:rsidR="00080389" w:rsidRDefault="00BC6C2A">
      <w:pPr>
        <w:spacing w:after="150"/>
      </w:pPr>
      <w:r>
        <w:rPr>
          <w:color w:val="000000"/>
        </w:rPr>
        <w:t>*Службени гласник РС, број 129</w:t>
      </w:r>
      <w:r>
        <w:rPr>
          <w:color w:val="000000"/>
        </w:rPr>
        <w:t>/2021</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Образовање наставника, васпитача и стручних сарадника из психолошких, педагошких и методичких дисциплина</w:t>
      </w:r>
    </w:p>
    <w:p w:rsidR="00080389" w:rsidRDefault="00BC6C2A">
      <w:pPr>
        <w:spacing w:after="120"/>
        <w:jc w:val="center"/>
      </w:pPr>
      <w:r>
        <w:rPr>
          <w:color w:val="000000"/>
        </w:rPr>
        <w:t>Члан 142.</w:t>
      </w:r>
    </w:p>
    <w:p w:rsidR="00080389" w:rsidRDefault="00BC6C2A">
      <w:pPr>
        <w:spacing w:after="150"/>
      </w:pPr>
      <w:r>
        <w:rPr>
          <w:color w:val="000000"/>
        </w:rPr>
        <w:t xml:space="preserve">Обавезно образовање лица из члана 140. овог закона је образовање из психолошких, педагошких и </w:t>
      </w:r>
      <w:r>
        <w:rPr>
          <w:color w:val="000000"/>
        </w:rPr>
        <w:t>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w:t>
      </w:r>
      <w:r>
        <w:rPr>
          <w:color w:val="000000"/>
        </w:rPr>
        <w:t>истемом преноса бодова.</w:t>
      </w:r>
    </w:p>
    <w:p w:rsidR="00080389" w:rsidRDefault="00BC6C2A">
      <w:pPr>
        <w:spacing w:after="150"/>
      </w:pPr>
      <w:r>
        <w:rPr>
          <w:color w:val="000000"/>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080389" w:rsidRDefault="00BC6C2A">
      <w:pPr>
        <w:spacing w:after="150"/>
      </w:pPr>
      <w:r>
        <w:rPr>
          <w:color w:val="000000"/>
        </w:rPr>
        <w:lastRenderedPageBreak/>
        <w:t>Програм за стицање образов</w:t>
      </w:r>
      <w:r>
        <w:rPr>
          <w:color w:val="000000"/>
        </w:rPr>
        <w:t>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080389" w:rsidRDefault="00BC6C2A">
      <w:pPr>
        <w:spacing w:after="150"/>
      </w:pPr>
      <w:r>
        <w:rPr>
          <w:color w:val="000000"/>
        </w:rPr>
        <w:t>Сматра се да наставник, васпитач и стручни са</w:t>
      </w:r>
      <w:r>
        <w:rPr>
          <w:color w:val="000000"/>
        </w:rPr>
        <w:t>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rsidR="00080389" w:rsidRDefault="00BC6C2A">
      <w:pPr>
        <w:spacing w:after="150"/>
      </w:pPr>
      <w:r>
        <w:rPr>
          <w:color w:val="000000"/>
        </w:rPr>
        <w:t>Образовање из става 1. овог члана закона није обавезно за лице са средњим образова</w:t>
      </w:r>
      <w:r>
        <w:rPr>
          <w:color w:val="000000"/>
        </w:rPr>
        <w:t>њем: медицинска сестра – васпитач, наставник играчких предмета и наставник практичне наставе.</w:t>
      </w:r>
    </w:p>
    <w:p w:rsidR="00080389" w:rsidRDefault="00BC6C2A">
      <w:pPr>
        <w:spacing w:after="120"/>
        <w:jc w:val="center"/>
      </w:pPr>
      <w:r>
        <w:rPr>
          <w:b/>
          <w:color w:val="000000"/>
        </w:rPr>
        <w:t>Утврђивање стеченог образовања наставника, васпитача и стручних сарадника</w:t>
      </w:r>
    </w:p>
    <w:p w:rsidR="00080389" w:rsidRDefault="00BC6C2A">
      <w:pPr>
        <w:spacing w:after="120"/>
        <w:jc w:val="center"/>
      </w:pPr>
      <w:r>
        <w:rPr>
          <w:color w:val="000000"/>
        </w:rPr>
        <w:t>Члан 143.</w:t>
      </w:r>
    </w:p>
    <w:p w:rsidR="00080389" w:rsidRDefault="00BC6C2A">
      <w:pPr>
        <w:spacing w:after="150"/>
      </w:pPr>
      <w:r>
        <w:rPr>
          <w:color w:val="000000"/>
        </w:rPr>
        <w:t>Када је образовање стечено у некој од република СФРЈ до 27. априла 1992. годин</w:t>
      </w:r>
      <w:r>
        <w:rPr>
          <w:color w:val="000000"/>
        </w:rPr>
        <w:t>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w:t>
      </w:r>
      <w:r>
        <w:rPr>
          <w:color w:val="000000"/>
        </w:rPr>
        <w:t xml:space="preserve"> ли је врста образовања одговарајућа за обављање послова наставника, васпитача, односно стручног сарадника.</w:t>
      </w:r>
    </w:p>
    <w:p w:rsidR="00080389" w:rsidRDefault="00BC6C2A">
      <w:pPr>
        <w:spacing w:after="150"/>
      </w:pPr>
      <w:r>
        <w:rPr>
          <w:b/>
          <w:color w:val="000000"/>
        </w:rPr>
        <w:t>Када је образовање стечено у систему војног школства, а врста образовања не одговара врсти образовања која је прописана чланом 140. овог закона, мин</w:t>
      </w:r>
      <w:r>
        <w:rPr>
          <w:b/>
          <w:color w:val="000000"/>
        </w:rPr>
        <w:t>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rsidR="00080389" w:rsidRDefault="00BC6C2A">
      <w:pPr>
        <w:spacing w:after="150"/>
      </w:pPr>
      <w:r>
        <w:rPr>
          <w:b/>
          <w:color w:val="000000"/>
        </w:rPr>
        <w:t xml:space="preserve">Када је образовање стечено у иностранству, а врста </w:t>
      </w:r>
      <w:r>
        <w:rPr>
          <w:b/>
          <w:color w:val="000000"/>
        </w:rPr>
        <w:t>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w:t>
      </w:r>
      <w:r>
        <w:rPr>
          <w:b/>
          <w:color w:val="000000"/>
        </w:rPr>
        <w:t>тача, односно стручног сарадника.</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Услови за рад наставника, васпитача и стручног сарадника</w:t>
      </w:r>
    </w:p>
    <w:p w:rsidR="00080389" w:rsidRDefault="00BC6C2A">
      <w:pPr>
        <w:spacing w:after="120"/>
        <w:jc w:val="center"/>
      </w:pPr>
      <w:r>
        <w:rPr>
          <w:color w:val="000000"/>
        </w:rPr>
        <w:t>Члан 144.</w:t>
      </w:r>
    </w:p>
    <w:p w:rsidR="00080389" w:rsidRDefault="00BC6C2A">
      <w:pPr>
        <w:spacing w:after="150"/>
      </w:pPr>
      <w:r>
        <w:rPr>
          <w:color w:val="000000"/>
        </w:rPr>
        <w:t xml:space="preserve">Послове наставника, васпитача и стручног сарадника може да обавља лице које има дозволу за рад (у даљем тексту: </w:t>
      </w:r>
      <w:r>
        <w:rPr>
          <w:color w:val="000000"/>
        </w:rPr>
        <w:t>лиценца).</w:t>
      </w:r>
    </w:p>
    <w:p w:rsidR="00080389" w:rsidRDefault="00BC6C2A">
      <w:pPr>
        <w:spacing w:after="150"/>
      </w:pPr>
      <w:r>
        <w:rPr>
          <w:color w:val="000000"/>
        </w:rPr>
        <w:t>Без лиценце послове наставника, васпитача и стручног сарадника може да обавља:</w:t>
      </w:r>
    </w:p>
    <w:p w:rsidR="00080389" w:rsidRDefault="00BC6C2A">
      <w:pPr>
        <w:spacing w:after="150"/>
      </w:pPr>
      <w:r>
        <w:rPr>
          <w:color w:val="000000"/>
        </w:rPr>
        <w:lastRenderedPageBreak/>
        <w:t>1) приправник;</w:t>
      </w:r>
    </w:p>
    <w:p w:rsidR="00080389" w:rsidRDefault="00BC6C2A">
      <w:pPr>
        <w:spacing w:after="150"/>
      </w:pPr>
      <w:r>
        <w:rPr>
          <w:color w:val="000000"/>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w:t>
      </w:r>
      <w:r>
        <w:rPr>
          <w:color w:val="000000"/>
        </w:rPr>
        <w:t xml:space="preserve"> приправнике;</w:t>
      </w:r>
    </w:p>
    <w:p w:rsidR="00080389" w:rsidRDefault="00BC6C2A">
      <w:pPr>
        <w:spacing w:after="150"/>
      </w:pPr>
      <w:r>
        <w:rPr>
          <w:color w:val="000000"/>
        </w:rPr>
        <w:t>3) лице које је засновало радни однос на одређено време ради замене одсутног запосленог;</w:t>
      </w:r>
    </w:p>
    <w:p w:rsidR="00080389" w:rsidRDefault="00BC6C2A">
      <w:pPr>
        <w:spacing w:after="150"/>
      </w:pPr>
      <w:r>
        <w:rPr>
          <w:color w:val="000000"/>
        </w:rPr>
        <w:t>4) сарадник у предшколској установи;</w:t>
      </w:r>
    </w:p>
    <w:p w:rsidR="00080389" w:rsidRDefault="00BC6C2A">
      <w:pPr>
        <w:spacing w:after="150"/>
      </w:pPr>
      <w:r>
        <w:rPr>
          <w:color w:val="000000"/>
        </w:rPr>
        <w:t>5) педагошки и андрагошки асистент и помоћни наставник</w:t>
      </w:r>
      <w:r>
        <w:rPr>
          <w:b/>
          <w:color w:val="000000"/>
        </w:rPr>
        <w:t>;</w:t>
      </w:r>
      <w:r>
        <w:rPr>
          <w:rFonts w:ascii="Calibri"/>
          <w:b/>
          <w:color w:val="000000"/>
          <w:vertAlign w:val="superscript"/>
        </w:rPr>
        <w:t>*</w:t>
      </w:r>
    </w:p>
    <w:p w:rsidR="00080389" w:rsidRDefault="00BC6C2A">
      <w:pPr>
        <w:spacing w:after="150"/>
      </w:pPr>
      <w:r>
        <w:rPr>
          <w:b/>
          <w:color w:val="000000"/>
        </w:rPr>
        <w:t>6) лице запослено у министарству надлежном за унутрашње пос</w:t>
      </w:r>
      <w:r>
        <w:rPr>
          <w:b/>
          <w:color w:val="000000"/>
        </w:rPr>
        <w:t>лове које изводи наставу из стручних предмета у школи из члана 90. став 2. овог закона.</w:t>
      </w:r>
      <w:r>
        <w:rPr>
          <w:rFonts w:ascii="Calibri"/>
          <w:b/>
          <w:color w:val="000000"/>
          <w:vertAlign w:val="superscript"/>
        </w:rPr>
        <w:t>*</w:t>
      </w:r>
    </w:p>
    <w:p w:rsidR="00080389" w:rsidRDefault="00BC6C2A">
      <w:pPr>
        <w:spacing w:after="150"/>
      </w:pPr>
      <w:r>
        <w:rPr>
          <w:color w:val="000000"/>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w:t>
      </w:r>
      <w:r>
        <w:rPr>
          <w:color w:val="000000"/>
        </w:rPr>
        <w:t>а у установи.</w:t>
      </w:r>
    </w:p>
    <w:p w:rsidR="00080389" w:rsidRDefault="00BC6C2A">
      <w:pPr>
        <w:spacing w:after="150"/>
      </w:pPr>
      <w:r>
        <w:rPr>
          <w:color w:val="000000"/>
        </w:rPr>
        <w:t>Сарадник у предшколској установи може да обавља васпитно-образовни рад без лиценце ако има образовање из члана 142. овог закона.</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Приправник</w:t>
      </w:r>
    </w:p>
    <w:p w:rsidR="00080389" w:rsidRDefault="00BC6C2A">
      <w:pPr>
        <w:spacing w:after="120"/>
        <w:jc w:val="center"/>
      </w:pPr>
      <w:r>
        <w:rPr>
          <w:color w:val="000000"/>
        </w:rPr>
        <w:t>Члан 145.</w:t>
      </w:r>
    </w:p>
    <w:p w:rsidR="00080389" w:rsidRDefault="00BC6C2A">
      <w:pPr>
        <w:spacing w:after="150"/>
      </w:pPr>
      <w:r>
        <w:rPr>
          <w:color w:val="000000"/>
        </w:rPr>
        <w:t>Приправник, у смислу овог закона, јесте лице које први пу</w:t>
      </w:r>
      <w:r>
        <w:rPr>
          <w:color w:val="000000"/>
        </w:rPr>
        <w:t>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w:t>
      </w:r>
      <w:r>
        <w:rPr>
          <w:color w:val="000000"/>
        </w:rPr>
        <w:t>но стручног испита за секретара установе.</w:t>
      </w:r>
    </w:p>
    <w:p w:rsidR="00080389" w:rsidRDefault="00BC6C2A">
      <w:pPr>
        <w:spacing w:after="150"/>
      </w:pPr>
      <w:r>
        <w:rPr>
          <w:color w:val="000000"/>
        </w:rPr>
        <w:t>Приправнички стаж траје најдуже две године.</w:t>
      </w:r>
    </w:p>
    <w:p w:rsidR="00080389" w:rsidRDefault="00BC6C2A">
      <w:pPr>
        <w:spacing w:after="150"/>
      </w:pPr>
      <w:r>
        <w:rPr>
          <w:color w:val="000000"/>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080389" w:rsidRDefault="00BC6C2A">
      <w:pPr>
        <w:spacing w:after="150"/>
      </w:pPr>
      <w:r>
        <w:rPr>
          <w:color w:val="000000"/>
        </w:rPr>
        <w:t>Прва</w:t>
      </w:r>
      <w:r>
        <w:rPr>
          <w:color w:val="000000"/>
        </w:rPr>
        <w:t xml:space="preserve">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080389" w:rsidRDefault="00BC6C2A">
      <w:pPr>
        <w:spacing w:after="150"/>
      </w:pPr>
      <w:r>
        <w:rPr>
          <w:color w:val="000000"/>
        </w:rPr>
        <w:t>Прва три месеца приправничког стажа стручни сарадник ради под непосредним надзором о</w:t>
      </w:r>
      <w:r>
        <w:rPr>
          <w:color w:val="000000"/>
        </w:rPr>
        <w:t>дговарајућег стручног сарадника који има лиценцу и кога му одређује ментор.</w:t>
      </w:r>
    </w:p>
    <w:p w:rsidR="00080389" w:rsidRDefault="00BC6C2A">
      <w:pPr>
        <w:spacing w:after="150"/>
      </w:pPr>
      <w:r>
        <w:rPr>
          <w:color w:val="000000"/>
        </w:rPr>
        <w:lastRenderedPageBreak/>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w:t>
      </w:r>
      <w:r>
        <w:rPr>
          <w:color w:val="000000"/>
        </w:rPr>
        <w:t xml:space="preserve"> из друге установе.</w:t>
      </w:r>
    </w:p>
    <w:p w:rsidR="00080389" w:rsidRDefault="00BC6C2A">
      <w:pPr>
        <w:spacing w:after="150"/>
      </w:pPr>
      <w:r>
        <w:rPr>
          <w:color w:val="000000"/>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w:t>
      </w:r>
      <w:r>
        <w:rPr>
          <w:color w:val="000000"/>
        </w:rPr>
        <w:t>редног надзора стручног сарадника са лиценцом из става 5. овог члана.</w:t>
      </w:r>
    </w:p>
    <w:p w:rsidR="00080389" w:rsidRDefault="00BC6C2A">
      <w:pPr>
        <w:spacing w:after="150"/>
      </w:pPr>
      <w:r>
        <w:rPr>
          <w:color w:val="000000"/>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080389" w:rsidRDefault="00BC6C2A">
      <w:pPr>
        <w:spacing w:after="150"/>
      </w:pPr>
      <w:r>
        <w:rPr>
          <w:color w:val="000000"/>
        </w:rPr>
        <w:t xml:space="preserve">Приправнику престаје </w:t>
      </w:r>
      <w:r>
        <w:rPr>
          <w:color w:val="000000"/>
        </w:rPr>
        <w:t>приправнички стаж када положи испит за лиценцу.</w:t>
      </w:r>
    </w:p>
    <w:p w:rsidR="00080389" w:rsidRDefault="00BC6C2A">
      <w:pPr>
        <w:spacing w:after="150"/>
      </w:pPr>
      <w:r>
        <w:rPr>
          <w:b/>
          <w:color w:val="000000"/>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w:t>
      </w:r>
      <w:r>
        <w:rPr>
          <w:b/>
          <w:color w:val="000000"/>
        </w:rPr>
        <w:t>овања испита.</w:t>
      </w:r>
      <w:r>
        <w:rPr>
          <w:rFonts w:ascii="Calibri"/>
          <w:b/>
          <w:color w:val="000000"/>
          <w:vertAlign w:val="superscript"/>
        </w:rPr>
        <w:t>*</w:t>
      </w:r>
    </w:p>
    <w:p w:rsidR="00080389" w:rsidRDefault="00BC6C2A">
      <w:pPr>
        <w:spacing w:after="150"/>
      </w:pPr>
      <w:r>
        <w:rPr>
          <w:color w:val="000000"/>
        </w:rPr>
        <w:t>Трошкове полагање испита из става 8. овог члана, сноси установа.</w:t>
      </w:r>
    </w:p>
    <w:p w:rsidR="00080389" w:rsidRDefault="00BC6C2A">
      <w:pPr>
        <w:spacing w:after="150"/>
      </w:pPr>
      <w:r>
        <w:rPr>
          <w:color w:val="000000"/>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w:t>
      </w:r>
      <w:r>
        <w:rPr>
          <w:color w:val="000000"/>
        </w:rPr>
        <w:t>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w:t>
      </w:r>
      <w:r>
        <w:rPr>
          <w:color w:val="000000"/>
        </w:rPr>
        <w:t>крајине пред којом се полаже испит за лиценцу, прописује министар.</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Приправник – стажиста</w:t>
      </w:r>
    </w:p>
    <w:p w:rsidR="00080389" w:rsidRDefault="00BC6C2A">
      <w:pPr>
        <w:spacing w:after="120"/>
        <w:jc w:val="center"/>
      </w:pPr>
      <w:r>
        <w:rPr>
          <w:color w:val="000000"/>
        </w:rPr>
        <w:t>Члан 146.</w:t>
      </w:r>
    </w:p>
    <w:p w:rsidR="00080389" w:rsidRDefault="00BC6C2A">
      <w:pPr>
        <w:spacing w:after="150"/>
      </w:pPr>
      <w:r>
        <w:rPr>
          <w:color w:val="000000"/>
        </w:rPr>
        <w:t>Послове наставника, васпитача и стручног сарадника може да обавља и приправник – стажиста.</w:t>
      </w:r>
    </w:p>
    <w:p w:rsidR="00080389" w:rsidRDefault="00BC6C2A">
      <w:pPr>
        <w:spacing w:after="150"/>
      </w:pPr>
      <w:r>
        <w:rPr>
          <w:color w:val="000000"/>
        </w:rPr>
        <w:t>Приправник – стажиста обавља п</w:t>
      </w:r>
      <w:r>
        <w:rPr>
          <w:color w:val="000000"/>
        </w:rPr>
        <w:t>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080389" w:rsidRDefault="00BC6C2A">
      <w:pPr>
        <w:spacing w:after="150"/>
      </w:pPr>
      <w:r>
        <w:rPr>
          <w:color w:val="000000"/>
        </w:rPr>
        <w:t xml:space="preserve">Установа и приправник – стажиста закључују уговор о стручном усавршавању у трајању од </w:t>
      </w:r>
      <w:r>
        <w:rPr>
          <w:color w:val="000000"/>
        </w:rPr>
        <w:t>најмање годину, а најдуже две године.</w:t>
      </w:r>
    </w:p>
    <w:p w:rsidR="00080389" w:rsidRDefault="00BC6C2A">
      <w:pPr>
        <w:spacing w:after="150"/>
      </w:pPr>
      <w:r>
        <w:rPr>
          <w:color w:val="000000"/>
        </w:rPr>
        <w:t>Уговором из става 3. овог члана не заснива се радни однос.</w:t>
      </w:r>
    </w:p>
    <w:p w:rsidR="00080389" w:rsidRDefault="00BC6C2A">
      <w:pPr>
        <w:spacing w:after="150"/>
      </w:pPr>
      <w:r>
        <w:rPr>
          <w:color w:val="000000"/>
        </w:rPr>
        <w:t>Приправник – стажиста има право да учествује у раду стручних органа без права одлучивања и нема право да оцењује ученике у школи.</w:t>
      </w:r>
    </w:p>
    <w:p w:rsidR="00080389" w:rsidRDefault="00BC6C2A">
      <w:pPr>
        <w:spacing w:after="150"/>
      </w:pPr>
      <w:r>
        <w:rPr>
          <w:color w:val="000000"/>
        </w:rPr>
        <w:lastRenderedPageBreak/>
        <w:t>На остваривање права из става</w:t>
      </w:r>
      <w:r>
        <w:rPr>
          <w:color w:val="000000"/>
        </w:rPr>
        <w:t xml:space="preserve"> 2. овог члана сходно се примењују одредбе овог закона које се односе на приправника.</w:t>
      </w:r>
    </w:p>
    <w:p w:rsidR="00080389" w:rsidRDefault="00BC6C2A">
      <w:pPr>
        <w:spacing w:after="120"/>
        <w:jc w:val="center"/>
      </w:pPr>
      <w:r>
        <w:rPr>
          <w:b/>
          <w:color w:val="000000"/>
        </w:rPr>
        <w:t>Лиценца наставника, васпитача и стручних сарадника</w:t>
      </w:r>
    </w:p>
    <w:p w:rsidR="00080389" w:rsidRDefault="00BC6C2A">
      <w:pPr>
        <w:spacing w:after="120"/>
        <w:jc w:val="center"/>
      </w:pPr>
      <w:r>
        <w:rPr>
          <w:color w:val="000000"/>
        </w:rPr>
        <w:t>Члан 147.</w:t>
      </w:r>
    </w:p>
    <w:p w:rsidR="00080389" w:rsidRDefault="00BC6C2A">
      <w:pPr>
        <w:spacing w:after="150"/>
      </w:pPr>
      <w:r>
        <w:rPr>
          <w:color w:val="000000"/>
        </w:rPr>
        <w:t>Лиценца је јавна исправа.</w:t>
      </w:r>
    </w:p>
    <w:p w:rsidR="00080389" w:rsidRDefault="00BC6C2A">
      <w:pPr>
        <w:spacing w:after="150"/>
      </w:pPr>
      <w:r>
        <w:rPr>
          <w:color w:val="000000"/>
        </w:rPr>
        <w:t>Министарство издаје лиценцу.</w:t>
      </w:r>
    </w:p>
    <w:p w:rsidR="00080389" w:rsidRDefault="00BC6C2A">
      <w:pPr>
        <w:spacing w:after="150"/>
      </w:pPr>
      <w:r>
        <w:rPr>
          <w:color w:val="000000"/>
        </w:rPr>
        <w:t>Установа је дужна да благовремено достави Министарству</w:t>
      </w:r>
      <w:r>
        <w:rPr>
          <w:color w:val="000000"/>
        </w:rPr>
        <w:t xml:space="preserve"> све податке у вези са лиценцом наставника, васпитача и стручног сарадника.</w:t>
      </w:r>
    </w:p>
    <w:p w:rsidR="00080389" w:rsidRDefault="00BC6C2A">
      <w:pPr>
        <w:spacing w:after="150"/>
      </w:pPr>
      <w:r>
        <w:rPr>
          <w:color w:val="000000"/>
        </w:rPr>
        <w:t>Садржај и образац лиценце прописује министар.</w:t>
      </w:r>
    </w:p>
    <w:p w:rsidR="00080389" w:rsidRDefault="00BC6C2A">
      <w:pPr>
        <w:spacing w:after="120"/>
        <w:jc w:val="center"/>
      </w:pPr>
      <w:r>
        <w:rPr>
          <w:b/>
          <w:color w:val="000000"/>
        </w:rPr>
        <w:t>Издавање лиценце наставнику, васпитачу и стручном сараднику</w:t>
      </w:r>
    </w:p>
    <w:p w:rsidR="00080389" w:rsidRDefault="00BC6C2A">
      <w:pPr>
        <w:spacing w:after="120"/>
        <w:jc w:val="center"/>
      </w:pPr>
      <w:r>
        <w:rPr>
          <w:color w:val="000000"/>
        </w:rPr>
        <w:t>Члан 148.</w:t>
      </w:r>
    </w:p>
    <w:p w:rsidR="00080389" w:rsidRDefault="00BC6C2A">
      <w:pPr>
        <w:spacing w:after="150"/>
      </w:pPr>
      <w:r>
        <w:rPr>
          <w:color w:val="000000"/>
        </w:rPr>
        <w:t xml:space="preserve">Лиценца се издаје наставнику, васпитачу и стручном сараднику </w:t>
      </w:r>
      <w:r>
        <w:rPr>
          <w:color w:val="000000"/>
        </w:rPr>
        <w:t>који има положен испит за лиценцу.</w:t>
      </w:r>
    </w:p>
    <w:p w:rsidR="00080389" w:rsidRDefault="00BC6C2A">
      <w:pPr>
        <w:spacing w:after="120"/>
        <w:jc w:val="center"/>
      </w:pPr>
      <w:r>
        <w:rPr>
          <w:b/>
          <w:color w:val="000000"/>
        </w:rPr>
        <w:t>Суспензија лиценце наставнику, васпитачу и стручном сараднику</w:t>
      </w:r>
    </w:p>
    <w:p w:rsidR="00080389" w:rsidRDefault="00BC6C2A">
      <w:pPr>
        <w:spacing w:after="120"/>
        <w:jc w:val="center"/>
      </w:pPr>
      <w:r>
        <w:rPr>
          <w:color w:val="000000"/>
        </w:rPr>
        <w:t>Члан 149.</w:t>
      </w:r>
    </w:p>
    <w:p w:rsidR="00080389" w:rsidRDefault="00BC6C2A">
      <w:pPr>
        <w:spacing w:after="150"/>
      </w:pPr>
      <w:r>
        <w:rPr>
          <w:color w:val="000000"/>
        </w:rPr>
        <w:t>У току важења лиценца може да буде суспендована.</w:t>
      </w:r>
    </w:p>
    <w:p w:rsidR="00080389" w:rsidRDefault="00BC6C2A">
      <w:pPr>
        <w:spacing w:after="150"/>
      </w:pPr>
      <w:r>
        <w:rPr>
          <w:color w:val="000000"/>
        </w:rPr>
        <w:t>Лиценца се суспендује наставнику, васпитачу и стручном сараднику који:</w:t>
      </w:r>
    </w:p>
    <w:p w:rsidR="00080389" w:rsidRDefault="00BC6C2A">
      <w:pPr>
        <w:spacing w:after="150"/>
      </w:pPr>
      <w:r>
        <w:rPr>
          <w:color w:val="000000"/>
        </w:rPr>
        <w:t>1) према извештају просветног</w:t>
      </w:r>
      <w:r>
        <w:rPr>
          <w:color w:val="000000"/>
        </w:rPr>
        <w:t xml:space="preserve"> саветника не остварује образовно-васпитни рад на начин и по поступку којим се омогућава постизање прописаних принципа, циљева и </w:t>
      </w:r>
      <w:r>
        <w:rPr>
          <w:b/>
          <w:color w:val="000000"/>
        </w:rPr>
        <w:t>стандарда образовних постигнућа</w:t>
      </w:r>
      <w:r>
        <w:rPr>
          <w:rFonts w:ascii="Calibri"/>
          <w:b/>
          <w:color w:val="000000"/>
          <w:vertAlign w:val="superscript"/>
        </w:rPr>
        <w:t>*</w:t>
      </w:r>
      <w:r>
        <w:rPr>
          <w:color w:val="000000"/>
        </w:rPr>
        <w:t>, програма образовања и васпитања и вредновања резултата учења, за кога просветни саветник утвр</w:t>
      </w:r>
      <w:r>
        <w:rPr>
          <w:color w:val="000000"/>
        </w:rPr>
        <w:t>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080389" w:rsidRDefault="00BC6C2A">
      <w:pPr>
        <w:spacing w:after="150"/>
      </w:pPr>
      <w:r>
        <w:rPr>
          <w:color w:val="000000"/>
        </w:rPr>
        <w:t>2) се према извештају просветног саветника није стру</w:t>
      </w:r>
      <w:r>
        <w:rPr>
          <w:color w:val="000000"/>
        </w:rPr>
        <w:t>чно усавршавао, а просветни саветник у свом извештају утврди да разлози за то нису оправдани.</w:t>
      </w:r>
    </w:p>
    <w:p w:rsidR="00080389" w:rsidRDefault="00BC6C2A">
      <w:pPr>
        <w:spacing w:after="150"/>
      </w:pPr>
      <w:r>
        <w:rPr>
          <w:color w:val="000000"/>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w:t>
      </w:r>
      <w:r>
        <w:rPr>
          <w:color w:val="000000"/>
        </w:rPr>
        <w:t>и дана од пријема извештаја из става 2. овог члана.</w:t>
      </w:r>
    </w:p>
    <w:p w:rsidR="00080389" w:rsidRDefault="00BC6C2A">
      <w:pPr>
        <w:spacing w:after="150"/>
      </w:pPr>
      <w:r>
        <w:rPr>
          <w:color w:val="000000"/>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080389" w:rsidRDefault="00BC6C2A">
      <w:pPr>
        <w:spacing w:after="150"/>
      </w:pPr>
      <w:r>
        <w:rPr>
          <w:color w:val="000000"/>
        </w:rPr>
        <w:t>Министар решењем одлучу</w:t>
      </w:r>
      <w:r>
        <w:rPr>
          <w:color w:val="000000"/>
        </w:rPr>
        <w:t>је о суспензији лиценце у року од осам дана од истека рока за подношење примедбе.</w:t>
      </w:r>
    </w:p>
    <w:p w:rsidR="00080389" w:rsidRDefault="00BC6C2A">
      <w:pPr>
        <w:spacing w:after="150"/>
      </w:pPr>
      <w:r>
        <w:rPr>
          <w:color w:val="000000"/>
        </w:rPr>
        <w:t>Решење министра о суспензији лиценце коначно је у управном поступку.</w:t>
      </w:r>
    </w:p>
    <w:p w:rsidR="00080389" w:rsidRDefault="00BC6C2A">
      <w:pPr>
        <w:spacing w:after="150"/>
      </w:pPr>
      <w:r>
        <w:rPr>
          <w:color w:val="000000"/>
        </w:rPr>
        <w:lastRenderedPageBreak/>
        <w:t>Суспензија лиценце траје најдуже шест месеци.</w:t>
      </w:r>
    </w:p>
    <w:p w:rsidR="00080389" w:rsidRDefault="00BC6C2A">
      <w:pPr>
        <w:spacing w:after="150"/>
      </w:pPr>
      <w:r>
        <w:rPr>
          <w:color w:val="000000"/>
        </w:rPr>
        <w:t>Наставнику, васпитачу и стручном сараднику коме је суспендо</w:t>
      </w:r>
      <w:r>
        <w:rPr>
          <w:color w:val="000000"/>
        </w:rPr>
        <w:t>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080389" w:rsidRDefault="00BC6C2A">
      <w:pPr>
        <w:spacing w:after="150"/>
      </w:pPr>
      <w:r>
        <w:rPr>
          <w:color w:val="000000"/>
        </w:rPr>
        <w:t xml:space="preserve">Док траје суспензија </w:t>
      </w:r>
      <w:r>
        <w:rPr>
          <w:color w:val="000000"/>
        </w:rPr>
        <w:t>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080389" w:rsidRDefault="00BC6C2A">
      <w:pPr>
        <w:spacing w:after="150"/>
      </w:pPr>
      <w:r>
        <w:rPr>
          <w:color w:val="000000"/>
        </w:rPr>
        <w:t>Наставнику, васпитачу и стручном сараднику ко</w:t>
      </w:r>
      <w:r>
        <w:rPr>
          <w:color w:val="000000"/>
        </w:rPr>
        <w:t>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rsidR="00080389" w:rsidRDefault="00BC6C2A">
      <w:pPr>
        <w:spacing w:after="150"/>
      </w:pPr>
      <w:r>
        <w:rPr>
          <w:color w:val="000000"/>
        </w:rPr>
        <w:t xml:space="preserve">Наставник, васпитач и стручни сарадник за време трајања суспензије лиценце </w:t>
      </w:r>
      <w:r>
        <w:rPr>
          <w:color w:val="000000"/>
        </w:rPr>
        <w:t>остварује право на накнаду плате у висини од 65% плате коју је примио за месец који претходи месецу у коме му је суспендована лиценца.</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Одузимање лиценце наставнику, васпитачу и стручном сараднику</w:t>
      </w:r>
    </w:p>
    <w:p w:rsidR="00080389" w:rsidRDefault="00BC6C2A">
      <w:pPr>
        <w:spacing w:after="120"/>
        <w:jc w:val="center"/>
      </w:pPr>
      <w:r>
        <w:rPr>
          <w:color w:val="000000"/>
        </w:rPr>
        <w:t>Члан 150.</w:t>
      </w:r>
    </w:p>
    <w:p w:rsidR="00080389" w:rsidRDefault="00BC6C2A">
      <w:pPr>
        <w:spacing w:after="150"/>
      </w:pPr>
      <w:r>
        <w:rPr>
          <w:color w:val="000000"/>
        </w:rPr>
        <w:t>Лиценца се оду</w:t>
      </w:r>
      <w:r>
        <w:rPr>
          <w:color w:val="000000"/>
        </w:rPr>
        <w:t>зима наставнику, васпитачу и стручном сараднику:</w:t>
      </w:r>
    </w:p>
    <w:p w:rsidR="00080389" w:rsidRDefault="00BC6C2A">
      <w:pPr>
        <w:spacing w:after="150"/>
      </w:pPr>
      <w:r>
        <w:rPr>
          <w:color w:val="000000"/>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w:t>
      </w:r>
      <w:r>
        <w:rPr>
          <w:color w:val="000000"/>
        </w:rPr>
        <w:t>е, правног саобраћаја и човечности и других добара заштићених међународним правом, без обзира на изречену кривичну санкцију;</w:t>
      </w:r>
    </w:p>
    <w:p w:rsidR="00080389" w:rsidRDefault="00BC6C2A">
      <w:pPr>
        <w:spacing w:after="150"/>
      </w:pPr>
      <w:r>
        <w:rPr>
          <w:color w:val="000000"/>
        </w:rPr>
        <w:t>2) на основу правноснажне судске одлуке којом је утврђена законитост решења о престанку радног односа због повреде забране из чл. 1</w:t>
      </w:r>
      <w:r>
        <w:rPr>
          <w:color w:val="000000"/>
        </w:rPr>
        <w:t>10, 111. и 113. овог закона, односно по истеку рока за судску заштиту;</w:t>
      </w:r>
    </w:p>
    <w:p w:rsidR="00080389" w:rsidRDefault="00BC6C2A">
      <w:pPr>
        <w:spacing w:after="150"/>
      </w:pPr>
      <w:r>
        <w:rPr>
          <w:color w:val="000000"/>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w:t>
      </w:r>
      <w:r>
        <w:rPr>
          <w:color w:val="000000"/>
        </w:rPr>
        <w:t xml:space="preserve"> рока за судску заштиту;</w:t>
      </w:r>
    </w:p>
    <w:p w:rsidR="00080389" w:rsidRDefault="00BC6C2A">
      <w:pPr>
        <w:spacing w:after="150"/>
      </w:pPr>
      <w:r>
        <w:rPr>
          <w:color w:val="000000"/>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rsidR="00080389" w:rsidRDefault="00BC6C2A">
      <w:pPr>
        <w:spacing w:after="150"/>
      </w:pPr>
      <w:r>
        <w:rPr>
          <w:color w:val="000000"/>
        </w:rPr>
        <w:t>5) ако одбије вршење с</w:t>
      </w:r>
      <w:r>
        <w:rPr>
          <w:color w:val="000000"/>
        </w:rPr>
        <w:t>пољашњег вредновања рада или стручно-педагошког надзора;</w:t>
      </w:r>
    </w:p>
    <w:p w:rsidR="00080389" w:rsidRDefault="00BC6C2A">
      <w:pPr>
        <w:spacing w:after="150"/>
      </w:pPr>
      <w:r>
        <w:rPr>
          <w:color w:val="000000"/>
        </w:rPr>
        <w:lastRenderedPageBreak/>
        <w:t>6) коме је суспендована лиценца у складу са чланом 149. овог закона, а стекли су се услови за нову суспензију.</w:t>
      </w:r>
    </w:p>
    <w:p w:rsidR="00080389" w:rsidRDefault="00BC6C2A">
      <w:pPr>
        <w:spacing w:after="150"/>
      </w:pPr>
      <w:r>
        <w:rPr>
          <w:color w:val="000000"/>
        </w:rPr>
        <w:t>Лиценца се одузима на период од пет година.</w:t>
      </w:r>
    </w:p>
    <w:p w:rsidR="00080389" w:rsidRDefault="00BC6C2A">
      <w:pPr>
        <w:spacing w:after="150"/>
      </w:pPr>
      <w:r>
        <w:rPr>
          <w:color w:val="000000"/>
        </w:rPr>
        <w:t>Лице коме је одузета лиценца нема право на р</w:t>
      </w:r>
      <w:r>
        <w:rPr>
          <w:color w:val="000000"/>
        </w:rPr>
        <w:t>ад у области образовања и васпитања.</w:t>
      </w:r>
    </w:p>
    <w:p w:rsidR="00080389" w:rsidRDefault="00BC6C2A">
      <w:pPr>
        <w:spacing w:after="150"/>
      </w:pPr>
      <w:r>
        <w:rPr>
          <w:color w:val="000000"/>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rsidR="00080389" w:rsidRDefault="00BC6C2A">
      <w:pPr>
        <w:spacing w:after="150"/>
      </w:pPr>
      <w:r>
        <w:rPr>
          <w:color w:val="000000"/>
        </w:rPr>
        <w:t>Решење министра о одузимању лиценце коначно</w:t>
      </w:r>
      <w:r>
        <w:rPr>
          <w:color w:val="000000"/>
        </w:rPr>
        <w:t xml:space="preserve"> је у управном поступку.</w:t>
      </w:r>
    </w:p>
    <w:p w:rsidR="00080389" w:rsidRDefault="00BC6C2A">
      <w:pPr>
        <w:spacing w:after="150"/>
      </w:pPr>
      <w:r>
        <w:rPr>
          <w:color w:val="000000"/>
        </w:rPr>
        <w:t>Одузета лиценца враћа се Министарству преко установе у којој је лице запослено.</w:t>
      </w:r>
    </w:p>
    <w:p w:rsidR="00080389" w:rsidRDefault="00BC6C2A">
      <w:pPr>
        <w:spacing w:after="150"/>
      </w:pPr>
      <w:r>
        <w:rPr>
          <w:color w:val="000000"/>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080389" w:rsidRDefault="00BC6C2A">
      <w:pPr>
        <w:spacing w:after="150"/>
      </w:pPr>
      <w:r>
        <w:rPr>
          <w:color w:val="000000"/>
        </w:rPr>
        <w:t>Лиц</w:t>
      </w:r>
      <w:r>
        <w:rPr>
          <w:color w:val="000000"/>
        </w:rPr>
        <w:t>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080389" w:rsidRDefault="00BC6C2A">
      <w:pPr>
        <w:spacing w:after="150"/>
      </w:pPr>
      <w:r>
        <w:rPr>
          <w:b/>
          <w:color w:val="000000"/>
        </w:rPr>
        <w:t>Лице из става 7. овог члана савладава програм за увођење у посао и пол</w:t>
      </w:r>
      <w:r>
        <w:rPr>
          <w:b/>
          <w:color w:val="000000"/>
        </w:rPr>
        <w:t>агање испита за лиценцу под непосредним надзором наставника, васпитача и стручног сарадника који има лиценцу.</w:t>
      </w:r>
      <w:r>
        <w:rPr>
          <w:rFonts w:ascii="Calibri"/>
          <w:b/>
          <w:color w:val="000000"/>
          <w:vertAlign w:val="superscript"/>
        </w:rPr>
        <w:t>*</w:t>
      </w:r>
    </w:p>
    <w:p w:rsidR="00080389" w:rsidRDefault="00BC6C2A">
      <w:pPr>
        <w:spacing w:after="150"/>
      </w:pPr>
      <w:r>
        <w:rPr>
          <w:b/>
          <w:color w:val="000000"/>
        </w:rPr>
        <w:t>Установа и лице из става 7. овог члана закључују уговор о увођењу у посао у трајању од најмање годину, а најдуже две године.</w:t>
      </w:r>
      <w:r>
        <w:rPr>
          <w:rFonts w:ascii="Calibri"/>
          <w:b/>
          <w:color w:val="000000"/>
          <w:vertAlign w:val="superscript"/>
        </w:rPr>
        <w:t>*</w:t>
      </w:r>
    </w:p>
    <w:p w:rsidR="00080389" w:rsidRDefault="00BC6C2A">
      <w:pPr>
        <w:spacing w:after="150"/>
      </w:pPr>
      <w:r>
        <w:rPr>
          <w:b/>
          <w:color w:val="000000"/>
        </w:rPr>
        <w:t>Уговором из става 1</w:t>
      </w:r>
      <w:r>
        <w:rPr>
          <w:b/>
          <w:color w:val="000000"/>
        </w:rPr>
        <w:t>0. овог члана не заснива се радни однос.</w:t>
      </w:r>
      <w:r>
        <w:rPr>
          <w:rFonts w:ascii="Calibri"/>
          <w:b/>
          <w:color w:val="000000"/>
          <w:vertAlign w:val="superscript"/>
        </w:rPr>
        <w:t>*</w:t>
      </w:r>
    </w:p>
    <w:p w:rsidR="00080389" w:rsidRDefault="00BC6C2A">
      <w:pPr>
        <w:spacing w:after="150"/>
      </w:pPr>
      <w:r>
        <w:rPr>
          <w:b/>
          <w:color w:val="000000"/>
        </w:rPr>
        <w:t>Лице из става 7. овог члана има право да учествује у раду стручних органа без права одлучивања и нема право да оцењује ученике у школи.</w:t>
      </w:r>
      <w:r>
        <w:rPr>
          <w:rFonts w:ascii="Calibri"/>
          <w:b/>
          <w:color w:val="000000"/>
          <w:vertAlign w:val="superscript"/>
        </w:rPr>
        <w:t>*</w:t>
      </w:r>
    </w:p>
    <w:p w:rsidR="00080389" w:rsidRDefault="00BC6C2A">
      <w:pPr>
        <w:spacing w:after="150"/>
      </w:pPr>
      <w:r>
        <w:rPr>
          <w:b/>
          <w:color w:val="000000"/>
        </w:rPr>
        <w:t>Трошкове полагања испита за лиценцу сноси лице из става 7. овог члана.</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 xml:space="preserve">Стручно усавршавање и професионални развој наставника, васпитача и стручног сарадника </w:t>
      </w:r>
      <w:r>
        <w:rPr>
          <w:b/>
          <w:color w:val="000000"/>
          <w:u w:val="single"/>
        </w:rPr>
        <w:t>и секретара</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color w:val="000000"/>
        </w:rPr>
        <w:t>Члан 151.</w:t>
      </w:r>
    </w:p>
    <w:p w:rsidR="00080389" w:rsidRDefault="00BC6C2A">
      <w:pPr>
        <w:spacing w:after="150"/>
      </w:pPr>
      <w:r>
        <w:rPr>
          <w:color w:val="000000"/>
        </w:rPr>
        <w:t>Наставник, васпитач и стручни сарадник, са лиценцом и без лиценце, дужан је</w:t>
      </w:r>
      <w:r>
        <w:rPr>
          <w:color w:val="000000"/>
        </w:rPr>
        <w:t xml:space="preserve">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w:t>
      </w:r>
      <w:r>
        <w:rPr>
          <w:color w:val="000000"/>
        </w:rPr>
        <w:lastRenderedPageBreak/>
        <w:t xml:space="preserve">постизање циљева образовања и васпитања и стандарда </w:t>
      </w:r>
      <w:r>
        <w:rPr>
          <w:b/>
          <w:color w:val="000000"/>
        </w:rPr>
        <w:t>образо</w:t>
      </w:r>
      <w:r>
        <w:rPr>
          <w:b/>
          <w:color w:val="000000"/>
        </w:rPr>
        <w:t>вних</w:t>
      </w:r>
      <w:r>
        <w:rPr>
          <w:rFonts w:ascii="Calibri"/>
          <w:b/>
          <w:color w:val="000000"/>
          <w:vertAlign w:val="superscript"/>
        </w:rPr>
        <w:t>*</w:t>
      </w:r>
      <w:r>
        <w:rPr>
          <w:color w:val="000000"/>
        </w:rPr>
        <w:t xml:space="preserve"> постигнућа.</w:t>
      </w:r>
    </w:p>
    <w:p w:rsidR="00080389" w:rsidRDefault="00BC6C2A">
      <w:pPr>
        <w:spacing w:after="150"/>
      </w:pPr>
      <w:r>
        <w:rPr>
          <w:color w:val="000000"/>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080389" w:rsidRDefault="00BC6C2A">
      <w:pPr>
        <w:spacing w:after="150"/>
      </w:pPr>
      <w:r>
        <w:rPr>
          <w:color w:val="000000"/>
        </w:rPr>
        <w:t>Наставник, васпитач</w:t>
      </w:r>
      <w:r>
        <w:rPr>
          <w:color w:val="000000"/>
        </w:rPr>
        <w:t xml:space="preserve"> и стручни сарадник остварује право на увећану плату за стечено звање.</w:t>
      </w:r>
    </w:p>
    <w:p w:rsidR="00080389" w:rsidRDefault="00BC6C2A">
      <w:pPr>
        <w:spacing w:after="150"/>
      </w:pPr>
      <w:r>
        <w:rPr>
          <w:color w:val="000000"/>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w:t>
      </w:r>
      <w:r>
        <w:rPr>
          <w:color w:val="000000"/>
        </w:rPr>
        <w:t>оред одсуства наставника, васпитача и стручног сарадника ради стручног усавршавања планира педагошки колегијум.</w:t>
      </w:r>
    </w:p>
    <w:p w:rsidR="00080389" w:rsidRDefault="00BC6C2A">
      <w:pPr>
        <w:spacing w:after="150"/>
      </w:pPr>
      <w:r>
        <w:rPr>
          <w:color w:val="000000"/>
        </w:rPr>
        <w:t xml:space="preserve">План стручног усавршавања у складу са приоритетима установе ради остваривања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w:t>
      </w:r>
      <w:r>
        <w:rPr>
          <w:color w:val="000000"/>
        </w:rPr>
        <w:t>приоритетима Министарства, доноси орган управљања установе.</w:t>
      </w:r>
    </w:p>
    <w:p w:rsidR="00080389" w:rsidRDefault="00BC6C2A">
      <w:pPr>
        <w:spacing w:after="150"/>
      </w:pPr>
      <w:r>
        <w:rPr>
          <w:color w:val="000000"/>
        </w:rPr>
        <w:t>Податке о професионалном развоју наставник, васпитач и стручни сарадник чува у мапи професионалног развоја (у даљем тексту: портфолио).</w:t>
      </w:r>
    </w:p>
    <w:p w:rsidR="00080389" w:rsidRDefault="00BC6C2A">
      <w:pPr>
        <w:spacing w:after="150"/>
      </w:pPr>
      <w:r>
        <w:rPr>
          <w:b/>
          <w:color w:val="000000"/>
        </w:rPr>
        <w:t>Приоритетне области стручног усавршавања за период од три го</w:t>
      </w:r>
      <w:r>
        <w:rPr>
          <w:b/>
          <w:color w:val="000000"/>
        </w:rPr>
        <w:t>дине прописује министар на предлог директора Завода за унапређивање образовања и васпитања.</w:t>
      </w:r>
      <w:r>
        <w:rPr>
          <w:rFonts w:ascii="Calibri"/>
          <w:b/>
          <w:color w:val="000000"/>
          <w:vertAlign w:val="superscript"/>
        </w:rPr>
        <w:t>*</w:t>
      </w:r>
    </w:p>
    <w:p w:rsidR="00080389" w:rsidRDefault="00BC6C2A">
      <w:pPr>
        <w:spacing w:after="150"/>
      </w:pPr>
      <w:r>
        <w:rPr>
          <w:b/>
          <w:color w:val="000000"/>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w:t>
      </w:r>
      <w:r>
        <w:rPr>
          <w:b/>
          <w:color w:val="000000"/>
        </w:rPr>
        <w:t>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Заснивање радног односа у установи</w:t>
      </w:r>
    </w:p>
    <w:p w:rsidR="00080389" w:rsidRDefault="00BC6C2A">
      <w:pPr>
        <w:spacing w:after="120"/>
        <w:jc w:val="center"/>
      </w:pPr>
      <w:r>
        <w:rPr>
          <w:color w:val="000000"/>
        </w:rPr>
        <w:t>Члан 152.</w:t>
      </w:r>
    </w:p>
    <w:p w:rsidR="00080389" w:rsidRDefault="00BC6C2A">
      <w:pPr>
        <w:spacing w:after="150"/>
      </w:pPr>
      <w:r>
        <w:rPr>
          <w:color w:val="000000"/>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w:t>
      </w:r>
      <w:r>
        <w:rPr>
          <w:color w:val="000000"/>
        </w:rPr>
        <w:t>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080389" w:rsidRDefault="00BC6C2A">
      <w:pPr>
        <w:spacing w:after="150"/>
      </w:pPr>
      <w:r>
        <w:rPr>
          <w:color w:val="000000"/>
        </w:rPr>
        <w:lastRenderedPageBreak/>
        <w:t>Запослени који је у радном одн</w:t>
      </w:r>
      <w:r>
        <w:rPr>
          <w:color w:val="000000"/>
        </w:rPr>
        <w:t xml:space="preserve">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w:t>
      </w:r>
      <w:r>
        <w:rPr>
          <w:color w:val="000000"/>
        </w:rPr>
        <w:t>став 7. овог закона.</w:t>
      </w:r>
    </w:p>
    <w:p w:rsidR="00080389" w:rsidRDefault="00BC6C2A">
      <w:pPr>
        <w:spacing w:after="150"/>
      </w:pPr>
      <w:r>
        <w:rPr>
          <w:color w:val="000000"/>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w:t>
      </w:r>
      <w:r>
        <w:rPr>
          <w:color w:val="000000"/>
        </w:rPr>
        <w:t>жовања до 20%.</w:t>
      </w:r>
    </w:p>
    <w:p w:rsidR="00080389" w:rsidRDefault="00BC6C2A">
      <w:pPr>
        <w:spacing w:after="150"/>
      </w:pPr>
      <w:r>
        <w:rPr>
          <w:color w:val="000000"/>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w:t>
      </w:r>
      <w:r>
        <w:rPr>
          <w:color w:val="000000"/>
        </w:rPr>
        <w:t xml:space="preserve"> се уређују радни односи у јавним службама.</w:t>
      </w:r>
    </w:p>
    <w:p w:rsidR="00080389" w:rsidRDefault="00BC6C2A">
      <w:pPr>
        <w:spacing w:after="120"/>
        <w:jc w:val="center"/>
      </w:pPr>
      <w:r>
        <w:rPr>
          <w:b/>
          <w:color w:val="000000"/>
        </w:rPr>
        <w:t>Преузимање запосленог са листе</w:t>
      </w:r>
    </w:p>
    <w:p w:rsidR="00080389" w:rsidRDefault="00BC6C2A">
      <w:pPr>
        <w:spacing w:after="120"/>
        <w:jc w:val="center"/>
      </w:pPr>
      <w:r>
        <w:rPr>
          <w:color w:val="000000"/>
        </w:rPr>
        <w:t>Члан 153.</w:t>
      </w:r>
    </w:p>
    <w:p w:rsidR="00080389" w:rsidRDefault="00BC6C2A">
      <w:pPr>
        <w:spacing w:after="150"/>
      </w:pPr>
      <w:r>
        <w:rPr>
          <w:color w:val="000000"/>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w:t>
      </w:r>
      <w:r>
        <w:rPr>
          <w:color w:val="000000"/>
        </w:rPr>
        <w:t>ње са листе.</w:t>
      </w:r>
    </w:p>
    <w:p w:rsidR="00080389" w:rsidRDefault="00BC6C2A">
      <w:pPr>
        <w:spacing w:after="150"/>
      </w:pPr>
      <w:r>
        <w:rPr>
          <w:color w:val="00000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080389" w:rsidRDefault="00BC6C2A">
      <w:pPr>
        <w:spacing w:after="150"/>
      </w:pPr>
      <w:r>
        <w:rPr>
          <w:color w:val="000000"/>
        </w:rPr>
        <w:t>Зап</w:t>
      </w:r>
      <w:r>
        <w:rPr>
          <w:color w:val="000000"/>
        </w:rPr>
        <w:t>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080389" w:rsidRDefault="00BC6C2A">
      <w:pPr>
        <w:spacing w:after="150"/>
      </w:pPr>
      <w:r>
        <w:rPr>
          <w:color w:val="000000"/>
        </w:rPr>
        <w:t>Запосленом из става 1. овог члана, који без оправданих разлога одбије преузимање са листе, п</w:t>
      </w:r>
      <w:r>
        <w:rPr>
          <w:color w:val="000000"/>
        </w:rPr>
        <w:t>рестаје радни однос без права на отпремнину.</w:t>
      </w:r>
    </w:p>
    <w:p w:rsidR="00080389" w:rsidRDefault="00BC6C2A">
      <w:pPr>
        <w:spacing w:after="150"/>
      </w:pPr>
      <w:r>
        <w:rPr>
          <w:color w:val="000000"/>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w:t>
      </w:r>
      <w:r>
        <w:rPr>
          <w:color w:val="000000"/>
        </w:rPr>
        <w:t xml:space="preserve"> са листе и не остварује друга права која има запослени за чијим радом је у потпуности престала потреба.</w:t>
      </w:r>
    </w:p>
    <w:p w:rsidR="00080389" w:rsidRDefault="00BC6C2A">
      <w:pPr>
        <w:spacing w:after="150"/>
      </w:pPr>
      <w:r>
        <w:rPr>
          <w:color w:val="000000"/>
        </w:rPr>
        <w:t xml:space="preserve">Посебна радна група, коју образује министар, прати и контролише преузимање са листе и даје мишљење о оправданости разлога одбијања преузимања са листе </w:t>
      </w:r>
      <w:r>
        <w:rPr>
          <w:color w:val="000000"/>
        </w:rPr>
        <w:t>из става 4. овог члана.</w:t>
      </w:r>
    </w:p>
    <w:p w:rsidR="00080389" w:rsidRDefault="00BC6C2A">
      <w:pPr>
        <w:spacing w:after="150"/>
      </w:pPr>
      <w:r>
        <w:rPr>
          <w:color w:val="000000"/>
        </w:rPr>
        <w:t>При свакој школској управи министар образује радну подгрупу која утврђује постојање услова и даје сагласност за расписивање конкурса.</w:t>
      </w:r>
    </w:p>
    <w:p w:rsidR="00080389" w:rsidRDefault="00BC6C2A">
      <w:pPr>
        <w:spacing w:after="150"/>
      </w:pPr>
      <w:r>
        <w:rPr>
          <w:color w:val="000000"/>
        </w:rPr>
        <w:lastRenderedPageBreak/>
        <w:t xml:space="preserve">Установа је у обавези да Министарству достави податке о потреби за ангажовањем запослених, одлуку </w:t>
      </w:r>
      <w:r>
        <w:rPr>
          <w:color w:val="000000"/>
        </w:rPr>
        <w:t>о расписивању конкурса, као и одлуку о преузимању запослених са листе ради објављивања на званичној интернет страници Министарства.</w:t>
      </w:r>
    </w:p>
    <w:p w:rsidR="00080389" w:rsidRDefault="00BC6C2A">
      <w:pPr>
        <w:spacing w:after="150"/>
      </w:pPr>
      <w:r>
        <w:rPr>
          <w:color w:val="000000"/>
        </w:rPr>
        <w:t>Ближе услове за рад радне групе и подгрупе из ст. 6. и 7. овог члана прописује министар.</w:t>
      </w:r>
    </w:p>
    <w:p w:rsidR="00080389" w:rsidRDefault="00BC6C2A">
      <w:pPr>
        <w:spacing w:after="120"/>
        <w:jc w:val="center"/>
      </w:pPr>
      <w:r>
        <w:rPr>
          <w:b/>
          <w:color w:val="000000"/>
        </w:rPr>
        <w:t>Радни однос на неодређено време</w:t>
      </w:r>
    </w:p>
    <w:p w:rsidR="00080389" w:rsidRDefault="00BC6C2A">
      <w:pPr>
        <w:spacing w:after="150"/>
        <w:jc w:val="center"/>
      </w:pPr>
      <w:r>
        <w:rPr>
          <w:b/>
          <w:color w:val="000000"/>
        </w:rPr>
        <w:t>Чла</w:t>
      </w:r>
      <w:r>
        <w:rPr>
          <w:b/>
          <w:color w:val="000000"/>
        </w:rPr>
        <w:t>н 154.</w:t>
      </w:r>
      <w:r>
        <w:rPr>
          <w:rFonts w:ascii="Calibri"/>
          <w:b/>
          <w:color w:val="000000"/>
          <w:vertAlign w:val="superscript"/>
        </w:rPr>
        <w:t>*</w:t>
      </w:r>
    </w:p>
    <w:p w:rsidR="00080389" w:rsidRDefault="00BC6C2A">
      <w:pPr>
        <w:spacing w:after="150"/>
      </w:pPr>
      <w:r>
        <w:rPr>
          <w:b/>
          <w:color w:val="000000"/>
        </w:rPr>
        <w:t>Пријем у радни однос на неодређено време врши се на основу конкурса који расписује директор.</w:t>
      </w:r>
      <w:r>
        <w:rPr>
          <w:rFonts w:ascii="Calibri"/>
          <w:b/>
          <w:color w:val="000000"/>
          <w:vertAlign w:val="superscript"/>
        </w:rPr>
        <w:t>*</w:t>
      </w:r>
    </w:p>
    <w:p w:rsidR="00080389" w:rsidRDefault="00BC6C2A">
      <w:pPr>
        <w:spacing w:after="150"/>
      </w:pPr>
      <w:r>
        <w:rPr>
          <w:b/>
          <w:color w:val="000000"/>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w:t>
      </w:r>
      <w:r>
        <w:rPr>
          <w:b/>
          <w:color w:val="000000"/>
        </w:rPr>
        <w:t>документацију, заједно са одштампаним пријавним формуларом достављају установи.</w:t>
      </w:r>
      <w:r>
        <w:rPr>
          <w:rFonts w:ascii="Calibri"/>
          <w:b/>
          <w:color w:val="000000"/>
          <w:vertAlign w:val="superscript"/>
        </w:rPr>
        <w:t>*</w:t>
      </w:r>
    </w:p>
    <w:p w:rsidR="00080389" w:rsidRDefault="00BC6C2A">
      <w:pPr>
        <w:spacing w:after="150"/>
      </w:pPr>
      <w:r>
        <w:rPr>
          <w:b/>
          <w:color w:val="00000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color w:val="000000"/>
          <w:vertAlign w:val="superscript"/>
        </w:rPr>
        <w:t>*</w:t>
      </w:r>
    </w:p>
    <w:p w:rsidR="00080389" w:rsidRDefault="00BC6C2A">
      <w:pPr>
        <w:spacing w:after="150"/>
      </w:pPr>
      <w:r>
        <w:rPr>
          <w:b/>
          <w:color w:val="000000"/>
        </w:rPr>
        <w:t>Комисија утврђује испу</w:t>
      </w:r>
      <w:r>
        <w:rPr>
          <w:b/>
          <w:color w:val="000000"/>
        </w:rPr>
        <w:t>њеност услова кандидата за пријем у радни однос из члана 139. овог закона, у року од осам дана од дана истека рока за пријем пријава.</w:t>
      </w:r>
      <w:r>
        <w:rPr>
          <w:rFonts w:ascii="Calibri"/>
          <w:b/>
          <w:color w:val="000000"/>
          <w:vertAlign w:val="superscript"/>
        </w:rPr>
        <w:t>*</w:t>
      </w:r>
    </w:p>
    <w:p w:rsidR="00080389" w:rsidRDefault="00BC6C2A">
      <w:pPr>
        <w:spacing w:after="150"/>
      </w:pPr>
      <w:r>
        <w:rPr>
          <w:b/>
          <w:color w:val="000000"/>
        </w:rPr>
        <w:t>Кандидати из става 4. овог члана у року од осам дана упућују се на психолошку процену способности за рад са децом и учени</w:t>
      </w:r>
      <w:r>
        <w:rPr>
          <w:b/>
          <w:color w:val="000000"/>
        </w:rPr>
        <w:t>цима коју врши надлежна служба за послове запошљавања применом стандардизованих поступака.</w:t>
      </w:r>
      <w:r>
        <w:rPr>
          <w:rFonts w:ascii="Calibri"/>
          <w:b/>
          <w:color w:val="000000"/>
          <w:vertAlign w:val="superscript"/>
        </w:rPr>
        <w:t>*</w:t>
      </w:r>
    </w:p>
    <w:p w:rsidR="00080389" w:rsidRDefault="00BC6C2A">
      <w:pPr>
        <w:spacing w:after="150"/>
      </w:pPr>
      <w:r>
        <w:rPr>
          <w:b/>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w:t>
      </w:r>
      <w:r>
        <w:rPr>
          <w:b/>
          <w:color w:val="000000"/>
        </w:rPr>
        <w:t>сти за рад са децом и ученицима.</w:t>
      </w:r>
      <w:r>
        <w:rPr>
          <w:rFonts w:ascii="Calibri"/>
          <w:b/>
          <w:color w:val="000000"/>
          <w:vertAlign w:val="superscript"/>
        </w:rPr>
        <w:t>*</w:t>
      </w:r>
    </w:p>
    <w:p w:rsidR="00080389" w:rsidRDefault="00BC6C2A">
      <w:pPr>
        <w:spacing w:after="150"/>
      </w:pPr>
      <w:r>
        <w:rPr>
          <w:b/>
          <w:color w:val="00000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w:t>
      </w:r>
      <w:r>
        <w:rPr>
          <w:b/>
          <w:color w:val="000000"/>
        </w:rPr>
        <w:t xml:space="preserve"> кандидатима.</w:t>
      </w:r>
      <w:r>
        <w:rPr>
          <w:rFonts w:ascii="Calibri"/>
          <w:b/>
          <w:color w:val="000000"/>
          <w:vertAlign w:val="superscript"/>
        </w:rPr>
        <w:t>*</w:t>
      </w:r>
    </w:p>
    <w:p w:rsidR="00080389" w:rsidRDefault="00BC6C2A">
      <w:pPr>
        <w:spacing w:after="150"/>
      </w:pPr>
      <w:r>
        <w:rPr>
          <w:b/>
          <w:color w:val="000000"/>
        </w:rPr>
        <w:t>Директор установе доноси решење о избору кандидата по конкурсу у року од осам дана од достављања образложене листе из става 7. овог члана.</w:t>
      </w:r>
      <w:r>
        <w:rPr>
          <w:rFonts w:ascii="Calibri"/>
          <w:b/>
          <w:color w:val="000000"/>
          <w:vertAlign w:val="superscript"/>
        </w:rPr>
        <w:t>*</w:t>
      </w:r>
    </w:p>
    <w:p w:rsidR="00080389" w:rsidRDefault="00BC6C2A">
      <w:pPr>
        <w:spacing w:after="150"/>
      </w:pPr>
      <w:r>
        <w:rPr>
          <w:b/>
          <w:color w:val="000000"/>
        </w:rPr>
        <w:t xml:space="preserve">Кандидат незадовољан решењем о изабраном кандидату може да поднесе жалбу органу управљања, у року од </w:t>
      </w:r>
      <w:r>
        <w:rPr>
          <w:b/>
          <w:color w:val="000000"/>
        </w:rPr>
        <w:t>осам дана од дана достављања решења из става 8. овог члана.</w:t>
      </w:r>
      <w:r>
        <w:rPr>
          <w:rFonts w:ascii="Calibri"/>
          <w:b/>
          <w:color w:val="000000"/>
          <w:vertAlign w:val="superscript"/>
        </w:rPr>
        <w:t>*</w:t>
      </w:r>
    </w:p>
    <w:p w:rsidR="00080389" w:rsidRDefault="00BC6C2A">
      <w:pPr>
        <w:spacing w:after="150"/>
      </w:pPr>
      <w:r>
        <w:rPr>
          <w:b/>
          <w:color w:val="000000"/>
        </w:rPr>
        <w:lastRenderedPageBreak/>
        <w:t>Орган управљања о жалби одлучује у року од 15 дана од дана подношења жалбе.</w:t>
      </w:r>
      <w:r>
        <w:rPr>
          <w:rFonts w:ascii="Calibri"/>
          <w:b/>
          <w:color w:val="000000"/>
          <w:vertAlign w:val="superscript"/>
        </w:rPr>
        <w:t>*</w:t>
      </w:r>
    </w:p>
    <w:p w:rsidR="00080389" w:rsidRDefault="00BC6C2A">
      <w:pPr>
        <w:spacing w:after="150"/>
      </w:pPr>
      <w:r>
        <w:rPr>
          <w:b/>
          <w:color w:val="000000"/>
        </w:rPr>
        <w:t>Кандидат који је учествовао у изборном поступку има право да, под надзором овлашћеног лица у установи, прегледа сву ко</w:t>
      </w:r>
      <w:r>
        <w:rPr>
          <w:b/>
          <w:color w:val="000000"/>
        </w:rPr>
        <w:t>нкурсну документацију, у складу са законом.</w:t>
      </w:r>
      <w:r>
        <w:rPr>
          <w:rFonts w:ascii="Calibri"/>
          <w:b/>
          <w:color w:val="000000"/>
          <w:vertAlign w:val="superscript"/>
        </w:rPr>
        <w:t>*</w:t>
      </w:r>
    </w:p>
    <w:p w:rsidR="00080389" w:rsidRDefault="00BC6C2A">
      <w:pPr>
        <w:spacing w:after="150"/>
      </w:pPr>
      <w:r>
        <w:rPr>
          <w:b/>
          <w:color w:val="000000"/>
        </w:rPr>
        <w:t>Ако по конкурсу није изабран ниједан кандидат, расписује се нови конкурс у року од осам дана.</w:t>
      </w:r>
      <w:r>
        <w:rPr>
          <w:rFonts w:ascii="Calibri"/>
          <w:b/>
          <w:color w:val="000000"/>
          <w:vertAlign w:val="superscript"/>
        </w:rPr>
        <w:t>*</w:t>
      </w:r>
    </w:p>
    <w:p w:rsidR="00080389" w:rsidRDefault="00BC6C2A">
      <w:pPr>
        <w:spacing w:after="150"/>
      </w:pPr>
      <w:r>
        <w:rPr>
          <w:b/>
          <w:color w:val="000000"/>
        </w:rPr>
        <w:t>Решење из става 8. овог члана оглашава се на званичној интернет страници Министарства, када постане коначно.</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Радни однос на одређено време</w:t>
      </w:r>
    </w:p>
    <w:p w:rsidR="00080389" w:rsidRDefault="00BC6C2A">
      <w:pPr>
        <w:spacing w:after="120"/>
        <w:jc w:val="center"/>
      </w:pPr>
      <w:r>
        <w:rPr>
          <w:color w:val="000000"/>
        </w:rPr>
        <w:t>Члан 155.</w:t>
      </w:r>
    </w:p>
    <w:p w:rsidR="00080389" w:rsidRDefault="00BC6C2A">
      <w:pPr>
        <w:spacing w:after="150"/>
      </w:pPr>
      <w:r>
        <w:rPr>
          <w:color w:val="000000"/>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080389" w:rsidRDefault="00BC6C2A">
      <w:pPr>
        <w:spacing w:after="150"/>
      </w:pPr>
      <w:r>
        <w:rPr>
          <w:color w:val="000000"/>
        </w:rPr>
        <w:t>Установа може да прими у радни</w:t>
      </w:r>
      <w:r>
        <w:rPr>
          <w:color w:val="000000"/>
        </w:rPr>
        <w:t xml:space="preserve"> однос на одређено време лице:</w:t>
      </w:r>
    </w:p>
    <w:p w:rsidR="00080389" w:rsidRDefault="00BC6C2A">
      <w:pPr>
        <w:spacing w:after="150"/>
      </w:pPr>
      <w:r>
        <w:rPr>
          <w:color w:val="000000"/>
        </w:rPr>
        <w:t>1) ради замене одсутног запосленог преко 60 дана;</w:t>
      </w:r>
    </w:p>
    <w:p w:rsidR="00080389" w:rsidRDefault="00BC6C2A">
      <w:pPr>
        <w:spacing w:after="150"/>
      </w:pPr>
      <w:r>
        <w:rPr>
          <w:color w:val="000000"/>
        </w:rPr>
        <w:t>2) ради обављања послова педагошког асистента, односно андрагошког асистента.</w:t>
      </w:r>
    </w:p>
    <w:p w:rsidR="00080389" w:rsidRDefault="00BC6C2A">
      <w:pPr>
        <w:spacing w:after="150"/>
      </w:pPr>
      <w:r>
        <w:rPr>
          <w:color w:val="000000"/>
        </w:rPr>
        <w:t>Изузетно, установа без конкурса може да прими у радни однос на одређено време лице:</w:t>
      </w:r>
    </w:p>
    <w:p w:rsidR="00080389" w:rsidRDefault="00BC6C2A">
      <w:pPr>
        <w:spacing w:after="150"/>
      </w:pPr>
      <w:r>
        <w:rPr>
          <w:color w:val="000000"/>
        </w:rPr>
        <w:t>1) ради замен</w:t>
      </w:r>
      <w:r>
        <w:rPr>
          <w:color w:val="000000"/>
        </w:rPr>
        <w:t>е одсутног запосленог до 60 дана;</w:t>
      </w:r>
    </w:p>
    <w:p w:rsidR="00080389" w:rsidRDefault="00BC6C2A">
      <w:pPr>
        <w:spacing w:after="150"/>
      </w:pPr>
      <w:r>
        <w:rPr>
          <w:color w:val="000000"/>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r>
        <w:rPr>
          <w:color w:val="000000"/>
        </w:rPr>
        <w:t>;</w:t>
      </w:r>
    </w:p>
    <w:p w:rsidR="00080389" w:rsidRDefault="00BC6C2A">
      <w:pPr>
        <w:spacing w:after="150"/>
      </w:pPr>
      <w:r>
        <w:rPr>
          <w:color w:val="000000"/>
        </w:rPr>
        <w:t xml:space="preserve">3) до преузимања запосленог, односно до коначности одлуке о избору кандидата по конкурсу за пријем у радни однос </w:t>
      </w:r>
      <w:r>
        <w:rPr>
          <w:rFonts w:ascii="Calibri"/>
          <w:b/>
          <w:color w:val="000000"/>
          <w:vertAlign w:val="superscript"/>
        </w:rPr>
        <w:t>*</w:t>
      </w:r>
      <w:r>
        <w:rPr>
          <w:color w:val="000000"/>
        </w:rPr>
        <w:t>, а најкасније до 31. августа текуће школске године;</w:t>
      </w:r>
    </w:p>
    <w:p w:rsidR="00080389" w:rsidRDefault="00BC6C2A">
      <w:pPr>
        <w:spacing w:after="150"/>
      </w:pPr>
      <w:r>
        <w:rPr>
          <w:color w:val="000000"/>
        </w:rPr>
        <w:t>4) ради извођења верске наставе.</w:t>
      </w:r>
    </w:p>
    <w:p w:rsidR="00080389" w:rsidRDefault="00BC6C2A">
      <w:pPr>
        <w:spacing w:after="150"/>
      </w:pPr>
      <w:r>
        <w:rPr>
          <w:color w:val="000000"/>
        </w:rPr>
        <w:t>Листу наставника верске наставе, на предлог традициона</w:t>
      </w:r>
      <w:r>
        <w:rPr>
          <w:color w:val="000000"/>
        </w:rPr>
        <w:t>лних цркава и верских заједница, утврђује министар.</w:t>
      </w:r>
    </w:p>
    <w:p w:rsidR="00080389" w:rsidRDefault="00BC6C2A">
      <w:pPr>
        <w:spacing w:after="150"/>
      </w:pPr>
      <w:r>
        <w:rPr>
          <w:color w:val="000000"/>
        </w:rPr>
        <w:t>Наставника верске наставе упућује у школу традиционална црква или верска заједница са утврђене листе за сваку школску годину.</w:t>
      </w:r>
    </w:p>
    <w:p w:rsidR="00080389" w:rsidRDefault="00BC6C2A">
      <w:pPr>
        <w:spacing w:after="150"/>
      </w:pPr>
      <w:r>
        <w:rPr>
          <w:color w:val="000000"/>
        </w:rPr>
        <w:t>За извођење верске наставе наставник са школом у коју је упућен закључује угов</w:t>
      </w:r>
      <w:r>
        <w:rPr>
          <w:color w:val="000000"/>
        </w:rPr>
        <w:t>ор о раду на 12 месеци за сваку школску годину.</w:t>
      </w:r>
    </w:p>
    <w:p w:rsidR="00080389" w:rsidRDefault="00BC6C2A">
      <w:pPr>
        <w:spacing w:after="150"/>
      </w:pPr>
      <w:r>
        <w:rPr>
          <w:color w:val="000000"/>
        </w:rPr>
        <w:lastRenderedPageBreak/>
        <w:t>У поступку избора педагошког асистента, односно андрагошког асистента прибавља се мишљење надлежног органа јединице локалне самоуправе.</w:t>
      </w:r>
    </w:p>
    <w:p w:rsidR="00080389" w:rsidRDefault="00BC6C2A">
      <w:pPr>
        <w:spacing w:after="150"/>
      </w:pPr>
      <w:r>
        <w:rPr>
          <w:color w:val="000000"/>
        </w:rPr>
        <w:t xml:space="preserve">За обављање послова педагошког асистента, односно андрагошког асистента </w:t>
      </w:r>
      <w:r>
        <w:rPr>
          <w:color w:val="000000"/>
        </w:rPr>
        <w:t>установа са лицем закључује уговор о раду на 12 месеци за сваку школску годину.</w:t>
      </w:r>
    </w:p>
    <w:p w:rsidR="00080389" w:rsidRDefault="00BC6C2A">
      <w:pPr>
        <w:spacing w:after="150"/>
      </w:pPr>
      <w:r>
        <w:rPr>
          <w:color w:val="000000"/>
        </w:rPr>
        <w:t xml:space="preserve">У установи од посебног интереса </w:t>
      </w:r>
      <w:r>
        <w:rPr>
          <w:b/>
          <w:color w:val="000000"/>
        </w:rPr>
        <w:t>и националног значаја</w:t>
      </w:r>
      <w:r>
        <w:rPr>
          <w:rFonts w:ascii="Calibri"/>
          <w:b/>
          <w:color w:val="000000"/>
          <w:vertAlign w:val="superscript"/>
        </w:rPr>
        <w:t>*</w:t>
      </w:r>
      <w:r>
        <w:rPr>
          <w:color w:val="000000"/>
        </w:rPr>
        <w:t xml:space="preserve"> за Републику Србију може да се ангажује наставник или асистент одговарајуће високошколске установе или запослени у научно</w:t>
      </w:r>
      <w:r>
        <w:rPr>
          <w:color w:val="000000"/>
        </w:rPr>
        <w:t xml:space="preserve">м институту с одговарајућим звањем, </w:t>
      </w:r>
      <w:r>
        <w:rPr>
          <w:b/>
          <w:color w:val="000000"/>
        </w:rPr>
        <w:t>а у установи из члана 90. став 2. овог закона и запослени у министарству надлежном за унутрашње послове,</w:t>
      </w:r>
      <w:r>
        <w:rPr>
          <w:rFonts w:ascii="Calibri"/>
          <w:b/>
          <w:color w:val="000000"/>
          <w:vertAlign w:val="superscript"/>
        </w:rPr>
        <w:t>**</w:t>
      </w:r>
      <w:r>
        <w:rPr>
          <w:color w:val="000000"/>
        </w:rPr>
        <w:t xml:space="preserve"> на одређено време за сваку школску годину, за највише 30% од пуног радног времена, уз сагласност министра.</w:t>
      </w:r>
    </w:p>
    <w:p w:rsidR="00080389" w:rsidRDefault="00BC6C2A">
      <w:pPr>
        <w:spacing w:after="150"/>
      </w:pPr>
      <w:r>
        <w:rPr>
          <w:color w:val="000000"/>
        </w:rPr>
        <w:t xml:space="preserve">Радни </w:t>
      </w:r>
      <w:r>
        <w:rPr>
          <w:color w:val="000000"/>
        </w:rPr>
        <w:t>однос на одређено време не може да прерасте у радни однос на неодређено време.</w:t>
      </w:r>
    </w:p>
    <w:p w:rsidR="00080389" w:rsidRDefault="00BC6C2A">
      <w:pPr>
        <w:spacing w:after="150"/>
      </w:pPr>
      <w:r>
        <w:rPr>
          <w:color w:val="000000"/>
        </w:rPr>
        <w:t>*Службени гласник РС, број 129/2021</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Пробни рад</w:t>
      </w:r>
    </w:p>
    <w:p w:rsidR="00080389" w:rsidRDefault="00BC6C2A">
      <w:pPr>
        <w:spacing w:after="120"/>
        <w:jc w:val="center"/>
      </w:pPr>
      <w:r>
        <w:rPr>
          <w:color w:val="000000"/>
        </w:rPr>
        <w:t>Члан 156.</w:t>
      </w:r>
    </w:p>
    <w:p w:rsidR="00080389" w:rsidRDefault="00BC6C2A">
      <w:pPr>
        <w:spacing w:after="150"/>
      </w:pPr>
      <w:r>
        <w:rPr>
          <w:color w:val="000000"/>
        </w:rPr>
        <w:t>Установа општим актом може да пропише обавезу уговарања пробног рада са наставником,</w:t>
      </w:r>
      <w:r>
        <w:rPr>
          <w:color w:val="000000"/>
        </w:rPr>
        <w:t xml:space="preserve"> васпитачем и стручним сарадником који има лиценцу и који се прима у радни однос на неодређено време.</w:t>
      </w:r>
    </w:p>
    <w:p w:rsidR="00080389" w:rsidRDefault="00BC6C2A">
      <w:pPr>
        <w:spacing w:after="150"/>
      </w:pPr>
      <w:r>
        <w:rPr>
          <w:color w:val="000000"/>
        </w:rPr>
        <w:t>Изузетно од става 1. овог члана пробни рад може да се уговори и у случају пријема у радни однос на одређено време.</w:t>
      </w:r>
    </w:p>
    <w:p w:rsidR="00080389" w:rsidRDefault="00BC6C2A">
      <w:pPr>
        <w:spacing w:after="150"/>
      </w:pPr>
      <w:r>
        <w:rPr>
          <w:color w:val="000000"/>
        </w:rPr>
        <w:t>Пробни рад обавља се у складу са законо</w:t>
      </w:r>
      <w:r>
        <w:rPr>
          <w:color w:val="000000"/>
        </w:rPr>
        <w:t>м којим се уређује рад.</w:t>
      </w:r>
    </w:p>
    <w:p w:rsidR="00080389" w:rsidRDefault="00BC6C2A">
      <w:pPr>
        <w:spacing w:after="120"/>
        <w:jc w:val="center"/>
      </w:pPr>
      <w:r>
        <w:rPr>
          <w:b/>
          <w:color w:val="000000"/>
        </w:rPr>
        <w:t>Рад наставника у иностранству</w:t>
      </w:r>
    </w:p>
    <w:p w:rsidR="00080389" w:rsidRDefault="00BC6C2A">
      <w:pPr>
        <w:spacing w:after="120"/>
        <w:jc w:val="center"/>
      </w:pPr>
      <w:r>
        <w:rPr>
          <w:color w:val="000000"/>
        </w:rPr>
        <w:t>Члан 157.</w:t>
      </w:r>
    </w:p>
    <w:p w:rsidR="00080389" w:rsidRDefault="00BC6C2A">
      <w:pPr>
        <w:spacing w:after="150"/>
      </w:pPr>
      <w:r>
        <w:rPr>
          <w:color w:val="000000"/>
        </w:rPr>
        <w:t>Образовно-васпитни рад на српском језику у иностранству изводи наставник који испуњава следеће услове:</w:t>
      </w:r>
    </w:p>
    <w:p w:rsidR="00080389" w:rsidRDefault="00BC6C2A">
      <w:pPr>
        <w:spacing w:after="150"/>
      </w:pPr>
      <w:r>
        <w:rPr>
          <w:color w:val="000000"/>
        </w:rPr>
        <w:t>1) да је у радном односу на неодређено време у школи у Републици Србији;</w:t>
      </w:r>
    </w:p>
    <w:p w:rsidR="00080389" w:rsidRDefault="00BC6C2A">
      <w:pPr>
        <w:spacing w:after="150"/>
      </w:pPr>
      <w:r>
        <w:rPr>
          <w:color w:val="000000"/>
        </w:rPr>
        <w:t xml:space="preserve">2) поседује </w:t>
      </w:r>
      <w:r>
        <w:rPr>
          <w:color w:val="000000"/>
        </w:rPr>
        <w:t>лиценцу;</w:t>
      </w:r>
    </w:p>
    <w:p w:rsidR="00080389" w:rsidRDefault="00BC6C2A">
      <w:pPr>
        <w:spacing w:after="150"/>
      </w:pPr>
      <w:r>
        <w:rPr>
          <w:color w:val="000000"/>
        </w:rPr>
        <w:t>3) има најмање пет година радног искуства у области основног образовања и васпитања.</w:t>
      </w:r>
    </w:p>
    <w:p w:rsidR="00080389" w:rsidRDefault="00BC6C2A">
      <w:pPr>
        <w:spacing w:after="150"/>
      </w:pPr>
      <w:r>
        <w:rPr>
          <w:color w:val="000000"/>
        </w:rPr>
        <w:t>Решење о упућивању наставника на рад у иностранство доноси министар, на основу конкурса.</w:t>
      </w:r>
    </w:p>
    <w:p w:rsidR="00080389" w:rsidRDefault="00BC6C2A">
      <w:pPr>
        <w:spacing w:after="150"/>
      </w:pPr>
      <w:r>
        <w:rPr>
          <w:color w:val="000000"/>
        </w:rPr>
        <w:t>Наставник се упућује на рад у иностранство на време од годину дана, уз мо</w:t>
      </w:r>
      <w:r>
        <w:rPr>
          <w:color w:val="000000"/>
        </w:rPr>
        <w:t>гућност продужења, а најдуже на период од четири године.</w:t>
      </w:r>
    </w:p>
    <w:p w:rsidR="00080389" w:rsidRDefault="00BC6C2A">
      <w:pPr>
        <w:spacing w:after="150"/>
      </w:pPr>
      <w:r>
        <w:rPr>
          <w:b/>
          <w:color w:val="000000"/>
        </w:rPr>
        <w:lastRenderedPageBreak/>
        <w:t>Изузетно од става 3. овог члана, наставнику може бити продужен рад у иностранству на период дужи од четири године.</w:t>
      </w:r>
      <w:r>
        <w:rPr>
          <w:rFonts w:ascii="Calibri"/>
          <w:b/>
          <w:color w:val="000000"/>
          <w:vertAlign w:val="superscript"/>
        </w:rPr>
        <w:t>**</w:t>
      </w:r>
    </w:p>
    <w:p w:rsidR="00080389" w:rsidRDefault="00BC6C2A">
      <w:pPr>
        <w:spacing w:after="150"/>
      </w:pPr>
      <w:r>
        <w:rPr>
          <w:color w:val="000000"/>
        </w:rPr>
        <w:t>Наставник у току професионалне каријере може бити ангажован на конкурсу само једно</w:t>
      </w:r>
      <w:r>
        <w:rPr>
          <w:color w:val="000000"/>
        </w:rPr>
        <w:t>м за остваривање наставе на српском језику у иностранству.</w:t>
      </w:r>
    </w:p>
    <w:p w:rsidR="00080389" w:rsidRDefault="00BC6C2A">
      <w:pPr>
        <w:spacing w:after="150"/>
      </w:pPr>
      <w:r>
        <w:rPr>
          <w:color w:val="000000"/>
        </w:rPr>
        <w:t>Наставнику мирује радни однос на пословима са којих је упућен на рад у иностранство.</w:t>
      </w:r>
    </w:p>
    <w:p w:rsidR="00080389" w:rsidRDefault="00BC6C2A">
      <w:pPr>
        <w:spacing w:after="150"/>
      </w:pPr>
      <w:r>
        <w:rPr>
          <w:b/>
          <w:color w:val="000000"/>
        </w:rPr>
        <w:t>Изузетно, образовно-васпитни рад на српском језику у иностранству може да изводи и лице које није у радном однос</w:t>
      </w:r>
      <w:r>
        <w:rPr>
          <w:b/>
          <w:color w:val="000000"/>
        </w:rPr>
        <w:t>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w:t>
      </w:r>
      <w:r>
        <w:rPr>
          <w:b/>
          <w:color w:val="000000"/>
        </w:rPr>
        <w:t>м језику у иностранству.</w:t>
      </w:r>
      <w:r>
        <w:rPr>
          <w:rFonts w:ascii="Calibri"/>
          <w:b/>
          <w:color w:val="000000"/>
          <w:vertAlign w:val="superscript"/>
        </w:rPr>
        <w:t>*</w:t>
      </w:r>
    </w:p>
    <w:p w:rsidR="00080389" w:rsidRDefault="00BC6C2A">
      <w:pPr>
        <w:spacing w:after="150"/>
      </w:pPr>
      <w:r>
        <w:rPr>
          <w:b/>
          <w:color w:val="000000"/>
        </w:rPr>
        <w:t>Лице из става 6. овог члана ангажује се на основу конкурса или на предлог надлежног дипломатско-конзуларног представништва.</w:t>
      </w:r>
      <w:r>
        <w:rPr>
          <w:rFonts w:ascii="Calibri"/>
          <w:b/>
          <w:color w:val="000000"/>
          <w:vertAlign w:val="superscript"/>
        </w:rPr>
        <w:t>*</w:t>
      </w:r>
    </w:p>
    <w:p w:rsidR="00080389" w:rsidRDefault="00BC6C2A">
      <w:pPr>
        <w:spacing w:after="150"/>
      </w:pPr>
      <w:r>
        <w:rPr>
          <w:color w:val="000000"/>
        </w:rPr>
        <w:t>*Службени гласник РС, број 10/2019</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Уговор о извођењу наставе</w:t>
      </w:r>
    </w:p>
    <w:p w:rsidR="00080389" w:rsidRDefault="00BC6C2A">
      <w:pPr>
        <w:spacing w:after="120"/>
        <w:jc w:val="center"/>
      </w:pPr>
      <w:r>
        <w:rPr>
          <w:color w:val="000000"/>
        </w:rPr>
        <w:t>Члан 158</w:t>
      </w:r>
      <w:r>
        <w:rPr>
          <w:color w:val="000000"/>
        </w:rPr>
        <w:t>.</w:t>
      </w:r>
    </w:p>
    <w:p w:rsidR="00080389" w:rsidRDefault="00BC6C2A">
      <w:pPr>
        <w:spacing w:after="150"/>
      </w:pPr>
      <w:r>
        <w:rPr>
          <w:color w:val="000000"/>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w:t>
      </w:r>
      <w:r>
        <w:rPr>
          <w:color w:val="000000"/>
        </w:rPr>
        <w:t xml:space="preserve"> овог закона.</w:t>
      </w:r>
    </w:p>
    <w:p w:rsidR="00080389" w:rsidRDefault="00BC6C2A">
      <w:pPr>
        <w:spacing w:after="150"/>
      </w:pPr>
      <w:r>
        <w:rPr>
          <w:color w:val="000000"/>
        </w:rPr>
        <w:t>Директор школе пре закључења уговора о извођењу наставе прибавља сагласност друге установе.</w:t>
      </w:r>
    </w:p>
    <w:p w:rsidR="00080389" w:rsidRDefault="00BC6C2A">
      <w:pPr>
        <w:spacing w:after="150"/>
      </w:pPr>
      <w:r>
        <w:rPr>
          <w:color w:val="000000"/>
        </w:rPr>
        <w:t>Лице ангажовано по основу уговора из става 1. овог члана не заснива радни однос у школи.</w:t>
      </w:r>
    </w:p>
    <w:p w:rsidR="00080389" w:rsidRDefault="00BC6C2A">
      <w:pPr>
        <w:spacing w:after="150"/>
      </w:pPr>
      <w:r>
        <w:rPr>
          <w:color w:val="000000"/>
        </w:rPr>
        <w:t xml:space="preserve">Право на накнаду за обављени рад стиче на основу извештаја о </w:t>
      </w:r>
      <w:r>
        <w:rPr>
          <w:color w:val="000000"/>
        </w:rPr>
        <w:t>обављеном раду.</w:t>
      </w:r>
    </w:p>
    <w:p w:rsidR="00080389" w:rsidRDefault="00BC6C2A">
      <w:pPr>
        <w:spacing w:after="150"/>
      </w:pPr>
      <w:r>
        <w:rPr>
          <w:color w:val="000000"/>
        </w:rPr>
        <w:t>Лице из става 1. овог члана учествује у раду стручних органа школе без права одлучивања, осим у раду одељењског већа, у складу са законом.</w:t>
      </w:r>
    </w:p>
    <w:p w:rsidR="00080389" w:rsidRDefault="00BC6C2A">
      <w:pPr>
        <w:spacing w:after="120"/>
        <w:jc w:val="center"/>
      </w:pPr>
      <w:r>
        <w:rPr>
          <w:b/>
          <w:color w:val="000000"/>
        </w:rPr>
        <w:t>Радно време запосленог у установи</w:t>
      </w:r>
    </w:p>
    <w:p w:rsidR="00080389" w:rsidRDefault="00BC6C2A">
      <w:pPr>
        <w:spacing w:after="120"/>
        <w:jc w:val="center"/>
      </w:pPr>
      <w:r>
        <w:rPr>
          <w:color w:val="000000"/>
        </w:rPr>
        <w:t>Члан 159.</w:t>
      </w:r>
    </w:p>
    <w:p w:rsidR="00080389" w:rsidRDefault="00BC6C2A">
      <w:pPr>
        <w:spacing w:after="150"/>
      </w:pPr>
      <w:r>
        <w:rPr>
          <w:color w:val="000000"/>
        </w:rPr>
        <w:t>Пуно радно време запосленог у установи износи 40 сати нед</w:t>
      </w:r>
      <w:r>
        <w:rPr>
          <w:color w:val="000000"/>
        </w:rPr>
        <w:t>ељно.</w:t>
      </w:r>
    </w:p>
    <w:p w:rsidR="00080389" w:rsidRDefault="00BC6C2A">
      <w:pPr>
        <w:spacing w:after="150"/>
      </w:pPr>
      <w:r>
        <w:rPr>
          <w:color w:val="000000"/>
        </w:rPr>
        <w:t>Непуно радно време запосленог у установи, у смислу овог закона, јесте радно време краће од пуног радног времена.</w:t>
      </w:r>
    </w:p>
    <w:p w:rsidR="00080389" w:rsidRDefault="00BC6C2A">
      <w:pPr>
        <w:spacing w:after="150"/>
      </w:pPr>
      <w:r>
        <w:rPr>
          <w:color w:val="000000"/>
        </w:rPr>
        <w:lastRenderedPageBreak/>
        <w:t>Наставнику, васпитачу и стручном сараднику сваке школске године директор решењем утврђује статус у погледу рада са пуним или непуним радн</w:t>
      </w:r>
      <w:r>
        <w:rPr>
          <w:color w:val="000000"/>
        </w:rPr>
        <w:t>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080389" w:rsidRDefault="00BC6C2A">
      <w:pPr>
        <w:spacing w:after="120"/>
        <w:jc w:val="center"/>
      </w:pPr>
      <w:r>
        <w:rPr>
          <w:b/>
          <w:color w:val="000000"/>
        </w:rPr>
        <w:t>Норма непосредног рада наставника, васпитача и стру</w:t>
      </w:r>
      <w:r>
        <w:rPr>
          <w:b/>
          <w:color w:val="000000"/>
        </w:rPr>
        <w:t>чног сарадника</w:t>
      </w:r>
    </w:p>
    <w:p w:rsidR="00080389" w:rsidRDefault="00BC6C2A">
      <w:pPr>
        <w:spacing w:after="120"/>
        <w:jc w:val="center"/>
      </w:pPr>
      <w:r>
        <w:rPr>
          <w:color w:val="000000"/>
        </w:rPr>
        <w:t>Члан 160.</w:t>
      </w:r>
    </w:p>
    <w:p w:rsidR="00080389" w:rsidRDefault="00BC6C2A">
      <w:pPr>
        <w:spacing w:after="150"/>
      </w:pPr>
      <w:r>
        <w:rPr>
          <w:color w:val="000000"/>
        </w:rPr>
        <w:t>У оквиру пуног радног времена у току радне недеље, норма непосредног рада наставника је:</w:t>
      </w:r>
    </w:p>
    <w:p w:rsidR="00080389" w:rsidRDefault="00BC6C2A">
      <w:pPr>
        <w:spacing w:after="150"/>
      </w:pPr>
      <w:r>
        <w:rPr>
          <w:b/>
          <w:color w:val="000000"/>
        </w:rPr>
        <w:t xml:space="preserve">1) 24 школска часа (у даљем тексту: час) непосредног рада са ученицима, од чега 20 часова наставе обавезних предмета, изборних програма и </w:t>
      </w:r>
      <w:r>
        <w:rPr>
          <w:b/>
          <w:color w:val="000000"/>
        </w:rPr>
        <w:t>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Pr>
          <w:rFonts w:ascii="Calibri"/>
          <w:b/>
          <w:color w:val="000000"/>
          <w:vertAlign w:val="superscript"/>
        </w:rPr>
        <w:t>**</w:t>
      </w:r>
    </w:p>
    <w:p w:rsidR="00080389" w:rsidRDefault="00BC6C2A">
      <w:pPr>
        <w:spacing w:after="150"/>
      </w:pPr>
      <w:r>
        <w:rPr>
          <w:color w:val="000000"/>
        </w:rPr>
        <w:t>2) 26 часова наставе са ученицима за наставнике практичне наставе;</w:t>
      </w:r>
    </w:p>
    <w:p w:rsidR="00080389" w:rsidRDefault="00BC6C2A">
      <w:pPr>
        <w:spacing w:after="150"/>
      </w:pPr>
      <w:r>
        <w:rPr>
          <w:b/>
          <w:color w:val="000000"/>
        </w:rPr>
        <w:t xml:space="preserve">3) </w:t>
      </w:r>
      <w:r>
        <w:rPr>
          <w:b/>
          <w:color w:val="000000"/>
        </w:rPr>
        <w:t>24 часа непосредног рада са ученицима у школи за образовање ученика са сметњама у развоју и инвалидитетом, као и за рад наставника у одељењу за образовање ученика са сметњама у развоју и инвалидитетом у основној школи, од чега 20 часова наставе обавезних п</w:t>
      </w:r>
      <w:r>
        <w:rPr>
          <w:b/>
          <w:color w:val="000000"/>
        </w:rPr>
        <w:t>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Pr>
          <w:rFonts w:ascii="Calibri"/>
          <w:b/>
          <w:color w:val="000000"/>
          <w:vertAlign w:val="superscript"/>
        </w:rPr>
        <w:t>**</w:t>
      </w:r>
    </w:p>
    <w:p w:rsidR="00080389" w:rsidRDefault="00BC6C2A">
      <w:pPr>
        <w:spacing w:after="150"/>
      </w:pPr>
      <w:r>
        <w:rPr>
          <w:color w:val="000000"/>
        </w:rPr>
        <w:t>4) 20 часова радног времена за наставника</w:t>
      </w:r>
      <w:r>
        <w:rPr>
          <w:color w:val="000000"/>
        </w:rPr>
        <w:t xml:space="preserve"> разредне наставе у школи за образовање одраслих који изводи наставу и индивидуалне облике непосредног рада са ученицима/полазницима.</w:t>
      </w:r>
    </w:p>
    <w:p w:rsidR="00080389" w:rsidRDefault="00BC6C2A">
      <w:pPr>
        <w:spacing w:after="150"/>
      </w:pPr>
      <w:r>
        <w:rPr>
          <w:color w:val="000000"/>
        </w:rPr>
        <w:t>У оквиру пуног радног времена у току радне недеље, норма непосредног рада васпитача је:</w:t>
      </w:r>
    </w:p>
    <w:p w:rsidR="00080389" w:rsidRDefault="00BC6C2A">
      <w:pPr>
        <w:spacing w:after="150"/>
      </w:pPr>
      <w:r>
        <w:rPr>
          <w:color w:val="000000"/>
        </w:rPr>
        <w:t xml:space="preserve">1) 30 сати непосредног </w:t>
      </w:r>
      <w:r>
        <w:rPr>
          <w:color w:val="000000"/>
        </w:rPr>
        <w:t>васпитно-образовног рада са децом у предшколској установи;</w:t>
      </w:r>
    </w:p>
    <w:p w:rsidR="00080389" w:rsidRDefault="00BC6C2A">
      <w:pPr>
        <w:spacing w:after="150"/>
      </w:pPr>
      <w:r>
        <w:rPr>
          <w:color w:val="000000"/>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rsidR="00080389" w:rsidRDefault="00BC6C2A">
      <w:pPr>
        <w:spacing w:after="150"/>
      </w:pPr>
      <w:r>
        <w:rPr>
          <w:b/>
          <w:color w:val="000000"/>
        </w:rPr>
        <w:t>2а) 25 сати непосредног васпитно-</w:t>
      </w:r>
      <w:r>
        <w:rPr>
          <w:b/>
          <w:color w:val="000000"/>
        </w:rPr>
        <w:t>образовног рада са децом на болничком лечењу у одговарајућој здравственој установи;</w:t>
      </w:r>
      <w:r>
        <w:rPr>
          <w:rFonts w:ascii="Calibri"/>
          <w:b/>
          <w:color w:val="000000"/>
          <w:vertAlign w:val="superscript"/>
        </w:rPr>
        <w:t>**</w:t>
      </w:r>
    </w:p>
    <w:p w:rsidR="00080389" w:rsidRDefault="00BC6C2A">
      <w:pPr>
        <w:spacing w:after="150"/>
      </w:pPr>
      <w:r>
        <w:rPr>
          <w:color w:val="000000"/>
        </w:rPr>
        <w:lastRenderedPageBreak/>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rsidR="00080389" w:rsidRDefault="00BC6C2A">
      <w:pPr>
        <w:spacing w:after="150"/>
      </w:pPr>
      <w:r>
        <w:rPr>
          <w:color w:val="000000"/>
        </w:rPr>
        <w:t>Васпитач у школи са д</w:t>
      </w:r>
      <w:r>
        <w:rPr>
          <w:color w:val="000000"/>
        </w:rPr>
        <w:t>омом у оквиру пуног радног времена у току радне недеље остварује 30 сати непосредног васпитног рада са ученицима.</w:t>
      </w:r>
    </w:p>
    <w:p w:rsidR="00080389" w:rsidRDefault="00BC6C2A">
      <w:pPr>
        <w:spacing w:after="150"/>
      </w:pPr>
      <w:r>
        <w:rPr>
          <w:color w:val="000000"/>
        </w:rPr>
        <w:t>Стручни сарадник у установи у оквиру пуног радног времена у току радне недеље остварује 30 сати свих облика непосредног рада са децом, ученици</w:t>
      </w:r>
      <w:r>
        <w:rPr>
          <w:color w:val="000000"/>
        </w:rPr>
        <w:t>ма, наставницима, васпитачима, педагошким асистентима, родитељима, односно другим законским заступницима деце и ученика и другим сарадницима.</w:t>
      </w:r>
    </w:p>
    <w:p w:rsidR="00080389" w:rsidRDefault="00BC6C2A">
      <w:pPr>
        <w:spacing w:after="150"/>
      </w:pPr>
      <w:r>
        <w:rPr>
          <w:color w:val="000000"/>
        </w:rPr>
        <w:t>Структуру и распоред обавеза наставника, васпитача и стручног сарадника у оквиру радне недеље утврђује установа го</w:t>
      </w:r>
      <w:r>
        <w:rPr>
          <w:color w:val="000000"/>
        </w:rPr>
        <w:t>дишњим планом рада.</w:t>
      </w:r>
    </w:p>
    <w:p w:rsidR="00080389" w:rsidRDefault="00BC6C2A">
      <w:pPr>
        <w:spacing w:after="150"/>
      </w:pPr>
      <w:r>
        <w:rPr>
          <w:color w:val="000000"/>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080389" w:rsidRDefault="00BC6C2A">
      <w:pPr>
        <w:spacing w:after="150"/>
      </w:pPr>
      <w:r>
        <w:rPr>
          <w:color w:val="000000"/>
        </w:rPr>
        <w:t>Норму свих облика непосредног рада са децом и ученицима и других облика рада на</w:t>
      </w:r>
      <w:r>
        <w:rPr>
          <w:color w:val="000000"/>
        </w:rPr>
        <w:t>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080389" w:rsidRDefault="00BC6C2A">
      <w:pPr>
        <w:spacing w:after="150"/>
      </w:pPr>
      <w:r>
        <w:rPr>
          <w:color w:val="000000"/>
        </w:rPr>
        <w:t>Ако школа не може да обезбеди стручно лиц</w:t>
      </w:r>
      <w:r>
        <w:rPr>
          <w:color w:val="000000"/>
        </w:rPr>
        <w:t xml:space="preserve">е за највише шест часова наставе недељно из одређеног предмета, </w:t>
      </w:r>
      <w:r>
        <w:rPr>
          <w:b/>
          <w:color w:val="000000"/>
        </w:rPr>
        <w:t>посебним решењем</w:t>
      </w:r>
      <w:r>
        <w:rPr>
          <w:rFonts w:ascii="Calibri"/>
          <w:b/>
          <w:color w:val="000000"/>
          <w:vertAlign w:val="superscript"/>
        </w:rPr>
        <w:t>*</w:t>
      </w:r>
      <w:r>
        <w:rPr>
          <w:color w:val="000000"/>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rsidR="00080389" w:rsidRDefault="00BC6C2A">
      <w:pPr>
        <w:spacing w:after="150"/>
      </w:pPr>
      <w:r>
        <w:rPr>
          <w:b/>
          <w:color w:val="000000"/>
        </w:rPr>
        <w:t xml:space="preserve">Накнада за рад наставника из става </w:t>
      </w:r>
      <w:r>
        <w:rPr>
          <w:b/>
          <w:color w:val="000000"/>
        </w:rPr>
        <w:t>8. овог члана исплаћује се на основу месечног извештаја наставника о одржаним часовима.</w:t>
      </w:r>
      <w:r>
        <w:rPr>
          <w:rFonts w:ascii="Calibri"/>
          <w:b/>
          <w:color w:val="000000"/>
          <w:vertAlign w:val="superscript"/>
        </w:rPr>
        <w:t>*</w:t>
      </w:r>
    </w:p>
    <w:p w:rsidR="00080389" w:rsidRDefault="00BC6C2A">
      <w:pPr>
        <w:spacing w:after="150"/>
      </w:pPr>
      <w:r>
        <w:rPr>
          <w:color w:val="000000"/>
        </w:rPr>
        <w:t>Наставнику који нема пуну норму часова, распоређивање часова из става 8. овог члана, сматра се допуном норме.</w:t>
      </w:r>
    </w:p>
    <w:p w:rsidR="00080389" w:rsidRDefault="00BC6C2A">
      <w:pPr>
        <w:spacing w:after="150"/>
      </w:pPr>
      <w:r>
        <w:rPr>
          <w:color w:val="000000"/>
        </w:rPr>
        <w:t>*Службени гласник РС, број 129/2021</w:t>
      </w:r>
    </w:p>
    <w:p w:rsidR="00080389" w:rsidRDefault="00BC6C2A">
      <w:pPr>
        <w:spacing w:after="150"/>
      </w:pPr>
      <w:r>
        <w:rPr>
          <w:color w:val="000000"/>
        </w:rPr>
        <w:t>**Службени гласник РС</w:t>
      </w:r>
      <w:r>
        <w:rPr>
          <w:color w:val="000000"/>
        </w:rPr>
        <w:t>, број 92/2023</w:t>
      </w:r>
    </w:p>
    <w:p w:rsidR="00080389" w:rsidRDefault="00BC6C2A">
      <w:pPr>
        <w:spacing w:after="120"/>
        <w:jc w:val="center"/>
      </w:pPr>
      <w:r>
        <w:rPr>
          <w:b/>
          <w:color w:val="000000"/>
        </w:rPr>
        <w:t>Одмори и одсуства</w:t>
      </w:r>
    </w:p>
    <w:p w:rsidR="00080389" w:rsidRDefault="00BC6C2A">
      <w:pPr>
        <w:spacing w:after="120"/>
        <w:jc w:val="center"/>
      </w:pPr>
      <w:r>
        <w:rPr>
          <w:color w:val="000000"/>
        </w:rPr>
        <w:t>Члан 161.</w:t>
      </w:r>
    </w:p>
    <w:p w:rsidR="00080389" w:rsidRDefault="00BC6C2A">
      <w:pPr>
        <w:spacing w:after="150"/>
      </w:pPr>
      <w:r>
        <w:rPr>
          <w:color w:val="000000"/>
        </w:rPr>
        <w:t>Запослени у установи има право на одморе и одсуства у складу са законом којим се уређује рад, општим актом, односно уговором о раду.</w:t>
      </w:r>
    </w:p>
    <w:p w:rsidR="00080389" w:rsidRDefault="00BC6C2A">
      <w:pPr>
        <w:spacing w:after="150"/>
      </w:pPr>
      <w:r>
        <w:rPr>
          <w:color w:val="000000"/>
        </w:rPr>
        <w:t>Запослени у школи, по правилу, користи годишњи одмор за време школског распуста.</w:t>
      </w:r>
    </w:p>
    <w:p w:rsidR="00080389" w:rsidRDefault="00BC6C2A">
      <w:pPr>
        <w:spacing w:after="120"/>
        <w:jc w:val="center"/>
      </w:pPr>
      <w:r>
        <w:rPr>
          <w:b/>
          <w:color w:val="000000"/>
        </w:rPr>
        <w:t>Одговорност запосленог</w:t>
      </w:r>
    </w:p>
    <w:p w:rsidR="00080389" w:rsidRDefault="00BC6C2A">
      <w:pPr>
        <w:spacing w:after="120"/>
        <w:jc w:val="center"/>
      </w:pPr>
      <w:r>
        <w:rPr>
          <w:color w:val="000000"/>
        </w:rPr>
        <w:lastRenderedPageBreak/>
        <w:t>Члан 162.</w:t>
      </w:r>
    </w:p>
    <w:p w:rsidR="00080389" w:rsidRDefault="00BC6C2A">
      <w:pPr>
        <w:spacing w:after="150"/>
      </w:pPr>
      <w:r>
        <w:rPr>
          <w:color w:val="000000"/>
        </w:rPr>
        <w:t>Запослени одговара за:</w:t>
      </w:r>
    </w:p>
    <w:p w:rsidR="00080389" w:rsidRDefault="00BC6C2A">
      <w:pPr>
        <w:spacing w:after="150"/>
      </w:pPr>
      <w:r>
        <w:rPr>
          <w:color w:val="000000"/>
        </w:rPr>
        <w:t>1) лакшу повреду радне обавезе, утврђену општим актом установе и законом;</w:t>
      </w:r>
    </w:p>
    <w:p w:rsidR="00080389" w:rsidRDefault="00BC6C2A">
      <w:pPr>
        <w:spacing w:after="150"/>
      </w:pPr>
      <w:r>
        <w:rPr>
          <w:color w:val="000000"/>
        </w:rPr>
        <w:t>2) тежу повреду радне обавезе прописану овим законом;</w:t>
      </w:r>
    </w:p>
    <w:p w:rsidR="00080389" w:rsidRDefault="00BC6C2A">
      <w:pPr>
        <w:spacing w:after="150"/>
      </w:pPr>
      <w:r>
        <w:rPr>
          <w:color w:val="000000"/>
        </w:rPr>
        <w:t>3) повреду забране из чл. 110–113. овог закона;</w:t>
      </w:r>
    </w:p>
    <w:p w:rsidR="00080389" w:rsidRDefault="00BC6C2A">
      <w:pPr>
        <w:spacing w:after="150"/>
      </w:pPr>
      <w:r>
        <w:rPr>
          <w:color w:val="000000"/>
        </w:rPr>
        <w:t xml:space="preserve">4) материјалну штету </w:t>
      </w:r>
      <w:r>
        <w:rPr>
          <w:color w:val="000000"/>
        </w:rPr>
        <w:t>коју нанесе установи, намерно или крајњом непажњом, у складу са законом.</w:t>
      </w:r>
    </w:p>
    <w:p w:rsidR="00080389" w:rsidRDefault="00BC6C2A">
      <w:pPr>
        <w:spacing w:after="120"/>
        <w:jc w:val="center"/>
      </w:pPr>
      <w:r>
        <w:rPr>
          <w:b/>
          <w:color w:val="000000"/>
        </w:rPr>
        <w:t>Удаљење са рада</w:t>
      </w:r>
    </w:p>
    <w:p w:rsidR="00080389" w:rsidRDefault="00BC6C2A">
      <w:pPr>
        <w:spacing w:after="120"/>
        <w:jc w:val="center"/>
      </w:pPr>
      <w:r>
        <w:rPr>
          <w:color w:val="000000"/>
        </w:rPr>
        <w:t>Члан 163.</w:t>
      </w:r>
    </w:p>
    <w:p w:rsidR="00080389" w:rsidRDefault="00BC6C2A">
      <w:pPr>
        <w:spacing w:after="150"/>
      </w:pPr>
      <w:r>
        <w:rPr>
          <w:color w:val="000000"/>
        </w:rPr>
        <w:t>Запослени се привремено удаљује са рада због учињене теже повреде радне обавезе из члана 164. тач. 1)–4), 6), 9) и 17) и повреде забране из чл. 110–113. овог</w:t>
      </w:r>
      <w:r>
        <w:rPr>
          <w:color w:val="000000"/>
        </w:rPr>
        <w:t xml:space="preserve"> закона до окончања дисциплинског поступка, у складу са овим и законом којим се уређује рад.</w:t>
      </w:r>
    </w:p>
    <w:p w:rsidR="00080389" w:rsidRDefault="00BC6C2A">
      <w:pPr>
        <w:spacing w:after="120"/>
        <w:jc w:val="center"/>
      </w:pPr>
      <w:r>
        <w:rPr>
          <w:b/>
          <w:color w:val="000000"/>
        </w:rPr>
        <w:t>Теже повреде радне обавезе</w:t>
      </w:r>
    </w:p>
    <w:p w:rsidR="00080389" w:rsidRDefault="00BC6C2A">
      <w:pPr>
        <w:spacing w:after="120"/>
        <w:jc w:val="center"/>
      </w:pPr>
      <w:r>
        <w:rPr>
          <w:color w:val="000000"/>
        </w:rPr>
        <w:t>Члан 164.</w:t>
      </w:r>
    </w:p>
    <w:p w:rsidR="00080389" w:rsidRDefault="00BC6C2A">
      <w:pPr>
        <w:spacing w:after="150"/>
      </w:pPr>
      <w:r>
        <w:rPr>
          <w:color w:val="000000"/>
        </w:rPr>
        <w:t>Теже повреде радне обавезе запосленог у установи су:</w:t>
      </w:r>
    </w:p>
    <w:p w:rsidR="00080389" w:rsidRDefault="00BC6C2A">
      <w:pPr>
        <w:spacing w:after="150"/>
      </w:pPr>
      <w:r>
        <w:rPr>
          <w:color w:val="000000"/>
        </w:rPr>
        <w:t>1) извршење кривичног дела на раду или у вези са радом;</w:t>
      </w:r>
    </w:p>
    <w:p w:rsidR="00080389" w:rsidRDefault="00BC6C2A">
      <w:pPr>
        <w:spacing w:after="150"/>
      </w:pPr>
      <w:r>
        <w:rPr>
          <w:color w:val="000000"/>
        </w:rPr>
        <w:t xml:space="preserve">2) подстрекавање </w:t>
      </w:r>
      <w:r>
        <w:rPr>
          <w:color w:val="000000"/>
        </w:rPr>
        <w:t>на употребу алкохолних пића код деце и ученика, или омогућавање, давање или непријављивање набавке и употребе;</w:t>
      </w:r>
    </w:p>
    <w:p w:rsidR="00080389" w:rsidRDefault="00BC6C2A">
      <w:pPr>
        <w:spacing w:after="150"/>
      </w:pPr>
      <w:r>
        <w:rPr>
          <w:color w:val="000000"/>
        </w:rPr>
        <w:t>3) подстрекавање на употребу наркотичког средства или психоактивне супстанце код ученика или њено омогућавање, или непријављивање набавке и употр</w:t>
      </w:r>
      <w:r>
        <w:rPr>
          <w:color w:val="000000"/>
        </w:rPr>
        <w:t>ебе;</w:t>
      </w:r>
    </w:p>
    <w:p w:rsidR="00080389" w:rsidRDefault="00BC6C2A">
      <w:pPr>
        <w:spacing w:after="150"/>
      </w:pPr>
      <w:r>
        <w:rPr>
          <w:color w:val="000000"/>
        </w:rPr>
        <w:t>4) ношење оружја у установи</w:t>
      </w:r>
      <w:r>
        <w:rPr>
          <w:b/>
          <w:color w:val="000000"/>
        </w:rPr>
        <w:t>, осим службеног оружја у установи из члана 90. став 2. овог закона;</w:t>
      </w:r>
      <w:r>
        <w:rPr>
          <w:rFonts w:ascii="Calibri"/>
          <w:b/>
          <w:color w:val="000000"/>
          <w:vertAlign w:val="superscript"/>
        </w:rPr>
        <w:t>*</w:t>
      </w:r>
    </w:p>
    <w:p w:rsidR="00080389" w:rsidRDefault="00BC6C2A">
      <w:pPr>
        <w:spacing w:after="150"/>
      </w:pPr>
      <w:r>
        <w:rPr>
          <w:color w:val="000000"/>
        </w:rPr>
        <w:t>5) наплаћивање припреме ученика школе у којој је наставник у радном односу, а ради оцењивања, односно полагања испита;</w:t>
      </w:r>
    </w:p>
    <w:p w:rsidR="00080389" w:rsidRDefault="00BC6C2A">
      <w:pPr>
        <w:spacing w:after="150"/>
      </w:pPr>
      <w:r>
        <w:rPr>
          <w:color w:val="000000"/>
        </w:rPr>
        <w:t>6) долазак на рад у припитом или пи</w:t>
      </w:r>
      <w:r>
        <w:rPr>
          <w:color w:val="000000"/>
        </w:rPr>
        <w:t>јаном стању, употреба алкохола или других опојних средстава;</w:t>
      </w:r>
    </w:p>
    <w:p w:rsidR="00080389" w:rsidRDefault="00BC6C2A">
      <w:pPr>
        <w:spacing w:after="150"/>
      </w:pPr>
      <w:r>
        <w:rPr>
          <w:color w:val="000000"/>
        </w:rPr>
        <w:t>7) неоправдано одсуство са рада најмање три узастопна радна дана;</w:t>
      </w:r>
    </w:p>
    <w:p w:rsidR="00080389" w:rsidRDefault="00BC6C2A">
      <w:pPr>
        <w:spacing w:after="150"/>
      </w:pPr>
      <w:r>
        <w:rPr>
          <w:color w:val="000000"/>
        </w:rPr>
        <w:t>8) неовлашћена промена података у евиденцији, односно јавној исправи;</w:t>
      </w:r>
    </w:p>
    <w:p w:rsidR="00080389" w:rsidRDefault="00BC6C2A">
      <w:pPr>
        <w:spacing w:after="150"/>
      </w:pPr>
      <w:r>
        <w:rPr>
          <w:color w:val="000000"/>
        </w:rPr>
        <w:t xml:space="preserve">9) неспровођење мера безбедности деце, ученика и </w:t>
      </w:r>
      <w:r>
        <w:rPr>
          <w:color w:val="000000"/>
        </w:rPr>
        <w:t>запослених;</w:t>
      </w:r>
    </w:p>
    <w:p w:rsidR="00080389" w:rsidRDefault="00BC6C2A">
      <w:pPr>
        <w:spacing w:after="150"/>
      </w:pPr>
      <w:r>
        <w:rPr>
          <w:color w:val="000000"/>
        </w:rPr>
        <w:t>10) уништење, оштећење, скривање или изношење евиденције, односно обрасца јавне исправе или јавне исправе;</w:t>
      </w:r>
    </w:p>
    <w:p w:rsidR="00080389" w:rsidRDefault="00BC6C2A">
      <w:pPr>
        <w:spacing w:after="150"/>
      </w:pPr>
      <w:r>
        <w:rPr>
          <w:color w:val="000000"/>
        </w:rPr>
        <w:lastRenderedPageBreak/>
        <w:t>11) одбијање давања на увид резултата писмене провере знања ученицима, родитељима, односно другим законским заступницима;</w:t>
      </w:r>
    </w:p>
    <w:p w:rsidR="00080389" w:rsidRDefault="00BC6C2A">
      <w:pPr>
        <w:spacing w:after="150"/>
      </w:pPr>
      <w:r>
        <w:rPr>
          <w:color w:val="000000"/>
        </w:rPr>
        <w:t>12) одбијање пр</w:t>
      </w:r>
      <w:r>
        <w:rPr>
          <w:color w:val="000000"/>
        </w:rPr>
        <w:t>ијема и давања на увид евиденције лицу које врши надзор над радом установе, родитељу, односно другом законском заступнику;</w:t>
      </w:r>
    </w:p>
    <w:p w:rsidR="00080389" w:rsidRDefault="00BC6C2A">
      <w:pPr>
        <w:spacing w:after="150"/>
      </w:pPr>
      <w:r>
        <w:rPr>
          <w:color w:val="000000"/>
        </w:rPr>
        <w:t>13) неовлашћено присвајање, коришћење и приказивање туђих података;</w:t>
      </w:r>
    </w:p>
    <w:p w:rsidR="00080389" w:rsidRDefault="00BC6C2A">
      <w:pPr>
        <w:spacing w:after="150"/>
      </w:pPr>
      <w:r>
        <w:rPr>
          <w:color w:val="000000"/>
        </w:rPr>
        <w:t>14) незаконит рад или пропуштање радњи чиме се спречава или онемо</w:t>
      </w:r>
      <w:r>
        <w:rPr>
          <w:color w:val="000000"/>
        </w:rPr>
        <w:t>гућава остваривање права детета, ученика или другог запосленог;</w:t>
      </w:r>
    </w:p>
    <w:p w:rsidR="00080389" w:rsidRDefault="00BC6C2A">
      <w:pPr>
        <w:spacing w:after="150"/>
      </w:pPr>
      <w:r>
        <w:rPr>
          <w:color w:val="000000"/>
        </w:rPr>
        <w:t>15) неизвршавање или несавесно, неблаговремено или немарно извршавање послова или налога директора у току рада;</w:t>
      </w:r>
    </w:p>
    <w:p w:rsidR="00080389" w:rsidRDefault="00BC6C2A">
      <w:pPr>
        <w:spacing w:after="150"/>
      </w:pPr>
      <w:r>
        <w:rPr>
          <w:color w:val="000000"/>
        </w:rPr>
        <w:t>16) злоупотреба права из радног односа;</w:t>
      </w:r>
    </w:p>
    <w:p w:rsidR="00080389" w:rsidRDefault="00BC6C2A">
      <w:pPr>
        <w:spacing w:after="150"/>
      </w:pPr>
      <w:r>
        <w:rPr>
          <w:color w:val="000000"/>
        </w:rPr>
        <w:t>17) незаконито располагање средствима, ш</w:t>
      </w:r>
      <w:r>
        <w:rPr>
          <w:color w:val="000000"/>
        </w:rPr>
        <w:t>колским простором, опремом и имовином установе;</w:t>
      </w:r>
    </w:p>
    <w:p w:rsidR="00080389" w:rsidRDefault="00BC6C2A">
      <w:pPr>
        <w:spacing w:after="150"/>
      </w:pPr>
      <w:r>
        <w:rPr>
          <w:color w:val="000000"/>
        </w:rPr>
        <w:t>18) друге повреде радне обавезе у складу са законом.</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Дисциплински поступак</w:t>
      </w:r>
    </w:p>
    <w:p w:rsidR="00080389" w:rsidRDefault="00BC6C2A">
      <w:pPr>
        <w:spacing w:after="120"/>
        <w:jc w:val="center"/>
      </w:pPr>
      <w:r>
        <w:rPr>
          <w:color w:val="000000"/>
        </w:rPr>
        <w:t>Члан 165.</w:t>
      </w:r>
    </w:p>
    <w:p w:rsidR="00080389" w:rsidRDefault="00BC6C2A">
      <w:pPr>
        <w:spacing w:after="150"/>
      </w:pPr>
      <w:r>
        <w:rPr>
          <w:color w:val="000000"/>
        </w:rPr>
        <w:t xml:space="preserve">Дисциплински поступак се покреће и води за учињену тежу повреду радне обавезе из члана </w:t>
      </w:r>
      <w:r>
        <w:rPr>
          <w:color w:val="000000"/>
        </w:rPr>
        <w:t>164. и повреду забране из чл. 110–113. овог закона.</w:t>
      </w:r>
    </w:p>
    <w:p w:rsidR="00080389" w:rsidRDefault="00BC6C2A">
      <w:pPr>
        <w:spacing w:after="150"/>
      </w:pPr>
      <w:r>
        <w:rPr>
          <w:color w:val="000000"/>
        </w:rPr>
        <w:t>Директор установе покреће и води дисциплински поступак, доноси решење и изриче меру у дисциплинском поступку против запосленог.</w:t>
      </w:r>
    </w:p>
    <w:p w:rsidR="00080389" w:rsidRDefault="00BC6C2A">
      <w:pPr>
        <w:spacing w:after="150"/>
      </w:pPr>
      <w:r>
        <w:rPr>
          <w:color w:val="000000"/>
        </w:rPr>
        <w:t>Дисциплински поступак покреће се писменим закључком, а који садржи податке о</w:t>
      </w:r>
      <w:r>
        <w:rPr>
          <w:color w:val="000000"/>
        </w:rPr>
        <w:t xml:space="preserve"> запосленом, опис повреде забране, односно радне обавезе, време, место и начин извршења и доказе који указују на извршење повреде.</w:t>
      </w:r>
    </w:p>
    <w:p w:rsidR="00080389" w:rsidRDefault="00BC6C2A">
      <w:pPr>
        <w:spacing w:after="150"/>
      </w:pPr>
      <w:r>
        <w:rPr>
          <w:color w:val="000000"/>
        </w:rPr>
        <w:t>Запослени је дужан да се писмено изјасни на наводе из закључка из става 3. овог члана у року од осам дана од дана пријема зак</w:t>
      </w:r>
      <w:r>
        <w:rPr>
          <w:color w:val="000000"/>
        </w:rPr>
        <w:t>ључка.</w:t>
      </w:r>
    </w:p>
    <w:p w:rsidR="00080389" w:rsidRDefault="00BC6C2A">
      <w:pPr>
        <w:spacing w:after="150"/>
      </w:pPr>
      <w:r>
        <w:rPr>
          <w:color w:val="000000"/>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080389" w:rsidRDefault="00BC6C2A">
      <w:pPr>
        <w:spacing w:after="150"/>
      </w:pPr>
      <w:r>
        <w:rPr>
          <w:color w:val="000000"/>
        </w:rPr>
        <w:t xml:space="preserve">Изузетно, расправа се може одржати и без присуства запосленог, под условом да је запослени на расправу </w:t>
      </w:r>
      <w:r>
        <w:rPr>
          <w:color w:val="000000"/>
        </w:rPr>
        <w:t>уредно позван.</w:t>
      </w:r>
    </w:p>
    <w:p w:rsidR="00080389" w:rsidRDefault="00BC6C2A">
      <w:pPr>
        <w:spacing w:after="150"/>
      </w:pPr>
      <w:r>
        <w:rPr>
          <w:color w:val="000000"/>
        </w:rPr>
        <w:t>Дисциплински поступак је јаван, осим у случајевима прописаним законом.</w:t>
      </w:r>
    </w:p>
    <w:p w:rsidR="00080389" w:rsidRDefault="00BC6C2A">
      <w:pPr>
        <w:spacing w:after="150"/>
      </w:pPr>
      <w:r>
        <w:rPr>
          <w:color w:val="000000"/>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080389" w:rsidRDefault="00BC6C2A">
      <w:pPr>
        <w:spacing w:after="150"/>
      </w:pPr>
      <w:r>
        <w:rPr>
          <w:color w:val="000000"/>
        </w:rPr>
        <w:t>Покретање дисцип</w:t>
      </w:r>
      <w:r>
        <w:rPr>
          <w:color w:val="000000"/>
        </w:rPr>
        <w:t xml:space="preserve">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w:t>
      </w:r>
      <w:r>
        <w:rPr>
          <w:color w:val="000000"/>
        </w:rPr>
        <w:lastRenderedPageBreak/>
        <w:t>забране из чл. 110–113. овог закона, у ком случају покретање дис</w:t>
      </w:r>
      <w:r>
        <w:rPr>
          <w:color w:val="000000"/>
        </w:rPr>
        <w:t>циплинског поступка застарева у року од две године од дана када је учињена повреда забране.</w:t>
      </w:r>
    </w:p>
    <w:p w:rsidR="00080389" w:rsidRDefault="00BC6C2A">
      <w:pPr>
        <w:spacing w:after="150"/>
      </w:pPr>
      <w:r>
        <w:rPr>
          <w:color w:val="000000"/>
        </w:rPr>
        <w:t>Вођење дисциплинског поступка застарева у року од шест месеци од дана покретања дисциплинског поступка.</w:t>
      </w:r>
    </w:p>
    <w:p w:rsidR="00080389" w:rsidRDefault="00BC6C2A">
      <w:pPr>
        <w:spacing w:after="150"/>
      </w:pPr>
      <w:r>
        <w:rPr>
          <w:color w:val="000000"/>
        </w:rPr>
        <w:t xml:space="preserve">Застарелост не тече ако дисциплински поступак не може да се </w:t>
      </w:r>
      <w:r>
        <w:rPr>
          <w:color w:val="000000"/>
        </w:rPr>
        <w:t>покрене или води због одсуства запосленог или других разлога у складу са законом.</w:t>
      </w:r>
    </w:p>
    <w:p w:rsidR="00080389" w:rsidRDefault="00BC6C2A">
      <w:pPr>
        <w:spacing w:after="150"/>
      </w:pPr>
      <w:r>
        <w:rPr>
          <w:color w:val="000000"/>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rsidR="00080389" w:rsidRDefault="00BC6C2A">
      <w:pPr>
        <w:spacing w:after="120"/>
        <w:jc w:val="center"/>
      </w:pPr>
      <w:r>
        <w:rPr>
          <w:b/>
          <w:color w:val="000000"/>
        </w:rPr>
        <w:t>Дисцип</w:t>
      </w:r>
      <w:r>
        <w:rPr>
          <w:b/>
          <w:color w:val="000000"/>
        </w:rPr>
        <w:t>линске мере</w:t>
      </w:r>
    </w:p>
    <w:p w:rsidR="00080389" w:rsidRDefault="00BC6C2A">
      <w:pPr>
        <w:spacing w:after="120"/>
        <w:jc w:val="center"/>
      </w:pPr>
      <w:r>
        <w:rPr>
          <w:color w:val="000000"/>
        </w:rPr>
        <w:t>Члан 166.</w:t>
      </w:r>
    </w:p>
    <w:p w:rsidR="00080389" w:rsidRDefault="00BC6C2A">
      <w:pPr>
        <w:spacing w:after="150"/>
      </w:pPr>
      <w:r>
        <w:rPr>
          <w:color w:val="000000"/>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rsidR="00080389" w:rsidRDefault="00BC6C2A">
      <w:pPr>
        <w:spacing w:after="150"/>
      </w:pPr>
      <w:r>
        <w:rPr>
          <w:color w:val="000000"/>
        </w:rPr>
        <w:t>Мере за лакшу повреду радне обавезе су писана опомена и новчана казна у висини</w:t>
      </w:r>
      <w:r>
        <w:rPr>
          <w:color w:val="000000"/>
        </w:rPr>
        <w:t xml:space="preserve"> до 20% од плате исплаћене за месец у коме је одлука донета у трајању до три месеца.</w:t>
      </w:r>
    </w:p>
    <w:p w:rsidR="00080389" w:rsidRDefault="00BC6C2A">
      <w:pPr>
        <w:spacing w:after="150"/>
      </w:pPr>
      <w:r>
        <w:rPr>
          <w:color w:val="000000"/>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080389" w:rsidRDefault="00BC6C2A">
      <w:pPr>
        <w:spacing w:after="150"/>
      </w:pPr>
      <w:r>
        <w:rPr>
          <w:color w:val="000000"/>
        </w:rPr>
        <w:t>Запосленом који из</w:t>
      </w:r>
      <w:r>
        <w:rPr>
          <w:color w:val="000000"/>
        </w:rPr>
        <w:t>врши повреду забране прописане чланом 112. овог закона једанпут, изриче се новчана казна или привремено удаљење са рада три месеца.</w:t>
      </w:r>
    </w:p>
    <w:p w:rsidR="00080389" w:rsidRDefault="00BC6C2A">
      <w:pPr>
        <w:spacing w:after="150"/>
      </w:pPr>
      <w:r>
        <w:rPr>
          <w:color w:val="000000"/>
        </w:rPr>
        <w:t>Запосленом који изврши повреду забране прописане чл. 110, 111. и 113. овог закона, односно који други пут изврши повреду заб</w:t>
      </w:r>
      <w:r>
        <w:rPr>
          <w:color w:val="000000"/>
        </w:rPr>
        <w:t>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rsidR="00080389" w:rsidRDefault="00BC6C2A">
      <w:pPr>
        <w:spacing w:after="150"/>
      </w:pPr>
      <w:r>
        <w:rPr>
          <w:color w:val="000000"/>
        </w:rPr>
        <w:t>Запосленом престаје радни однос од дана пријема коначног решења директора.</w:t>
      </w:r>
    </w:p>
    <w:p w:rsidR="00080389" w:rsidRDefault="00BC6C2A">
      <w:pPr>
        <w:spacing w:after="150"/>
      </w:pPr>
      <w:r>
        <w:rPr>
          <w:color w:val="000000"/>
        </w:rPr>
        <w:t>За повреду радне о</w:t>
      </w:r>
      <w:r>
        <w:rPr>
          <w:color w:val="000000"/>
        </w:rPr>
        <w:t>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w:t>
      </w:r>
      <w:r>
        <w:rPr>
          <w:color w:val="000000"/>
        </w:rPr>
        <w:t>е имовинске користи.</w:t>
      </w:r>
    </w:p>
    <w:p w:rsidR="00080389" w:rsidRDefault="00BC6C2A">
      <w:pPr>
        <w:spacing w:after="120"/>
        <w:jc w:val="center"/>
      </w:pPr>
      <w:r>
        <w:rPr>
          <w:b/>
          <w:color w:val="000000"/>
        </w:rPr>
        <w:t>Престанак радног односа</w:t>
      </w:r>
    </w:p>
    <w:p w:rsidR="00080389" w:rsidRDefault="00BC6C2A">
      <w:pPr>
        <w:spacing w:after="120"/>
        <w:jc w:val="center"/>
      </w:pPr>
      <w:r>
        <w:rPr>
          <w:color w:val="000000"/>
        </w:rPr>
        <w:t>Члан 167.</w:t>
      </w:r>
    </w:p>
    <w:p w:rsidR="00080389" w:rsidRDefault="00BC6C2A">
      <w:pPr>
        <w:spacing w:after="150"/>
      </w:pPr>
      <w:r>
        <w:rPr>
          <w:color w:val="000000"/>
        </w:rPr>
        <w:lastRenderedPageBreak/>
        <w:t>Радни однос запосленог у установи престаје са навршених 65 година живота и најмање 15 година стажа осигурања.</w:t>
      </w:r>
    </w:p>
    <w:p w:rsidR="00080389" w:rsidRDefault="00BC6C2A">
      <w:pPr>
        <w:spacing w:after="150"/>
      </w:pPr>
      <w:r>
        <w:rPr>
          <w:color w:val="000000"/>
        </w:rPr>
        <w:t>Запосленом престаје радни однос ако се у току радног односа утврди да не испуњава услове из</w:t>
      </w:r>
      <w:r>
        <w:rPr>
          <w:color w:val="000000"/>
        </w:rPr>
        <w:t xml:space="preserve"> члана 139. став 1. овог закона или ако одбије да се подвргне лекарском прегледу у надлежној здравственој установи на захтев директора.</w:t>
      </w:r>
    </w:p>
    <w:p w:rsidR="00080389" w:rsidRDefault="00BC6C2A">
      <w:pPr>
        <w:spacing w:after="150"/>
      </w:pPr>
      <w:r>
        <w:rPr>
          <w:color w:val="000000"/>
        </w:rPr>
        <w:t>Запослени коме престане радни однос из разлога утврђеног чланом 139. став 1. тачка 2) овог закона, остварује право на от</w:t>
      </w:r>
      <w:r>
        <w:rPr>
          <w:color w:val="000000"/>
        </w:rPr>
        <w:t>премнину.</w:t>
      </w:r>
    </w:p>
    <w:p w:rsidR="00080389" w:rsidRDefault="00BC6C2A">
      <w:pPr>
        <w:spacing w:after="150"/>
      </w:pPr>
      <w:r>
        <w:rPr>
          <w:b/>
          <w:color w:val="000000"/>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color w:val="000000"/>
          <w:vertAlign w:val="superscript"/>
        </w:rPr>
        <w:t>*</w:t>
      </w:r>
    </w:p>
    <w:p w:rsidR="00080389" w:rsidRDefault="00BC6C2A">
      <w:pPr>
        <w:spacing w:after="150"/>
      </w:pPr>
      <w:r>
        <w:rPr>
          <w:color w:val="000000"/>
        </w:rPr>
        <w:t>*Службени гласник РС, број 10/2019</w:t>
      </w:r>
    </w:p>
    <w:p w:rsidR="00080389" w:rsidRDefault="00BC6C2A">
      <w:pPr>
        <w:spacing w:after="120"/>
        <w:jc w:val="center"/>
      </w:pPr>
      <w:r>
        <w:rPr>
          <w:b/>
          <w:color w:val="000000"/>
        </w:rPr>
        <w:t>Правна заштита запослених</w:t>
      </w:r>
    </w:p>
    <w:p w:rsidR="00080389" w:rsidRDefault="00BC6C2A">
      <w:pPr>
        <w:spacing w:after="120"/>
        <w:jc w:val="center"/>
      </w:pPr>
      <w:r>
        <w:rPr>
          <w:color w:val="000000"/>
        </w:rPr>
        <w:t>Члан 168.</w:t>
      </w:r>
    </w:p>
    <w:p w:rsidR="00080389" w:rsidRDefault="00BC6C2A">
      <w:pPr>
        <w:spacing w:after="150"/>
      </w:pPr>
      <w:r>
        <w:rPr>
          <w:color w:val="000000"/>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rsidR="00080389" w:rsidRDefault="00BC6C2A">
      <w:pPr>
        <w:spacing w:after="150"/>
      </w:pPr>
      <w:r>
        <w:rPr>
          <w:color w:val="000000"/>
        </w:rPr>
        <w:t xml:space="preserve">Орган управљања дужан је да </w:t>
      </w:r>
      <w:r>
        <w:rPr>
          <w:color w:val="000000"/>
        </w:rPr>
        <w:t>одлучи по жалби у року од 15 дана од дана достављања жалбе.</w:t>
      </w:r>
    </w:p>
    <w:p w:rsidR="00080389" w:rsidRDefault="00BC6C2A">
      <w:pPr>
        <w:spacing w:after="150"/>
      </w:pPr>
      <w:r>
        <w:rPr>
          <w:color w:val="000000"/>
        </w:rPr>
        <w:t>Орган управљања решењем ће одбацити жалбу, уколико је неблаговремена, недопуштена или изјављена од стране неовлашћеног лица.</w:t>
      </w:r>
    </w:p>
    <w:p w:rsidR="00080389" w:rsidRDefault="00BC6C2A">
      <w:pPr>
        <w:spacing w:after="150"/>
      </w:pPr>
      <w:r>
        <w:rPr>
          <w:color w:val="000000"/>
        </w:rPr>
        <w:t>Орган управљања ће решењем одбити жалбу када утврди да је поступак доно</w:t>
      </w:r>
      <w:r>
        <w:rPr>
          <w:color w:val="000000"/>
        </w:rPr>
        <w:t>шења решења правилно спроведен и да је решење на закону засновано, а жалба неоснована.</w:t>
      </w:r>
    </w:p>
    <w:p w:rsidR="00080389" w:rsidRDefault="00BC6C2A">
      <w:pPr>
        <w:spacing w:after="150"/>
      </w:pPr>
      <w:r>
        <w:rPr>
          <w:color w:val="000000"/>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w:t>
      </w:r>
      <w:r>
        <w:rPr>
          <w:color w:val="000000"/>
        </w:rPr>
        <w:t>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080389" w:rsidRDefault="00BC6C2A">
      <w:pPr>
        <w:spacing w:after="150"/>
      </w:pPr>
      <w:r>
        <w:rPr>
          <w:color w:val="000000"/>
        </w:rPr>
        <w:t>Против новог решења директора запослени има право на жалбу.</w:t>
      </w:r>
    </w:p>
    <w:p w:rsidR="00080389" w:rsidRDefault="00BC6C2A">
      <w:pPr>
        <w:spacing w:after="150"/>
      </w:pPr>
      <w:r>
        <w:rPr>
          <w:color w:val="000000"/>
        </w:rPr>
        <w:t>Ако орган управљања не одлучи</w:t>
      </w:r>
      <w:r>
        <w:rPr>
          <w:color w:val="000000"/>
        </w:rPr>
        <w:t xml:space="preserve">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080389" w:rsidRDefault="00BC6C2A">
      <w:pPr>
        <w:spacing w:after="150"/>
      </w:pPr>
      <w:r>
        <w:rPr>
          <w:color w:val="000000"/>
        </w:rPr>
        <w:t xml:space="preserve">У радном спору запослени који побија коначно решење, тужбом мора </w:t>
      </w:r>
      <w:r>
        <w:rPr>
          <w:color w:val="000000"/>
        </w:rPr>
        <w:t>обухватити и првостепено и другостепено решење.</w:t>
      </w:r>
    </w:p>
    <w:p w:rsidR="00080389" w:rsidRDefault="00BC6C2A">
      <w:pPr>
        <w:spacing w:after="120"/>
        <w:jc w:val="center"/>
      </w:pPr>
      <w:r>
        <w:rPr>
          <w:b/>
          <w:color w:val="000000"/>
        </w:rPr>
        <w:t>VIII. НАДЗОР</w:t>
      </w:r>
    </w:p>
    <w:p w:rsidR="00080389" w:rsidRDefault="00BC6C2A">
      <w:pPr>
        <w:spacing w:after="120"/>
        <w:jc w:val="center"/>
      </w:pPr>
      <w:r>
        <w:rPr>
          <w:b/>
          <w:color w:val="000000"/>
        </w:rPr>
        <w:lastRenderedPageBreak/>
        <w:t>Инспекцијски надзор</w:t>
      </w:r>
    </w:p>
    <w:p w:rsidR="00080389" w:rsidRDefault="00BC6C2A">
      <w:pPr>
        <w:spacing w:after="120"/>
        <w:jc w:val="center"/>
      </w:pPr>
      <w:r>
        <w:rPr>
          <w:color w:val="000000"/>
        </w:rPr>
        <w:t>Члан 169.</w:t>
      </w:r>
    </w:p>
    <w:p w:rsidR="00080389" w:rsidRDefault="00BC6C2A">
      <w:pPr>
        <w:spacing w:after="150"/>
      </w:pPr>
      <w:r>
        <w:rPr>
          <w:color w:val="000000"/>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rsidR="00080389" w:rsidRDefault="00BC6C2A">
      <w:pPr>
        <w:spacing w:after="120"/>
        <w:jc w:val="center"/>
      </w:pPr>
      <w:r>
        <w:rPr>
          <w:b/>
          <w:color w:val="000000"/>
        </w:rPr>
        <w:t>Стручно-пе</w:t>
      </w:r>
      <w:r>
        <w:rPr>
          <w:b/>
          <w:color w:val="000000"/>
        </w:rPr>
        <w:t>дагошки надзор</w:t>
      </w:r>
    </w:p>
    <w:p w:rsidR="00080389" w:rsidRDefault="00BC6C2A">
      <w:pPr>
        <w:spacing w:after="120"/>
        <w:jc w:val="center"/>
      </w:pPr>
      <w:r>
        <w:rPr>
          <w:color w:val="000000"/>
        </w:rPr>
        <w:t>Члан 170.</w:t>
      </w:r>
    </w:p>
    <w:p w:rsidR="00080389" w:rsidRDefault="00BC6C2A">
      <w:pPr>
        <w:spacing w:after="150"/>
      </w:pPr>
      <w:r>
        <w:rPr>
          <w:color w:val="000000"/>
        </w:rPr>
        <w:t>Послове стручно-педагошког надзора врши просветни саветник.</w:t>
      </w:r>
    </w:p>
    <w:p w:rsidR="00080389" w:rsidRDefault="00BC6C2A">
      <w:pPr>
        <w:spacing w:after="150"/>
      </w:pPr>
      <w:r>
        <w:rPr>
          <w:color w:val="000000"/>
        </w:rPr>
        <w:t>Просветни саветник:</w:t>
      </w:r>
    </w:p>
    <w:p w:rsidR="00080389" w:rsidRDefault="00BC6C2A">
      <w:pPr>
        <w:spacing w:after="150"/>
      </w:pPr>
      <w:r>
        <w:rPr>
          <w:color w:val="000000"/>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080389" w:rsidRDefault="00BC6C2A">
      <w:pPr>
        <w:spacing w:after="150"/>
      </w:pPr>
      <w:r>
        <w:rPr>
          <w:color w:val="000000"/>
        </w:rPr>
        <w:t>2) пружа помоћ и подршку самовредновању установе;</w:t>
      </w:r>
    </w:p>
    <w:p w:rsidR="00080389" w:rsidRDefault="00BC6C2A">
      <w:pPr>
        <w:spacing w:after="150"/>
      </w:pPr>
      <w:r>
        <w:rPr>
          <w:color w:val="000000"/>
        </w:rPr>
        <w:t>3) прати поштовање општих принципа и остваривање циљева образовања и васпитања;</w:t>
      </w:r>
    </w:p>
    <w:p w:rsidR="00080389" w:rsidRDefault="00BC6C2A">
      <w:pPr>
        <w:spacing w:after="150"/>
      </w:pPr>
      <w:r>
        <w:rPr>
          <w:color w:val="000000"/>
        </w:rPr>
        <w:t xml:space="preserve">4) саветује и пружа стручну помоћ наставнику, васпитачу, стручном сараднику и директору ради побољшања квалитета њиховог рада </w:t>
      </w:r>
      <w:r>
        <w:rPr>
          <w:color w:val="000000"/>
        </w:rPr>
        <w:t xml:space="preserve">и рада установе и остваривања </w:t>
      </w:r>
      <w:r>
        <w:rPr>
          <w:b/>
          <w:color w:val="000000"/>
        </w:rPr>
        <w:t>стандарда образовних постигнућа</w:t>
      </w:r>
      <w:r>
        <w:rPr>
          <w:rFonts w:ascii="Calibri"/>
          <w:b/>
          <w:color w:val="000000"/>
          <w:vertAlign w:val="superscript"/>
        </w:rPr>
        <w:t>*</w:t>
      </w:r>
      <w:r>
        <w:rPr>
          <w:color w:val="000000"/>
        </w:rPr>
        <w:t>;</w:t>
      </w:r>
    </w:p>
    <w:p w:rsidR="00080389" w:rsidRDefault="00BC6C2A">
      <w:pPr>
        <w:spacing w:after="150"/>
      </w:pPr>
      <w:r>
        <w:rPr>
          <w:color w:val="000000"/>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rsidR="00080389" w:rsidRDefault="00BC6C2A">
      <w:pPr>
        <w:spacing w:after="150"/>
      </w:pPr>
      <w:r>
        <w:rPr>
          <w:color w:val="000000"/>
        </w:rPr>
        <w:t>6) остваруј</w:t>
      </w:r>
      <w:r>
        <w:rPr>
          <w:color w:val="000000"/>
        </w:rPr>
        <w:t>е непосредан увид у рад установе, односно дома ученика, наставника, васпитача, стручног сарадника и директора;</w:t>
      </w:r>
    </w:p>
    <w:p w:rsidR="00080389" w:rsidRDefault="00BC6C2A">
      <w:pPr>
        <w:spacing w:after="150"/>
      </w:pPr>
      <w:r>
        <w:rPr>
          <w:color w:val="000000"/>
        </w:rPr>
        <w:t>7) присуствује извођењу наставе, испита и других облика образовно-васпитног рада;</w:t>
      </w:r>
    </w:p>
    <w:p w:rsidR="00080389" w:rsidRDefault="00BC6C2A">
      <w:pPr>
        <w:spacing w:after="150"/>
      </w:pPr>
      <w:r>
        <w:rPr>
          <w:color w:val="000000"/>
        </w:rPr>
        <w:t>8) прати остваривање огледа;</w:t>
      </w:r>
    </w:p>
    <w:p w:rsidR="00080389" w:rsidRDefault="00BC6C2A">
      <w:pPr>
        <w:spacing w:after="150"/>
      </w:pPr>
      <w:r>
        <w:rPr>
          <w:color w:val="000000"/>
        </w:rPr>
        <w:t xml:space="preserve">9) процењује испуњеност услова за </w:t>
      </w:r>
      <w:r>
        <w:rPr>
          <w:color w:val="000000"/>
        </w:rPr>
        <w:t>стицање звања;</w:t>
      </w:r>
    </w:p>
    <w:p w:rsidR="00080389" w:rsidRDefault="00BC6C2A">
      <w:pPr>
        <w:spacing w:after="150"/>
      </w:pPr>
      <w:r>
        <w:rPr>
          <w:color w:val="000000"/>
        </w:rPr>
        <w:t>10) прати и процењује квалитет рада саветника – спољног сарадника;</w:t>
      </w:r>
    </w:p>
    <w:p w:rsidR="00080389" w:rsidRDefault="00BC6C2A">
      <w:pPr>
        <w:spacing w:after="150"/>
      </w:pPr>
      <w:r>
        <w:rPr>
          <w:color w:val="000000"/>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w:t>
      </w:r>
      <w:r>
        <w:rPr>
          <w:color w:val="000000"/>
        </w:rPr>
        <w:t xml:space="preserve">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rsidR="00080389" w:rsidRDefault="00BC6C2A">
      <w:pPr>
        <w:spacing w:after="150"/>
      </w:pPr>
      <w:r>
        <w:rPr>
          <w:color w:val="000000"/>
        </w:rPr>
        <w:t>*Службени гла</w:t>
      </w:r>
      <w:r>
        <w:rPr>
          <w:color w:val="000000"/>
        </w:rPr>
        <w:t>сник РС, број 129/2021</w:t>
      </w:r>
    </w:p>
    <w:p w:rsidR="00080389" w:rsidRDefault="00BC6C2A">
      <w:pPr>
        <w:spacing w:after="120"/>
        <w:jc w:val="center"/>
      </w:pPr>
      <w:r>
        <w:rPr>
          <w:b/>
          <w:color w:val="000000"/>
        </w:rPr>
        <w:lastRenderedPageBreak/>
        <w:t>Услови за просветног саветника</w:t>
      </w:r>
    </w:p>
    <w:p w:rsidR="00080389" w:rsidRDefault="00BC6C2A">
      <w:pPr>
        <w:spacing w:after="120"/>
        <w:jc w:val="center"/>
      </w:pPr>
      <w:r>
        <w:rPr>
          <w:color w:val="000000"/>
        </w:rPr>
        <w:t>Члан 171.</w:t>
      </w:r>
    </w:p>
    <w:p w:rsidR="00080389" w:rsidRDefault="00BC6C2A">
      <w:pPr>
        <w:spacing w:after="150"/>
      </w:pPr>
      <w:r>
        <w:rPr>
          <w:color w:val="000000"/>
        </w:rPr>
        <w:t>Послове просветног саветника може да обавља лице које има:</w:t>
      </w:r>
    </w:p>
    <w:p w:rsidR="00080389" w:rsidRDefault="00BC6C2A">
      <w:pPr>
        <w:spacing w:after="150"/>
      </w:pPr>
      <w:r>
        <w:rPr>
          <w:color w:val="000000"/>
        </w:rPr>
        <w:t>1) одговарајуће образовање из чл. 140. и 142. овог закона;</w:t>
      </w:r>
    </w:p>
    <w:p w:rsidR="00080389" w:rsidRDefault="00BC6C2A">
      <w:pPr>
        <w:spacing w:after="150"/>
      </w:pPr>
      <w:r>
        <w:rPr>
          <w:color w:val="000000"/>
        </w:rPr>
        <w:t>2) лиценцу за наставника, васпитача и стручног сарадника;</w:t>
      </w:r>
    </w:p>
    <w:p w:rsidR="00080389" w:rsidRDefault="00BC6C2A">
      <w:pPr>
        <w:spacing w:after="150"/>
      </w:pPr>
      <w:r>
        <w:rPr>
          <w:color w:val="000000"/>
        </w:rPr>
        <w:t>3) осам година р</w:t>
      </w:r>
      <w:r>
        <w:rPr>
          <w:color w:val="000000"/>
        </w:rPr>
        <w:t>ада у области образовања и васпитања;</w:t>
      </w:r>
    </w:p>
    <w:p w:rsidR="00080389" w:rsidRDefault="00BC6C2A">
      <w:pPr>
        <w:spacing w:after="150"/>
      </w:pPr>
      <w:r>
        <w:rPr>
          <w:color w:val="000000"/>
        </w:rPr>
        <w:t>4) остварене резултате у развоју образовања и васпитања и стечен професионални углед;</w:t>
      </w:r>
    </w:p>
    <w:p w:rsidR="00080389" w:rsidRDefault="00BC6C2A">
      <w:pPr>
        <w:spacing w:after="150"/>
      </w:pPr>
      <w:r>
        <w:rPr>
          <w:color w:val="000000"/>
        </w:rPr>
        <w:t xml:space="preserve">5) стручни рад објављен у међународним или домаћим часописима или зборницима са рецензијом, односно одобрени уџбеник, приручник или </w:t>
      </w:r>
      <w:r>
        <w:rPr>
          <w:color w:val="000000"/>
        </w:rPr>
        <w:t>друго наставно средство.</w:t>
      </w:r>
    </w:p>
    <w:p w:rsidR="00080389" w:rsidRDefault="00BC6C2A">
      <w:pPr>
        <w:spacing w:after="150"/>
      </w:pPr>
      <w:r>
        <w:rPr>
          <w:color w:val="000000"/>
        </w:rPr>
        <w:t>Послове просветног саветника може да обавља лице из става 1. овог члана које положи државни стручни испит и испит за просветног саветника.</w:t>
      </w:r>
    </w:p>
    <w:p w:rsidR="00080389" w:rsidRDefault="00BC6C2A">
      <w:pPr>
        <w:spacing w:after="150"/>
      </w:pPr>
      <w:r>
        <w:rPr>
          <w:color w:val="000000"/>
        </w:rPr>
        <w:t>Просветном саветнику који не положи испите из става 2. овог члана у прописаном року престаје</w:t>
      </w:r>
      <w:r>
        <w:rPr>
          <w:color w:val="000000"/>
        </w:rPr>
        <w:t xml:space="preserve"> радни однос.</w:t>
      </w:r>
    </w:p>
    <w:p w:rsidR="00080389" w:rsidRDefault="00BC6C2A">
      <w:pPr>
        <w:spacing w:after="150"/>
      </w:pPr>
      <w:r>
        <w:rPr>
          <w:color w:val="000000"/>
        </w:rPr>
        <w:t>Просветни саветник дужан је да се стално стручно усавршава ради успешнијег остваривања и унапређивања стручно-педагошког надзора.</w:t>
      </w:r>
    </w:p>
    <w:p w:rsidR="00080389" w:rsidRDefault="00BC6C2A">
      <w:pPr>
        <w:spacing w:after="150"/>
      </w:pPr>
      <w:r>
        <w:rPr>
          <w:color w:val="000000"/>
        </w:rPr>
        <w:t xml:space="preserve">Програм, начин и рок за полагање, састав и начин рада комисије Министарства пред којом се полаже испит за </w:t>
      </w:r>
      <w:r>
        <w:rPr>
          <w:color w:val="000000"/>
        </w:rPr>
        <w:t>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rsidR="00080389" w:rsidRDefault="00BC6C2A">
      <w:pPr>
        <w:spacing w:after="120"/>
        <w:jc w:val="center"/>
      </w:pPr>
      <w:r>
        <w:rPr>
          <w:b/>
          <w:color w:val="000000"/>
        </w:rPr>
        <w:t>Саветник – спољни</w:t>
      </w:r>
      <w:r>
        <w:rPr>
          <w:b/>
          <w:color w:val="000000"/>
        </w:rPr>
        <w:t xml:space="preserve"> сарадник</w:t>
      </w:r>
    </w:p>
    <w:p w:rsidR="00080389" w:rsidRDefault="00BC6C2A">
      <w:pPr>
        <w:spacing w:after="120"/>
        <w:jc w:val="center"/>
      </w:pPr>
      <w:r>
        <w:rPr>
          <w:color w:val="000000"/>
        </w:rPr>
        <w:t>Члан 172.</w:t>
      </w:r>
    </w:p>
    <w:p w:rsidR="00080389" w:rsidRDefault="00BC6C2A">
      <w:pPr>
        <w:spacing w:after="150"/>
      </w:pPr>
      <w:r>
        <w:rPr>
          <w:color w:val="000000"/>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w:t>
      </w:r>
      <w:r>
        <w:rPr>
          <w:color w:val="000000"/>
        </w:rPr>
        <w:t xml:space="preserve"> активности и стручне послове (у даљем тексту: саветник).</w:t>
      </w:r>
    </w:p>
    <w:p w:rsidR="00080389" w:rsidRDefault="00BC6C2A">
      <w:pPr>
        <w:spacing w:after="150"/>
      </w:pPr>
      <w:r>
        <w:rPr>
          <w:color w:val="000000"/>
        </w:rPr>
        <w:t>Министарство решењем одређује број саветника неопходних за пружање помоћи из става 1. овог члана.</w:t>
      </w:r>
    </w:p>
    <w:p w:rsidR="00080389" w:rsidRDefault="00BC6C2A">
      <w:pPr>
        <w:spacing w:after="150"/>
      </w:pPr>
      <w:r>
        <w:rPr>
          <w:color w:val="000000"/>
        </w:rPr>
        <w:t>Избор саветника врши министар решењем на основу конкурса, односно на предлог просветног саветника ил</w:t>
      </w:r>
      <w:r>
        <w:rPr>
          <w:color w:val="000000"/>
        </w:rPr>
        <w:t>и завода.</w:t>
      </w:r>
    </w:p>
    <w:p w:rsidR="00080389" w:rsidRDefault="00BC6C2A">
      <w:pPr>
        <w:spacing w:after="150"/>
      </w:pPr>
      <w:r>
        <w:rPr>
          <w:color w:val="000000"/>
        </w:rPr>
        <w:t>Изабрани саветник дужан је да заврши одговарајућу обуку.</w:t>
      </w:r>
    </w:p>
    <w:p w:rsidR="00080389" w:rsidRDefault="00BC6C2A">
      <w:pPr>
        <w:spacing w:after="150"/>
      </w:pPr>
      <w:r>
        <w:rPr>
          <w:color w:val="000000"/>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rsidR="00080389" w:rsidRDefault="00BC6C2A">
      <w:pPr>
        <w:spacing w:after="150"/>
      </w:pPr>
      <w:r>
        <w:rPr>
          <w:color w:val="000000"/>
        </w:rPr>
        <w:lastRenderedPageBreak/>
        <w:t>Услови из члана 171. став 1. та</w:t>
      </w:r>
      <w:r>
        <w:rPr>
          <w:color w:val="000000"/>
        </w:rPr>
        <w:t>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rsidR="00080389" w:rsidRDefault="00BC6C2A">
      <w:pPr>
        <w:spacing w:after="150"/>
      </w:pPr>
      <w:r>
        <w:rPr>
          <w:color w:val="000000"/>
        </w:rPr>
        <w:t>Предност под једнаким условима има кандидат који је стекао звање из члана 151. став 2. овог зак</w:t>
      </w:r>
      <w:r>
        <w:rPr>
          <w:color w:val="000000"/>
        </w:rPr>
        <w:t>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080389" w:rsidRDefault="00BC6C2A">
      <w:pPr>
        <w:spacing w:after="150"/>
      </w:pPr>
      <w:r>
        <w:rPr>
          <w:color w:val="000000"/>
        </w:rPr>
        <w:t xml:space="preserve">Саветник поступа по налогу </w:t>
      </w:r>
      <w:r>
        <w:rPr>
          <w:color w:val="000000"/>
        </w:rPr>
        <w:t>министра.</w:t>
      </w:r>
    </w:p>
    <w:p w:rsidR="00080389" w:rsidRDefault="00BC6C2A">
      <w:pPr>
        <w:spacing w:after="150"/>
      </w:pPr>
      <w:r>
        <w:rPr>
          <w:color w:val="000000"/>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w:t>
      </w:r>
      <w:r>
        <w:rPr>
          <w:color w:val="000000"/>
        </w:rPr>
        <w:t>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080389" w:rsidRDefault="00BC6C2A">
      <w:pPr>
        <w:spacing w:after="150"/>
      </w:pPr>
      <w:r>
        <w:rPr>
          <w:color w:val="000000"/>
        </w:rPr>
        <w:t>О извршеном задатку саветник подноси извештај министру.</w:t>
      </w:r>
    </w:p>
    <w:p w:rsidR="00080389" w:rsidRDefault="00BC6C2A">
      <w:pPr>
        <w:spacing w:after="150"/>
      </w:pPr>
      <w:r>
        <w:rPr>
          <w:color w:val="000000"/>
        </w:rPr>
        <w:t xml:space="preserve">Саветник може да буде искључен са листе ако </w:t>
      </w:r>
      <w:r>
        <w:rPr>
          <w:color w:val="000000"/>
        </w:rPr>
        <w:t>се на основу вредновања рада оцени да задатке не извршава на квалитетан начин.</w:t>
      </w:r>
    </w:p>
    <w:p w:rsidR="00080389" w:rsidRDefault="00BC6C2A">
      <w:pPr>
        <w:spacing w:after="120"/>
        <w:jc w:val="center"/>
      </w:pPr>
      <w:r>
        <w:rPr>
          <w:b/>
          <w:color w:val="000000"/>
        </w:rPr>
        <w:t>Спровођење стручно-педагошког надзора</w:t>
      </w:r>
    </w:p>
    <w:p w:rsidR="00080389" w:rsidRDefault="00BC6C2A">
      <w:pPr>
        <w:spacing w:after="120"/>
        <w:jc w:val="center"/>
      </w:pPr>
      <w:r>
        <w:rPr>
          <w:color w:val="000000"/>
        </w:rPr>
        <w:t>Члан 173.</w:t>
      </w:r>
    </w:p>
    <w:p w:rsidR="00080389" w:rsidRDefault="00BC6C2A">
      <w:pPr>
        <w:spacing w:after="150"/>
      </w:pPr>
      <w:r>
        <w:rPr>
          <w:color w:val="000000"/>
        </w:rPr>
        <w:t xml:space="preserve">Начин спровођења стручно-педагошког надзора и обављања послова саветника, мерила за вредновање квалитета рада установе, начин </w:t>
      </w:r>
      <w:r>
        <w:rPr>
          <w:color w:val="000000"/>
        </w:rPr>
        <w:t>вредновања рада просветног саветника и саветника и образац легитимације за просветног саветника, прописује министар.</w:t>
      </w:r>
    </w:p>
    <w:p w:rsidR="00080389" w:rsidRDefault="00BC6C2A">
      <w:pPr>
        <w:spacing w:after="120"/>
        <w:jc w:val="center"/>
      </w:pPr>
      <w:r>
        <w:rPr>
          <w:b/>
          <w:color w:val="000000"/>
          <w:u w:val="single"/>
        </w:rPr>
        <w:t>IX. ЈЕДИНСТВЕНИ ИНФОРМАЦИОНИ СИСТЕМ ПРОСВЕТЕ</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i/>
          <w:color w:val="000000"/>
        </w:rPr>
        <w:t>Брисан је наслов изнад члана 174. (види члан 8. Закона – 6/</w:t>
      </w:r>
      <w:r>
        <w:rPr>
          <w:i/>
          <w:color w:val="000000"/>
        </w:rPr>
        <w:t>2020-20)</w:t>
      </w:r>
    </w:p>
    <w:p w:rsidR="00080389" w:rsidRDefault="00BC6C2A">
      <w:pPr>
        <w:spacing w:after="120"/>
        <w:jc w:val="center"/>
      </w:pPr>
      <w:r>
        <w:rPr>
          <w:i/>
          <w:color w:val="000000"/>
        </w:rPr>
        <w:t>Члан 174.</w:t>
      </w:r>
    </w:p>
    <w:p w:rsidR="00080389" w:rsidRDefault="00BC6C2A">
      <w:pPr>
        <w:spacing w:after="150"/>
        <w:jc w:val="center"/>
      </w:pPr>
      <w:r>
        <w:rPr>
          <w:i/>
          <w:color w:val="000000"/>
        </w:rPr>
        <w:t>Брисан је (види члан 8. Закона – 6/2020-20)</w:t>
      </w:r>
    </w:p>
    <w:p w:rsidR="00080389" w:rsidRDefault="00BC6C2A">
      <w:pPr>
        <w:spacing w:after="120"/>
        <w:jc w:val="center"/>
      </w:pPr>
      <w:r>
        <w:rPr>
          <w:b/>
          <w:color w:val="000000"/>
          <w:u w:val="single"/>
        </w:rPr>
        <w:t>Успостављање јединственог информационог система просвете</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Члан 175.</w:t>
      </w:r>
      <w:r>
        <w:rPr>
          <w:rFonts w:ascii="Calibri"/>
          <w:b/>
          <w:color w:val="000000"/>
          <w:vertAlign w:val="superscript"/>
        </w:rPr>
        <w:t>*</w:t>
      </w:r>
    </w:p>
    <w:p w:rsidR="00080389" w:rsidRDefault="00BC6C2A">
      <w:pPr>
        <w:spacing w:after="150"/>
      </w:pPr>
      <w:r>
        <w:rPr>
          <w:b/>
          <w:color w:val="000000"/>
        </w:rPr>
        <w:t>Јединствени информациони систем просвете (у даљем тексту: ЈИСП) је скуп база података и ра</w:t>
      </w:r>
      <w:r>
        <w:rPr>
          <w:b/>
          <w:color w:val="000000"/>
        </w:rPr>
        <w:t>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color w:val="000000"/>
          <w:vertAlign w:val="superscript"/>
        </w:rPr>
        <w:t>*</w:t>
      </w:r>
    </w:p>
    <w:p w:rsidR="00080389" w:rsidRDefault="00BC6C2A">
      <w:pPr>
        <w:spacing w:after="150"/>
      </w:pPr>
      <w:r>
        <w:rPr>
          <w:b/>
          <w:color w:val="000000"/>
        </w:rPr>
        <w:lastRenderedPageBreak/>
        <w:t>Установа, високошколска установа, односно установа ученичког и студентског стандарда води евиденцију о деци, ученицима,</w:t>
      </w:r>
      <w:r>
        <w:rPr>
          <w:b/>
          <w:color w:val="000000"/>
        </w:rPr>
        <w:t xml:space="preserve">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w:t>
      </w:r>
      <w:r>
        <w:rPr>
          <w:b/>
          <w:color w:val="000000"/>
        </w:rPr>
        <w:t>бним законом, законом којим се уређује високо образовање и законом којим се уређује ученички и студентски стандард.</w:t>
      </w:r>
      <w:r>
        <w:rPr>
          <w:rFonts w:ascii="Calibri"/>
          <w:b/>
          <w:color w:val="000000"/>
          <w:vertAlign w:val="superscript"/>
        </w:rPr>
        <w:t>*</w:t>
      </w:r>
    </w:p>
    <w:p w:rsidR="00080389" w:rsidRDefault="00BC6C2A">
      <w:pPr>
        <w:spacing w:after="150"/>
      </w:pPr>
      <w:r>
        <w:rPr>
          <w:b/>
          <w:color w:val="000000"/>
        </w:rPr>
        <w:t>Уколико установа, високошколска установа, установа ученичког и студентског стандарда, односно јавно признати организатор активности води ев</w:t>
      </w:r>
      <w:r>
        <w:rPr>
          <w:b/>
          <w:color w:val="000000"/>
        </w:rPr>
        <w:t>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color w:val="000000"/>
          <w:vertAlign w:val="superscript"/>
        </w:rPr>
        <w:t>*</w:t>
      </w:r>
    </w:p>
    <w:p w:rsidR="00080389" w:rsidRDefault="00BC6C2A">
      <w:pPr>
        <w:spacing w:after="150"/>
      </w:pPr>
      <w:r>
        <w:rPr>
          <w:b/>
          <w:color w:val="000000"/>
        </w:rPr>
        <w:t>Министарство, у оквиру ЈИСП-а води следеће регистре:</w:t>
      </w:r>
      <w:r>
        <w:rPr>
          <w:rFonts w:ascii="Calibri"/>
          <w:b/>
          <w:color w:val="000000"/>
          <w:vertAlign w:val="superscript"/>
        </w:rPr>
        <w:t>*</w:t>
      </w:r>
    </w:p>
    <w:p w:rsidR="00080389" w:rsidRDefault="00BC6C2A">
      <w:pPr>
        <w:spacing w:after="150"/>
      </w:pPr>
      <w:r>
        <w:rPr>
          <w:b/>
          <w:color w:val="000000"/>
        </w:rPr>
        <w:t>1) деце, ученика, од</w:t>
      </w:r>
      <w:r>
        <w:rPr>
          <w:b/>
          <w:color w:val="000000"/>
        </w:rPr>
        <w:t>раслих, полазника, кандидата и студената;</w:t>
      </w:r>
      <w:r>
        <w:rPr>
          <w:rFonts w:ascii="Calibri"/>
          <w:b/>
          <w:color w:val="000000"/>
          <w:vertAlign w:val="superscript"/>
        </w:rPr>
        <w:t>*</w:t>
      </w:r>
    </w:p>
    <w:p w:rsidR="00080389" w:rsidRDefault="00BC6C2A">
      <w:pPr>
        <w:spacing w:after="150"/>
      </w:pPr>
      <w:r>
        <w:rPr>
          <w:b/>
          <w:color w:val="000000"/>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color w:val="000000"/>
          <w:vertAlign w:val="superscript"/>
        </w:rPr>
        <w:t>*</w:t>
      </w:r>
    </w:p>
    <w:p w:rsidR="00080389" w:rsidRDefault="00BC6C2A">
      <w:pPr>
        <w:spacing w:after="150"/>
      </w:pPr>
      <w:r>
        <w:rPr>
          <w:b/>
          <w:color w:val="000000"/>
        </w:rPr>
        <w:t>3) акредитованих високошколских установа;</w:t>
      </w:r>
      <w:r>
        <w:rPr>
          <w:rFonts w:ascii="Calibri"/>
          <w:b/>
          <w:color w:val="000000"/>
          <w:vertAlign w:val="superscript"/>
        </w:rPr>
        <w:t>*</w:t>
      </w:r>
    </w:p>
    <w:p w:rsidR="00080389" w:rsidRDefault="00BC6C2A">
      <w:pPr>
        <w:spacing w:after="150"/>
      </w:pPr>
      <w:r>
        <w:rPr>
          <w:b/>
          <w:color w:val="000000"/>
        </w:rPr>
        <w:t>4) запослених у установама и установ</w:t>
      </w:r>
      <w:r>
        <w:rPr>
          <w:b/>
          <w:color w:val="000000"/>
        </w:rPr>
        <w:t>ама ученичког и студентског стандарда;</w:t>
      </w:r>
      <w:r>
        <w:rPr>
          <w:rFonts w:ascii="Calibri"/>
          <w:b/>
          <w:color w:val="000000"/>
          <w:vertAlign w:val="superscript"/>
        </w:rPr>
        <w:t>*</w:t>
      </w:r>
    </w:p>
    <w:p w:rsidR="00080389" w:rsidRDefault="00BC6C2A">
      <w:pPr>
        <w:spacing w:after="150"/>
      </w:pPr>
      <w:r>
        <w:rPr>
          <w:b/>
          <w:color w:val="000000"/>
        </w:rPr>
        <w:t>5) запослених у високошколским установама;</w:t>
      </w:r>
      <w:r>
        <w:rPr>
          <w:rFonts w:ascii="Calibri"/>
          <w:b/>
          <w:color w:val="000000"/>
          <w:vertAlign w:val="superscript"/>
        </w:rPr>
        <w:t>*</w:t>
      </w:r>
    </w:p>
    <w:p w:rsidR="00080389" w:rsidRDefault="00BC6C2A">
      <w:pPr>
        <w:spacing w:after="150"/>
      </w:pPr>
      <w:r>
        <w:rPr>
          <w:b/>
          <w:color w:val="000000"/>
        </w:rPr>
        <w:t>6) планова и програма наставе и учења;</w:t>
      </w:r>
      <w:r>
        <w:rPr>
          <w:rFonts w:ascii="Calibri"/>
          <w:b/>
          <w:color w:val="000000"/>
          <w:vertAlign w:val="superscript"/>
        </w:rPr>
        <w:t>*</w:t>
      </w:r>
    </w:p>
    <w:p w:rsidR="00080389" w:rsidRDefault="00BC6C2A">
      <w:pPr>
        <w:spacing w:after="150"/>
      </w:pPr>
      <w:r>
        <w:rPr>
          <w:b/>
          <w:color w:val="000000"/>
        </w:rPr>
        <w:t>7) акредитованих студијских прогрaма.</w:t>
      </w:r>
      <w:r>
        <w:rPr>
          <w:rFonts w:ascii="Calibri"/>
          <w:b/>
          <w:color w:val="000000"/>
          <w:vertAlign w:val="superscript"/>
        </w:rPr>
        <w:t>*</w:t>
      </w:r>
    </w:p>
    <w:p w:rsidR="00080389" w:rsidRDefault="00BC6C2A">
      <w:pPr>
        <w:spacing w:after="150"/>
      </w:pPr>
      <w:r>
        <w:rPr>
          <w:b/>
          <w:color w:val="000000"/>
        </w:rPr>
        <w:t xml:space="preserve">Агенција за квалификације (у даљем тексту: Агенција) у оквиру ЈИСП-а води регистар </w:t>
      </w:r>
      <w:r>
        <w:rPr>
          <w:b/>
          <w:color w:val="000000"/>
        </w:rPr>
        <w:t>Националног оквира квалификација Републике Србије, у складу са законом који утврђује Национални оквир квалификација.</w:t>
      </w:r>
      <w:r>
        <w:rPr>
          <w:rFonts w:ascii="Calibri"/>
          <w:b/>
          <w:color w:val="000000"/>
          <w:vertAlign w:val="superscript"/>
        </w:rPr>
        <w:t>*</w:t>
      </w:r>
    </w:p>
    <w:p w:rsidR="00080389" w:rsidRDefault="00BC6C2A">
      <w:pPr>
        <w:spacing w:after="150"/>
      </w:pPr>
      <w:r>
        <w:rPr>
          <w:b/>
          <w:color w:val="000000"/>
        </w:rPr>
        <w:t>У регистре из става 4. oвог члана уносе се подаци из евиденција које води установа, високошколска установа, установа ученичког и студентск</w:t>
      </w:r>
      <w:r>
        <w:rPr>
          <w:b/>
          <w:color w:val="000000"/>
        </w:rPr>
        <w:t>ог стандарда, односно јавно признати организатор активности.</w:t>
      </w:r>
      <w:r>
        <w:rPr>
          <w:rFonts w:ascii="Calibri"/>
          <w:b/>
          <w:color w:val="000000"/>
          <w:vertAlign w:val="superscript"/>
        </w:rPr>
        <w:t>*</w:t>
      </w:r>
    </w:p>
    <w:p w:rsidR="00080389" w:rsidRDefault="00BC6C2A">
      <w:pPr>
        <w:spacing w:after="150"/>
      </w:pPr>
      <w:r>
        <w:rPr>
          <w:b/>
          <w:color w:val="000000"/>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w:t>
      </w:r>
      <w:r>
        <w:rPr>
          <w:b/>
          <w:color w:val="000000"/>
        </w:rPr>
        <w:t>ке из евиденција из става 2. овог члана.</w:t>
      </w:r>
      <w:r>
        <w:rPr>
          <w:rFonts w:ascii="Calibri"/>
          <w:b/>
          <w:color w:val="000000"/>
          <w:vertAlign w:val="superscript"/>
        </w:rPr>
        <w:t>*</w:t>
      </w:r>
    </w:p>
    <w:p w:rsidR="00080389" w:rsidRDefault="00BC6C2A">
      <w:pPr>
        <w:spacing w:after="150"/>
      </w:pPr>
      <w:r>
        <w:rPr>
          <w:b/>
          <w:color w:val="000000"/>
        </w:rPr>
        <w:lastRenderedPageBreak/>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w:t>
      </w:r>
      <w:r>
        <w:rPr>
          <w:b/>
          <w:color w:val="000000"/>
        </w:rPr>
        <w:t>: Служба Владе).</w:t>
      </w:r>
      <w:r>
        <w:rPr>
          <w:rFonts w:ascii="Calibri"/>
          <w:b/>
          <w:color w:val="000000"/>
          <w:vertAlign w:val="superscript"/>
        </w:rPr>
        <w:t>*</w:t>
      </w:r>
    </w:p>
    <w:p w:rsidR="00080389" w:rsidRDefault="00BC6C2A">
      <w:pPr>
        <w:spacing w:after="150"/>
      </w:pPr>
      <w:r>
        <w:rPr>
          <w:b/>
          <w:color w:val="000000"/>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w:t>
      </w:r>
      <w:r>
        <w:rPr>
          <w:b/>
          <w:color w:val="000000"/>
        </w:rPr>
        <w:t>а, у складу са прописима којима се уређује електронска управа и информациона безбедност.</w:t>
      </w:r>
      <w:r>
        <w:rPr>
          <w:rFonts w:ascii="Calibri"/>
          <w:b/>
          <w:color w:val="000000"/>
          <w:vertAlign w:val="superscript"/>
        </w:rPr>
        <w:t>*</w:t>
      </w:r>
    </w:p>
    <w:p w:rsidR="00080389" w:rsidRDefault="00BC6C2A">
      <w:pPr>
        <w:spacing w:after="150"/>
      </w:pPr>
      <w:r>
        <w:rPr>
          <w:b/>
          <w:color w:val="000000"/>
        </w:rPr>
        <w:t xml:space="preserve">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w:t>
      </w:r>
      <w:r>
        <w:rPr>
          <w:b/>
          <w:color w:val="000000"/>
        </w:rPr>
        <w:t>извештаја на основу података из регистара,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Јединствени образовни број</w:t>
      </w:r>
    </w:p>
    <w:p w:rsidR="00080389" w:rsidRDefault="00BC6C2A">
      <w:pPr>
        <w:spacing w:after="120"/>
        <w:jc w:val="center"/>
      </w:pPr>
      <w:r>
        <w:rPr>
          <w:b/>
          <w:color w:val="000000"/>
        </w:rPr>
        <w:t>Члан 176.</w:t>
      </w:r>
      <w:r>
        <w:rPr>
          <w:rFonts w:ascii="Calibri"/>
          <w:b/>
          <w:color w:val="000000"/>
          <w:vertAlign w:val="superscript"/>
        </w:rPr>
        <w:t>*</w:t>
      </w:r>
    </w:p>
    <w:p w:rsidR="00080389" w:rsidRDefault="00BC6C2A">
      <w:pPr>
        <w:spacing w:after="150"/>
      </w:pPr>
      <w:r>
        <w:rPr>
          <w:b/>
          <w:color w:val="000000"/>
        </w:rPr>
        <w:t>За потребе вођења регистра из члана 175. став 4. тачка 1) овог закона и заштите података о личности формира се Јединстве</w:t>
      </w:r>
      <w:r>
        <w:rPr>
          <w:b/>
          <w:color w:val="000000"/>
        </w:rPr>
        <w:t>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w:t>
      </w:r>
      <w:r>
        <w:rPr>
          <w:b/>
          <w:color w:val="000000"/>
        </w:rPr>
        <w:t xml:space="preserve"> (у даљем тексту: одрасли) у ЈИСП-у.</w:t>
      </w:r>
      <w:r>
        <w:rPr>
          <w:rFonts w:ascii="Calibri"/>
          <w:b/>
          <w:color w:val="000000"/>
          <w:vertAlign w:val="superscript"/>
        </w:rPr>
        <w:t>*</w:t>
      </w:r>
    </w:p>
    <w:p w:rsidR="00080389" w:rsidRDefault="00BC6C2A">
      <w:pPr>
        <w:spacing w:after="150"/>
      </w:pPr>
      <w:r>
        <w:rPr>
          <w:b/>
          <w:color w:val="000000"/>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w:t>
      </w:r>
      <w:r>
        <w:rPr>
          <w:b/>
          <w:color w:val="000000"/>
        </w:rPr>
        <w:t>ве, односно јавно признатог организатора активности при првом упису у установу, а након провере података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са подацима из евиденција које други органи воде у електронском облику у складу са законом.</w:t>
      </w:r>
      <w:r>
        <w:rPr>
          <w:rFonts w:ascii="Calibri"/>
          <w:b/>
          <w:color w:val="000000"/>
          <w:vertAlign w:val="superscript"/>
        </w:rPr>
        <w:t>*</w:t>
      </w:r>
    </w:p>
    <w:p w:rsidR="00080389" w:rsidRDefault="00BC6C2A">
      <w:pPr>
        <w:spacing w:after="150"/>
      </w:pPr>
      <w:r>
        <w:rPr>
          <w:b/>
          <w:color w:val="000000"/>
        </w:rPr>
        <w:t>Привремени ЈОБ додељује се детет</w:t>
      </w:r>
      <w:r>
        <w:rPr>
          <w:b/>
          <w:color w:val="000000"/>
        </w:rPr>
        <w:t>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color w:val="000000"/>
          <w:vertAlign w:val="superscript"/>
        </w:rPr>
        <w:t>*</w:t>
      </w:r>
    </w:p>
    <w:p w:rsidR="00080389" w:rsidRDefault="00BC6C2A">
      <w:pPr>
        <w:spacing w:after="150"/>
      </w:pPr>
      <w:r>
        <w:rPr>
          <w:b/>
          <w:color w:val="000000"/>
        </w:rPr>
        <w:t xml:space="preserve">Податак о ЈОБ-у уноси се у евиденцију коју установа води у штампаном и/или електронском облику, као и </w:t>
      </w:r>
      <w:r>
        <w:rPr>
          <w:b/>
          <w:color w:val="000000"/>
        </w:rPr>
        <w:t>обрасце јавних исправа које издаје у складу са овим и посебним законом.</w:t>
      </w:r>
      <w:r>
        <w:rPr>
          <w:rFonts w:ascii="Calibri"/>
          <w:b/>
          <w:color w:val="000000"/>
          <w:vertAlign w:val="superscript"/>
        </w:rPr>
        <w:t>**</w:t>
      </w:r>
    </w:p>
    <w:p w:rsidR="00080389" w:rsidRDefault="00BC6C2A">
      <w:pPr>
        <w:spacing w:after="150"/>
      </w:pPr>
      <w:r>
        <w:rPr>
          <w:b/>
          <w:color w:val="000000"/>
        </w:rPr>
        <w:t xml:space="preserve">У захтеву за доделу ЈОБ-а установа, високошколска установа, односно јавно признати организатор активности уноси податке у </w:t>
      </w:r>
      <w:r>
        <w:rPr>
          <w:b/>
          <w:color w:val="000000"/>
        </w:rPr>
        <w:lastRenderedPageBreak/>
        <w:t>ЈИСП о идентитету детета, ученика, одраслог и студента: име,</w:t>
      </w:r>
      <w:r>
        <w:rPr>
          <w:b/>
          <w:color w:val="000000"/>
        </w:rPr>
        <w:t xml:space="preserve">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w:t>
      </w:r>
      <w:r>
        <w:rPr>
          <w:b/>
          <w:color w:val="000000"/>
        </w:rPr>
        <w:t>е Србије.</w:t>
      </w:r>
      <w:r>
        <w:rPr>
          <w:rFonts w:ascii="Calibri"/>
          <w:b/>
          <w:color w:val="000000"/>
          <w:vertAlign w:val="superscript"/>
        </w:rPr>
        <w:t>*</w:t>
      </w:r>
    </w:p>
    <w:p w:rsidR="00080389" w:rsidRDefault="00BC6C2A">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обрађују се у сврху доделе ЈОБ-а детету, ученику, одраслом и студенту.</w:t>
      </w:r>
      <w:r>
        <w:rPr>
          <w:rFonts w:ascii="Calibri"/>
          <w:b/>
          <w:color w:val="000000"/>
          <w:vertAlign w:val="superscript"/>
        </w:rPr>
        <w:t>*</w:t>
      </w:r>
    </w:p>
    <w:p w:rsidR="00080389" w:rsidRDefault="00BC6C2A">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сврху израде статистичких извештаја на начин којим није омогу</w:t>
      </w:r>
      <w:r>
        <w:rPr>
          <w:b/>
          <w:color w:val="000000"/>
        </w:rPr>
        <w:t>ћено откривање података о личности, у складу са законом.</w:t>
      </w:r>
      <w:r>
        <w:rPr>
          <w:rFonts w:ascii="Calibri"/>
          <w:b/>
          <w:color w:val="000000"/>
          <w:vertAlign w:val="superscript"/>
        </w:rPr>
        <w:t>*</w:t>
      </w:r>
    </w:p>
    <w:p w:rsidR="00080389" w:rsidRDefault="00BC6C2A">
      <w:pPr>
        <w:spacing w:after="150"/>
      </w:pPr>
      <w:r>
        <w:rPr>
          <w:b/>
          <w:color w:val="000000"/>
        </w:rPr>
        <w:t>Изузетно, 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друге сврхе прописане законом.</w:t>
      </w:r>
      <w:r>
        <w:rPr>
          <w:rFonts w:ascii="Calibri"/>
          <w:b/>
          <w:color w:val="000000"/>
          <w:vertAlign w:val="superscript"/>
        </w:rPr>
        <w:t>*</w:t>
      </w:r>
    </w:p>
    <w:p w:rsidR="00080389" w:rsidRDefault="00BC6C2A">
      <w:pPr>
        <w:spacing w:after="150"/>
      </w:pPr>
      <w:r>
        <w:rPr>
          <w:b/>
          <w:color w:val="000000"/>
        </w:rPr>
        <w:t>Установа, високошколска установа, односно јавно признати организатор активности је дужан</w:t>
      </w:r>
      <w:r>
        <w:rPr>
          <w:b/>
          <w:color w:val="000000"/>
        </w:rPr>
        <w:t xml:space="preserve">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color w:val="000000"/>
          <w:vertAlign w:val="superscript"/>
        </w:rPr>
        <w:t>*</w:t>
      </w:r>
    </w:p>
    <w:p w:rsidR="00080389" w:rsidRDefault="00BC6C2A">
      <w:pPr>
        <w:spacing w:after="150"/>
      </w:pPr>
      <w:r>
        <w:rPr>
          <w:b/>
          <w:color w:val="000000"/>
        </w:rPr>
        <w:t>Родитељ, односно други законски заступник, одрасли и студент из</w:t>
      </w:r>
      <w:r>
        <w:rPr>
          <w:rFonts w:ascii="Calibri"/>
          <w:b/>
          <w:color w:val="000000"/>
          <w:vertAlign w:val="superscript"/>
        </w:rPr>
        <w:t>*</w:t>
      </w:r>
      <w:r>
        <w:rPr>
          <w:b/>
          <w:color w:val="000000"/>
        </w:rPr>
        <w:t xml:space="preserve"> става 9.</w:t>
      </w:r>
      <w:r>
        <w:rPr>
          <w:rFonts w:ascii="Calibri"/>
          <w:b/>
          <w:color w:val="000000"/>
          <w:vertAlign w:val="superscript"/>
        </w:rPr>
        <w:t>**</w:t>
      </w:r>
      <w:r>
        <w:rPr>
          <w:b/>
          <w:color w:val="000000"/>
        </w:rPr>
        <w:t xml:space="preserve"> овог члана може д</w:t>
      </w:r>
      <w:r>
        <w:rPr>
          <w:b/>
          <w:color w:val="000000"/>
        </w:rPr>
        <w:t>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color w:val="000000"/>
          <w:vertAlign w:val="superscript"/>
        </w:rPr>
        <w:t>*</w:t>
      </w:r>
    </w:p>
    <w:p w:rsidR="00080389" w:rsidRDefault="00BC6C2A">
      <w:pPr>
        <w:spacing w:after="150"/>
      </w:pPr>
      <w:r>
        <w:rPr>
          <w:b/>
          <w:color w:val="000000"/>
        </w:rPr>
        <w:t>Министарство успоставља и води евиденцију свих захтева у електронском облику и додељеним ЈОБ и привременим ЈОБ.</w:t>
      </w:r>
      <w:r>
        <w:rPr>
          <w:rFonts w:ascii="Calibri"/>
          <w:b/>
          <w:color w:val="000000"/>
          <w:vertAlign w:val="superscript"/>
        </w:rPr>
        <w:t>*</w:t>
      </w:r>
    </w:p>
    <w:p w:rsidR="00080389" w:rsidRDefault="00BC6C2A">
      <w:pPr>
        <w:spacing w:after="150"/>
      </w:pPr>
      <w:r>
        <w:rPr>
          <w:b/>
          <w:color w:val="000000"/>
        </w:rPr>
        <w:t>Подаци о ЈОБ-у и привременом ЈОБ-у из</w:t>
      </w:r>
      <w:r>
        <w:rPr>
          <w:rFonts w:ascii="Calibri"/>
          <w:b/>
          <w:color w:val="000000"/>
          <w:vertAlign w:val="superscript"/>
        </w:rPr>
        <w:t>*</w:t>
      </w:r>
      <w:r>
        <w:rPr>
          <w:b/>
          <w:color w:val="000000"/>
        </w:rPr>
        <w:t xml:space="preserve"> става 11.</w:t>
      </w:r>
      <w:r>
        <w:rPr>
          <w:rFonts w:ascii="Calibri"/>
          <w:b/>
          <w:color w:val="000000"/>
          <w:vertAlign w:val="superscript"/>
        </w:rPr>
        <w:t>**</w:t>
      </w:r>
      <w:r>
        <w:rPr>
          <w:b/>
          <w:color w:val="000000"/>
        </w:rPr>
        <w:t xml:space="preserve"> овог члана чувају се трајно.</w:t>
      </w:r>
      <w:r>
        <w:rPr>
          <w:rFonts w:ascii="Calibri"/>
          <w:b/>
          <w:color w:val="000000"/>
          <w:vertAlign w:val="superscript"/>
        </w:rPr>
        <w:t>*</w:t>
      </w:r>
    </w:p>
    <w:p w:rsidR="00080389" w:rsidRDefault="00BC6C2A">
      <w:pPr>
        <w:spacing w:after="150"/>
      </w:pPr>
      <w:r>
        <w:rPr>
          <w:b/>
          <w:color w:val="000000"/>
        </w:rPr>
        <w:t>Министарство је руковалац подацима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w:t>
      </w:r>
      <w:r>
        <w:rPr>
          <w:rFonts w:ascii="Calibri"/>
          <w:b/>
          <w:color w:val="000000"/>
          <w:vertAlign w:val="superscript"/>
        </w:rPr>
        <w:t>*</w:t>
      </w:r>
    </w:p>
    <w:p w:rsidR="00080389" w:rsidRDefault="00BC6C2A">
      <w:pPr>
        <w:spacing w:after="150"/>
      </w:pPr>
      <w:r>
        <w:rPr>
          <w:b/>
          <w:color w:val="000000"/>
        </w:rPr>
        <w:t>Начин доделе ЈОБ-а и примене мера безбедности,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u w:val="single"/>
        </w:rPr>
        <w:t>Подаци у регистру деце, ученика, одраслих и студената</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Члан 177.</w:t>
      </w:r>
      <w:r>
        <w:rPr>
          <w:rFonts w:ascii="Calibri"/>
          <w:b/>
          <w:color w:val="000000"/>
          <w:vertAlign w:val="superscript"/>
        </w:rPr>
        <w:t>*</w:t>
      </w:r>
    </w:p>
    <w:p w:rsidR="00080389" w:rsidRDefault="00BC6C2A">
      <w:pPr>
        <w:spacing w:after="150"/>
      </w:pPr>
      <w:r>
        <w:rPr>
          <w:b/>
          <w:color w:val="000000"/>
        </w:rPr>
        <w:t xml:space="preserve">Подаци из евиденције о деци, ученицима и одраслима и о родитељима, односно другим законским заступницима уносе се у </w:t>
      </w:r>
      <w:r>
        <w:rPr>
          <w:b/>
          <w:color w:val="000000"/>
        </w:rPr>
        <w:lastRenderedPageBreak/>
        <w:t>ре</w:t>
      </w:r>
      <w:r>
        <w:rPr>
          <w:b/>
          <w:color w:val="000000"/>
        </w:rPr>
        <w:t>гистар деце, ученика, одраслих и студената преко ЈОБ-а, у складу са овим законом, и то:</w:t>
      </w:r>
      <w:r>
        <w:rPr>
          <w:rFonts w:ascii="Calibri"/>
          <w:b/>
          <w:color w:val="000000"/>
          <w:vertAlign w:val="superscript"/>
        </w:rPr>
        <w:t>*</w:t>
      </w:r>
    </w:p>
    <w:p w:rsidR="00080389" w:rsidRDefault="00BC6C2A">
      <w:pPr>
        <w:spacing w:after="150"/>
      </w:pPr>
      <w:r>
        <w:rPr>
          <w:b/>
          <w:color w:val="000000"/>
        </w:rPr>
        <w:t>1) податке за одређивање идентитета детета, ученика и одраслог: ЈОБ, пол, датум, место и држава рођења, држава и место становања;</w:t>
      </w:r>
      <w:r>
        <w:rPr>
          <w:rFonts w:ascii="Calibri"/>
          <w:b/>
          <w:color w:val="000000"/>
          <w:vertAlign w:val="superscript"/>
        </w:rPr>
        <w:t>*</w:t>
      </w:r>
    </w:p>
    <w:p w:rsidR="00080389" w:rsidRDefault="00BC6C2A">
      <w:pPr>
        <w:spacing w:after="150"/>
      </w:pPr>
      <w:r>
        <w:rPr>
          <w:b/>
          <w:color w:val="000000"/>
        </w:rPr>
        <w:t xml:space="preserve">2) податке за одређивање образовног </w:t>
      </w:r>
      <w:r>
        <w:rPr>
          <w:b/>
          <w:color w:val="000000"/>
        </w:rPr>
        <w:t>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w:t>
      </w:r>
      <w:r>
        <w:rPr>
          <w:b/>
          <w:color w:val="000000"/>
        </w:rPr>
        <w:t xml:space="preserve">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w:t>
      </w:r>
      <w:r>
        <w:rPr>
          <w:b/>
          <w:color w:val="000000"/>
        </w:rPr>
        <w:t>ти, похвале и награде освојене током образовања, изостанци, владање и издате јавне исправе;</w:t>
      </w:r>
      <w:r>
        <w:rPr>
          <w:rFonts w:ascii="Calibri"/>
          <w:b/>
          <w:color w:val="000000"/>
          <w:vertAlign w:val="superscript"/>
        </w:rPr>
        <w:t>*</w:t>
      </w:r>
    </w:p>
    <w:p w:rsidR="00080389" w:rsidRDefault="00BC6C2A">
      <w:pPr>
        <w:spacing w:after="150"/>
      </w:pPr>
      <w:r>
        <w:rPr>
          <w:b/>
          <w:color w:val="000000"/>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w:t>
      </w:r>
      <w:r>
        <w:rPr>
          <w:b/>
          <w:color w:val="000000"/>
        </w:rPr>
        <w:t>; социјални статус родитеља, односно другог законског заступника: стечена стручна спрема, занимање и облик запослења;</w:t>
      </w:r>
      <w:r>
        <w:rPr>
          <w:rFonts w:ascii="Calibri"/>
          <w:b/>
          <w:color w:val="000000"/>
          <w:vertAlign w:val="superscript"/>
        </w:rPr>
        <w:t>*</w:t>
      </w:r>
    </w:p>
    <w:p w:rsidR="00080389" w:rsidRDefault="00BC6C2A">
      <w:pPr>
        <w:spacing w:after="150"/>
      </w:pPr>
      <w:r>
        <w:rPr>
          <w:b/>
          <w:color w:val="000000"/>
        </w:rPr>
        <w:t>3а) податке за одређивање телесног и моторичког статуса ученика у оквиру образовно-васпитног система, добијених кроз систем праћења телес</w:t>
      </w:r>
      <w:r>
        <w:rPr>
          <w:b/>
          <w:color w:val="000000"/>
        </w:rPr>
        <w:t>ног и моторичког статуса ученика у оквиру наставе физичког и здравственог васпитања.</w:t>
      </w:r>
      <w:r>
        <w:rPr>
          <w:rFonts w:ascii="Calibri"/>
          <w:b/>
          <w:color w:val="000000"/>
          <w:vertAlign w:val="superscript"/>
        </w:rPr>
        <w:t>**</w:t>
      </w:r>
    </w:p>
    <w:p w:rsidR="00080389" w:rsidRDefault="00BC6C2A">
      <w:pPr>
        <w:spacing w:after="150"/>
      </w:pPr>
      <w:r>
        <w:rPr>
          <w:b/>
          <w:color w:val="000000"/>
        </w:rPr>
        <w:t xml:space="preserve">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w:t>
      </w:r>
      <w:r>
        <w:rPr>
          <w:b/>
          <w:color w:val="000000"/>
        </w:rPr>
        <w:t xml:space="preserve">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w:t>
      </w:r>
      <w:r>
        <w:rPr>
          <w:b/>
          <w:color w:val="000000"/>
        </w:rPr>
        <w:t>и социјализацијом.</w:t>
      </w:r>
      <w:r>
        <w:rPr>
          <w:rFonts w:ascii="Calibri"/>
          <w:b/>
          <w:color w:val="000000"/>
          <w:vertAlign w:val="superscript"/>
        </w:rPr>
        <w:t>*</w:t>
      </w:r>
    </w:p>
    <w:p w:rsidR="00080389" w:rsidRDefault="00BC6C2A">
      <w:pPr>
        <w:spacing w:after="150"/>
      </w:pPr>
      <w:r>
        <w:rPr>
          <w:b/>
          <w:color w:val="000000"/>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rsidR="00080389" w:rsidRDefault="00BC6C2A">
      <w:pPr>
        <w:spacing w:after="150"/>
      </w:pPr>
      <w:r>
        <w:rPr>
          <w:b/>
          <w:color w:val="000000"/>
        </w:rPr>
        <w:t xml:space="preserve">1) податке o студенту: годиште, место и држава рођења, место и држава сталног становања, национална </w:t>
      </w:r>
      <w:r>
        <w:rPr>
          <w:b/>
          <w:color w:val="000000"/>
        </w:rPr>
        <w:t>припадност у складу са законом, брачни статус;</w:t>
      </w:r>
      <w:r>
        <w:rPr>
          <w:rFonts w:ascii="Calibri"/>
          <w:b/>
          <w:color w:val="000000"/>
          <w:vertAlign w:val="superscript"/>
        </w:rPr>
        <w:t>*</w:t>
      </w:r>
    </w:p>
    <w:p w:rsidR="00080389" w:rsidRDefault="00BC6C2A">
      <w:pPr>
        <w:spacing w:after="150"/>
      </w:pPr>
      <w:r>
        <w:rPr>
          <w:b/>
          <w:color w:val="000000"/>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w:t>
      </w:r>
      <w:r>
        <w:rPr>
          <w:b/>
          <w:color w:val="000000"/>
        </w:rPr>
        <w:t xml:space="preserve">рвог уписа на студијски програм, година </w:t>
      </w:r>
      <w:r>
        <w:rPr>
          <w:b/>
          <w:color w:val="000000"/>
        </w:rPr>
        <w:lastRenderedPageBreak/>
        <w:t>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color w:val="000000"/>
          <w:vertAlign w:val="superscript"/>
        </w:rPr>
        <w:t>*</w:t>
      </w:r>
    </w:p>
    <w:p w:rsidR="00080389" w:rsidRDefault="00BC6C2A">
      <w:pPr>
        <w:spacing w:after="150"/>
      </w:pPr>
      <w:r>
        <w:rPr>
          <w:b/>
          <w:color w:val="000000"/>
        </w:rPr>
        <w:t>3) податке за одређивање социјалног статуса сту</w:t>
      </w:r>
      <w:r>
        <w:rPr>
          <w:b/>
          <w:color w:val="000000"/>
        </w:rPr>
        <w:t>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color w:val="000000"/>
          <w:vertAlign w:val="superscript"/>
        </w:rPr>
        <w:t>*</w:t>
      </w:r>
    </w:p>
    <w:p w:rsidR="00080389" w:rsidRDefault="00BC6C2A">
      <w:pPr>
        <w:spacing w:after="150"/>
      </w:pPr>
      <w:r>
        <w:rPr>
          <w:b/>
          <w:color w:val="000000"/>
        </w:rPr>
        <w:t>4) податке за одређивање здравственог статуса студената, односно потреба за пружањем додат</w:t>
      </w:r>
      <w:r>
        <w:rPr>
          <w:b/>
          <w:color w:val="000000"/>
        </w:rPr>
        <w:t>не подршке приликом обављања свакодневних активности на високошколској установи.</w:t>
      </w:r>
      <w:r>
        <w:rPr>
          <w:rFonts w:ascii="Calibri"/>
          <w:b/>
          <w:color w:val="000000"/>
          <w:vertAlign w:val="superscript"/>
        </w:rPr>
        <w:t>*</w:t>
      </w:r>
    </w:p>
    <w:p w:rsidR="00080389" w:rsidRDefault="00BC6C2A">
      <w:pPr>
        <w:spacing w:after="150"/>
      </w:pPr>
      <w:r>
        <w:rPr>
          <w:b/>
          <w:color w:val="000000"/>
        </w:rPr>
        <w:t>Руковалац подацима из ст. 1. и 2. овог члана је Министарство.</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rPr>
        <w:t>Подаци у регистру установа</w:t>
      </w:r>
    </w:p>
    <w:p w:rsidR="00080389" w:rsidRDefault="00BC6C2A">
      <w:pPr>
        <w:spacing w:after="120"/>
        <w:jc w:val="center"/>
      </w:pPr>
      <w:r>
        <w:rPr>
          <w:color w:val="000000"/>
        </w:rPr>
        <w:t>Члан 178.</w:t>
      </w:r>
    </w:p>
    <w:p w:rsidR="00080389" w:rsidRDefault="00BC6C2A">
      <w:pPr>
        <w:spacing w:after="150"/>
      </w:pPr>
      <w:r>
        <w:rPr>
          <w:b/>
          <w:color w:val="000000"/>
        </w:rPr>
        <w:t>Рег</w:t>
      </w:r>
      <w:r>
        <w:rPr>
          <w:b/>
          <w:color w:val="000000"/>
        </w:rPr>
        <w:t xml:space="preserve">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w:t>
      </w:r>
      <w:r>
        <w:rPr>
          <w:b/>
          <w:color w:val="000000"/>
        </w:rPr>
        <w:t>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w:t>
      </w:r>
      <w:r>
        <w:rPr>
          <w:b/>
          <w:color w:val="000000"/>
        </w:rPr>
        <w:t>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w:t>
      </w:r>
      <w:r>
        <w:rPr>
          <w:b/>
          <w:color w:val="000000"/>
        </w:rPr>
        <w:t>м трошењу.</w:t>
      </w:r>
      <w:r>
        <w:rPr>
          <w:rFonts w:ascii="Calibri"/>
          <w:b/>
          <w:color w:val="000000"/>
          <w:vertAlign w:val="superscript"/>
        </w:rPr>
        <w:t>*</w:t>
      </w:r>
    </w:p>
    <w:p w:rsidR="00080389" w:rsidRDefault="00BC6C2A">
      <w:pPr>
        <w:spacing w:after="150"/>
      </w:pPr>
      <w:r>
        <w:rPr>
          <w:color w:val="000000"/>
        </w:rPr>
        <w:t>У регистар из става 1. овог члана уносе се и други подаци од значаја за развој система образовања и васпитања.</w:t>
      </w:r>
    </w:p>
    <w:p w:rsidR="00080389" w:rsidRDefault="00BC6C2A">
      <w:pPr>
        <w:spacing w:after="150"/>
      </w:pPr>
      <w:r>
        <w:rPr>
          <w:color w:val="000000"/>
        </w:rPr>
        <w:t xml:space="preserve">Подаци из регистра установа су отворени подаци, јавно доступни на званичној интернет страници Министарства у машински обрадивом </w:t>
      </w:r>
      <w:r>
        <w:rPr>
          <w:color w:val="000000"/>
        </w:rPr>
        <w:t>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u w:val="single"/>
        </w:rPr>
        <w:t>Подаци у регистру акредитованих висок</w:t>
      </w:r>
      <w:r>
        <w:rPr>
          <w:b/>
          <w:color w:val="000000"/>
          <w:u w:val="single"/>
        </w:rPr>
        <w:t>ошколских установа</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lastRenderedPageBreak/>
        <w:t>Члан 178а</w:t>
      </w:r>
      <w:r>
        <w:rPr>
          <w:rFonts w:ascii="Calibri"/>
          <w:b/>
          <w:color w:val="000000"/>
          <w:vertAlign w:val="superscript"/>
        </w:rPr>
        <w:t>*</w:t>
      </w:r>
    </w:p>
    <w:p w:rsidR="00080389" w:rsidRDefault="00BC6C2A">
      <w:pPr>
        <w:spacing w:after="150"/>
      </w:pPr>
      <w:r>
        <w:rPr>
          <w:b/>
          <w:color w:val="000000"/>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w:t>
      </w:r>
      <w:r>
        <w:rPr>
          <w:b/>
          <w:color w:val="000000"/>
        </w:rPr>
        <w:t>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w:t>
      </w:r>
      <w:r>
        <w:rPr>
          <w:b/>
          <w:color w:val="000000"/>
        </w:rPr>
        <w:t>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w:t>
      </w:r>
      <w:r>
        <w:rPr>
          <w:b/>
          <w:color w:val="000000"/>
        </w:rPr>
        <w:t>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color w:val="000000"/>
          <w:vertAlign w:val="superscript"/>
        </w:rPr>
        <w:t>*</w:t>
      </w:r>
    </w:p>
    <w:p w:rsidR="00080389" w:rsidRDefault="00BC6C2A">
      <w:pPr>
        <w:spacing w:after="150"/>
      </w:pPr>
      <w:r>
        <w:rPr>
          <w:b/>
          <w:color w:val="000000"/>
        </w:rPr>
        <w:t>У регистар из става 1. овог члана уносе се и други подаци од значаја з</w:t>
      </w:r>
      <w:r>
        <w:rPr>
          <w:b/>
          <w:color w:val="000000"/>
        </w:rPr>
        <w:t>а развој система високог образовања и за укључивање у европски простор високог образовања.</w:t>
      </w:r>
      <w:r>
        <w:rPr>
          <w:rFonts w:ascii="Calibri"/>
          <w:b/>
          <w:color w:val="000000"/>
          <w:vertAlign w:val="superscript"/>
        </w:rPr>
        <w:t>*</w:t>
      </w:r>
    </w:p>
    <w:p w:rsidR="00080389" w:rsidRDefault="00BC6C2A">
      <w:pPr>
        <w:spacing w:after="150"/>
      </w:pPr>
      <w:r>
        <w:rPr>
          <w:b/>
          <w:color w:val="000000"/>
        </w:rPr>
        <w:t xml:space="preserve">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w:t>
      </w:r>
      <w:r>
        <w:rPr>
          <w:b/>
          <w:color w:val="000000"/>
        </w:rPr>
        <w:t>објављивање.</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 xml:space="preserve">Евиденција о запосленима </w:t>
      </w:r>
      <w:r>
        <w:rPr>
          <w:b/>
          <w:color w:val="000000"/>
          <w:u w:val="single"/>
        </w:rPr>
        <w:t>у установи</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color w:val="000000"/>
        </w:rPr>
        <w:t>Члан 179.</w:t>
      </w:r>
    </w:p>
    <w:p w:rsidR="00080389" w:rsidRDefault="00BC6C2A">
      <w:pPr>
        <w:spacing w:after="150"/>
      </w:pPr>
      <w:r>
        <w:rPr>
          <w:color w:val="000000"/>
        </w:rPr>
        <w:t>Подаци о запосленима о којима установа води евиденцију</w:t>
      </w:r>
      <w:r>
        <w:rPr>
          <w:b/>
          <w:color w:val="000000"/>
        </w:rPr>
        <w:t> </w:t>
      </w:r>
      <w:r>
        <w:rPr>
          <w:rFonts w:ascii="Calibri"/>
          <w:b/>
          <w:color w:val="000000"/>
          <w:vertAlign w:val="superscript"/>
        </w:rPr>
        <w:t>*</w:t>
      </w:r>
      <w:r>
        <w:rPr>
          <w:color w:val="000000"/>
        </w:rPr>
        <w:t xml:space="preserve"> су лични подаци, и то: име и презиме, јединствени матични број грађана</w:t>
      </w:r>
      <w:r>
        <w:rPr>
          <w:color w:val="000000"/>
        </w:rPr>
        <w:t xml:space="preserve">,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w:t>
      </w:r>
      <w:r>
        <w:rPr>
          <w:color w:val="000000"/>
        </w:rPr>
        <w:t>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w:t>
      </w:r>
      <w:r>
        <w:rPr>
          <w:color w:val="000000"/>
        </w:rPr>
        <w:t>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w:t>
      </w:r>
      <w:r>
        <w:rPr>
          <w:color w:val="000000"/>
        </w:rPr>
        <w:t xml:space="preserve">ника, учешћу у раду органа установе, а у сврху остваривања образовно-васпитног рада, у </w:t>
      </w:r>
      <w:r>
        <w:rPr>
          <w:color w:val="000000"/>
        </w:rPr>
        <w:lastRenderedPageBreak/>
        <w:t>складу са овим и посебним законом</w:t>
      </w:r>
      <w:r>
        <w:rPr>
          <w:b/>
          <w:color w:val="000000"/>
        </w:rPr>
        <w:t>, као и други подаци које установа води, у складу са законом.</w:t>
      </w:r>
      <w:r>
        <w:rPr>
          <w:rFonts w:ascii="Calibri"/>
          <w:b/>
          <w:color w:val="000000"/>
          <w:vertAlign w:val="superscript"/>
        </w:rPr>
        <w:t>*</w:t>
      </w:r>
    </w:p>
    <w:p w:rsidR="00080389" w:rsidRDefault="00BC6C2A">
      <w:pPr>
        <w:spacing w:after="150"/>
      </w:pPr>
      <w:r>
        <w:rPr>
          <w:color w:val="000000"/>
        </w:rPr>
        <w:t>За установе чији је оснивач Република Србија, аутономна покрајина и једин</w:t>
      </w:r>
      <w:r>
        <w:rPr>
          <w:color w:val="000000"/>
        </w:rPr>
        <w:t>ица локалне самоуправе подаци о запосленима су плата и подаци за њен обрачун и исплату.</w:t>
      </w:r>
    </w:p>
    <w:p w:rsidR="00080389" w:rsidRDefault="00BC6C2A">
      <w:pPr>
        <w:spacing w:after="150"/>
      </w:pPr>
      <w:r>
        <w:rPr>
          <w:color w:val="000000"/>
        </w:rPr>
        <w:t>Руковалац подацима из ст. 1. и 2. овог члана је установа.</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 xml:space="preserve">Подаци у регистру запослених </w:t>
      </w:r>
      <w:r>
        <w:rPr>
          <w:b/>
          <w:color w:val="000000"/>
          <w:u w:val="single"/>
        </w:rPr>
        <w:t>у установама</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color w:val="000000"/>
        </w:rPr>
        <w:t>Члан 180.</w:t>
      </w:r>
    </w:p>
    <w:p w:rsidR="00080389" w:rsidRDefault="00BC6C2A">
      <w:pPr>
        <w:spacing w:after="150"/>
      </w:pPr>
      <w:r>
        <w:rPr>
          <w:b/>
          <w:color w:val="000000"/>
        </w:rPr>
        <w:t>Подаци</w:t>
      </w:r>
      <w:r>
        <w:rPr>
          <w:rFonts w:ascii="Calibri"/>
          <w:b/>
          <w:color w:val="000000"/>
          <w:vertAlign w:val="superscript"/>
        </w:rPr>
        <w:t>*</w:t>
      </w:r>
      <w:r>
        <w:rPr>
          <w:color w:val="000000"/>
        </w:rPr>
        <w:t xml:space="preserve"> из </w:t>
      </w:r>
      <w:r>
        <w:rPr>
          <w:b/>
          <w:color w:val="000000"/>
        </w:rPr>
        <w:t>евиденције о запосленима</w:t>
      </w:r>
      <w:r>
        <w:rPr>
          <w:rFonts w:ascii="Calibri"/>
          <w:b/>
          <w:color w:val="000000"/>
          <w:vertAlign w:val="superscript"/>
        </w:rPr>
        <w:t>**</w:t>
      </w:r>
      <w:r>
        <w:rPr>
          <w:color w:val="000000"/>
        </w:rPr>
        <w:t xml:space="preserve"> </w:t>
      </w:r>
      <w:r>
        <w:rPr>
          <w:b/>
          <w:color w:val="000000"/>
        </w:rPr>
        <w:t>уносе се</w:t>
      </w:r>
      <w:r>
        <w:rPr>
          <w:rFonts w:ascii="Calibri"/>
          <w:b/>
          <w:color w:val="000000"/>
          <w:vertAlign w:val="superscript"/>
        </w:rPr>
        <w:t>*</w:t>
      </w:r>
      <w:r>
        <w:rPr>
          <w:color w:val="000000"/>
        </w:rPr>
        <w:t xml:space="preserve"> у регистар запослених, и то:</w:t>
      </w:r>
    </w:p>
    <w:p w:rsidR="00080389" w:rsidRDefault="00BC6C2A">
      <w:pPr>
        <w:spacing w:after="150"/>
      </w:pPr>
      <w:r>
        <w:rPr>
          <w:color w:val="000000"/>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w:t>
      </w:r>
      <w:r>
        <w:rPr>
          <w:color w:val="000000"/>
        </w:rPr>
        <w:t>кт телефон и други подаци у складу са законом;</w:t>
      </w:r>
    </w:p>
    <w:p w:rsidR="00080389" w:rsidRDefault="00BC6C2A">
      <w:pPr>
        <w:spacing w:after="150"/>
      </w:pPr>
      <w:r>
        <w:rPr>
          <w:color w:val="000000"/>
        </w:rPr>
        <w:t xml:space="preserve">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w:t>
      </w:r>
      <w:r>
        <w:rPr>
          <w:color w:val="000000"/>
        </w:rPr>
        <w:t>испити за лиценцу и подаци о суспензији и одузимању лиценце, каријерно напредовање и кретање у служби.</w:t>
      </w:r>
    </w:p>
    <w:p w:rsidR="00080389" w:rsidRDefault="00BC6C2A">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w:t>
      </w:r>
      <w:r>
        <w:rPr>
          <w:color w:val="000000"/>
        </w:rPr>
        <w:t>сплату.</w:t>
      </w:r>
    </w:p>
    <w:p w:rsidR="00080389" w:rsidRDefault="00BC6C2A">
      <w:pPr>
        <w:spacing w:after="150"/>
      </w:pPr>
      <w:r>
        <w:rPr>
          <w:b/>
          <w:color w:val="000000"/>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color w:val="000000"/>
          <w:vertAlign w:val="superscript"/>
        </w:rPr>
        <w:t>**</w:t>
      </w:r>
    </w:p>
    <w:p w:rsidR="00080389" w:rsidRDefault="00BC6C2A">
      <w:pPr>
        <w:spacing w:after="150"/>
      </w:pPr>
      <w:r>
        <w:rPr>
          <w:color w:val="000000"/>
        </w:rPr>
        <w:t xml:space="preserve">Од података из регистра запослених доступни су јавности име и презиме, </w:t>
      </w:r>
      <w:r>
        <w:rPr>
          <w:color w:val="000000"/>
        </w:rPr>
        <w:t>степен и врста образовања, установа у којој је ангажован, подаци о стручном испиту, односно лиценци и каријерном напредовању.</w:t>
      </w:r>
    </w:p>
    <w:p w:rsidR="00080389" w:rsidRDefault="00BC6C2A">
      <w:pPr>
        <w:spacing w:after="150"/>
      </w:pPr>
      <w:r>
        <w:rPr>
          <w:color w:val="000000"/>
        </w:rPr>
        <w:t xml:space="preserve">Руковалац подацима из </w:t>
      </w:r>
      <w:r>
        <w:rPr>
          <w:b/>
          <w:color w:val="000000"/>
        </w:rPr>
        <w:t>ст. 1–3.</w:t>
      </w:r>
      <w:r>
        <w:rPr>
          <w:rFonts w:ascii="Calibri"/>
          <w:b/>
          <w:color w:val="000000"/>
          <w:vertAlign w:val="superscript"/>
        </w:rPr>
        <w:t>**</w:t>
      </w:r>
      <w:r>
        <w:rPr>
          <w:color w:val="000000"/>
        </w:rPr>
        <w:t xml:space="preserve"> овог члана је Министарство.</w:t>
      </w:r>
    </w:p>
    <w:p w:rsidR="00080389" w:rsidRDefault="00BC6C2A">
      <w:pPr>
        <w:spacing w:after="150"/>
      </w:pPr>
      <w:r>
        <w:rPr>
          <w:color w:val="000000"/>
        </w:rPr>
        <w:t>*Службени гласник РС, број 10/2019</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u w:val="single"/>
        </w:rPr>
        <w:t>Подаци у евиденцијама и регистру запослених у високошколским установама</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Члан 180а</w:t>
      </w:r>
      <w:r>
        <w:rPr>
          <w:rFonts w:ascii="Calibri"/>
          <w:b/>
          <w:color w:val="000000"/>
          <w:vertAlign w:val="superscript"/>
        </w:rPr>
        <w:t>*</w:t>
      </w:r>
    </w:p>
    <w:p w:rsidR="00080389" w:rsidRDefault="00BC6C2A">
      <w:pPr>
        <w:spacing w:after="150"/>
      </w:pPr>
      <w:r>
        <w:rPr>
          <w:b/>
          <w:color w:val="000000"/>
        </w:rPr>
        <w:lastRenderedPageBreak/>
        <w:t>Подаци о запосленима о којима високошколска установа води евиденцију и које уноси у регистар запослених представљају скуп личних података</w:t>
      </w:r>
      <w:r>
        <w:rPr>
          <w:b/>
          <w:color w:val="000000"/>
        </w:rPr>
        <w:t xml:space="preserve">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Fonts w:ascii="Calibri"/>
          <w:b/>
          <w:color w:val="000000"/>
          <w:vertAlign w:val="superscript"/>
        </w:rPr>
        <w:t>*</w:t>
      </w:r>
    </w:p>
    <w:p w:rsidR="00080389" w:rsidRDefault="00BC6C2A">
      <w:pPr>
        <w:spacing w:after="150"/>
      </w:pPr>
      <w:r>
        <w:rPr>
          <w:b/>
          <w:color w:val="000000"/>
        </w:rPr>
        <w:t>Подаци о наставниц</w:t>
      </w:r>
      <w:r>
        <w:rPr>
          <w:b/>
          <w:color w:val="000000"/>
        </w:rPr>
        <w:t>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w:t>
      </w:r>
      <w:r>
        <w:rPr>
          <w:b/>
          <w:color w:val="000000"/>
        </w:rPr>
        <w:t xml:space="preserve">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w:t>
      </w:r>
      <w:r>
        <w:rPr>
          <w:b/>
          <w:color w:val="000000"/>
        </w:rPr>
        <w:t xml:space="preserve">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w:t>
      </w:r>
      <w:r>
        <w:rPr>
          <w:b/>
          <w:color w:val="000000"/>
        </w:rPr>
        <w:t>установи у Републици Србији и иностранству.</w:t>
      </w:r>
      <w:r>
        <w:rPr>
          <w:rFonts w:ascii="Calibri"/>
          <w:b/>
          <w:color w:val="000000"/>
          <w:vertAlign w:val="superscript"/>
        </w:rPr>
        <w:t>*</w:t>
      </w:r>
    </w:p>
    <w:p w:rsidR="00080389" w:rsidRDefault="00BC6C2A">
      <w:pPr>
        <w:spacing w:after="150"/>
      </w:pPr>
      <w:r>
        <w:rPr>
          <w:b/>
          <w:color w:val="000000"/>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w:t>
      </w:r>
      <w:r>
        <w:rPr>
          <w:b/>
          <w:color w:val="000000"/>
        </w:rPr>
        <w:t>г уговора или општег акта установе.</w:t>
      </w:r>
      <w:r>
        <w:rPr>
          <w:rFonts w:ascii="Calibri"/>
          <w:b/>
          <w:color w:val="000000"/>
          <w:vertAlign w:val="superscript"/>
        </w:rPr>
        <w:t>*</w:t>
      </w:r>
    </w:p>
    <w:p w:rsidR="00080389" w:rsidRDefault="00BC6C2A">
      <w:pPr>
        <w:spacing w:after="150"/>
      </w:pPr>
      <w:r>
        <w:rPr>
          <w:b/>
          <w:color w:val="000000"/>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w:t>
      </w:r>
      <w:r>
        <w:rPr>
          <w:b/>
          <w:color w:val="000000"/>
        </w:rPr>
        <w:t>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080389" w:rsidRDefault="00BC6C2A">
      <w:pPr>
        <w:spacing w:after="150"/>
      </w:pPr>
      <w:r>
        <w:rPr>
          <w:b/>
          <w:color w:val="000000"/>
        </w:rPr>
        <w:t>Руковалац подацима о запосленима о којима високошколска устано</w:t>
      </w:r>
      <w:r>
        <w:rPr>
          <w:b/>
          <w:color w:val="000000"/>
        </w:rPr>
        <w:t>ва води евиденцију из става 1. овог члана је високошколска установа.</w:t>
      </w:r>
      <w:r>
        <w:rPr>
          <w:rFonts w:ascii="Calibri"/>
          <w:b/>
          <w:color w:val="000000"/>
          <w:vertAlign w:val="superscript"/>
        </w:rPr>
        <w:t>*</w:t>
      </w:r>
    </w:p>
    <w:p w:rsidR="00080389" w:rsidRDefault="00BC6C2A">
      <w:pPr>
        <w:spacing w:after="150"/>
      </w:pPr>
      <w:r>
        <w:rPr>
          <w:b/>
          <w:color w:val="000000"/>
        </w:rPr>
        <w:t>Руковалац подацима о запосленима у регистру из става 1. овог члана је Министарство.</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u w:val="single"/>
        </w:rPr>
        <w:t>Подаци у регистру планова и програма наставе и учења</w:t>
      </w:r>
      <w:r>
        <w:rPr>
          <w:rFonts w:ascii="Calibri"/>
          <w:b/>
          <w:color w:val="000000"/>
          <w:vertAlign w:val="superscript"/>
        </w:rPr>
        <w:t>*</w:t>
      </w:r>
    </w:p>
    <w:p w:rsidR="00080389" w:rsidRDefault="00BC6C2A">
      <w:pPr>
        <w:spacing w:after="150"/>
      </w:pPr>
      <w:r>
        <w:rPr>
          <w:color w:val="000000"/>
        </w:rPr>
        <w:t>*Службени гла</w:t>
      </w:r>
      <w:r>
        <w:rPr>
          <w:color w:val="000000"/>
        </w:rPr>
        <w:t>сник РС, број 6/2020</w:t>
      </w:r>
    </w:p>
    <w:p w:rsidR="00080389" w:rsidRDefault="00BC6C2A">
      <w:pPr>
        <w:spacing w:after="120"/>
        <w:jc w:val="center"/>
      </w:pPr>
      <w:r>
        <w:rPr>
          <w:b/>
          <w:color w:val="000000"/>
        </w:rPr>
        <w:lastRenderedPageBreak/>
        <w:t>Члан 180б</w:t>
      </w:r>
      <w:r>
        <w:rPr>
          <w:rFonts w:ascii="Calibri"/>
          <w:b/>
          <w:color w:val="000000"/>
          <w:vertAlign w:val="superscript"/>
        </w:rPr>
        <w:t>*</w:t>
      </w:r>
    </w:p>
    <w:p w:rsidR="00080389" w:rsidRDefault="00BC6C2A">
      <w:pPr>
        <w:spacing w:after="150"/>
      </w:pPr>
      <w:r>
        <w:rPr>
          <w:b/>
          <w:color w:val="000000"/>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w:t>
      </w:r>
      <w:r>
        <w:rPr>
          <w:b/>
          <w:color w:val="000000"/>
        </w:rPr>
        <w:t>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Pr>
          <w:rFonts w:ascii="Calibri"/>
          <w:b/>
          <w:color w:val="000000"/>
          <w:vertAlign w:val="superscript"/>
        </w:rPr>
        <w:t>*</w:t>
      </w:r>
    </w:p>
    <w:p w:rsidR="00080389" w:rsidRDefault="00BC6C2A">
      <w:pPr>
        <w:spacing w:after="150"/>
      </w:pPr>
      <w:r>
        <w:rPr>
          <w:b/>
          <w:color w:val="000000"/>
        </w:rPr>
        <w:t>Подаци из регист</w:t>
      </w:r>
      <w:r>
        <w:rPr>
          <w:b/>
          <w:color w:val="000000"/>
        </w:rPr>
        <w:t>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u w:val="single"/>
        </w:rPr>
        <w:t>Подаци у регистру акредитованих студијских програма</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Члан 180в</w:t>
      </w:r>
      <w:r>
        <w:rPr>
          <w:rFonts w:ascii="Calibri"/>
          <w:b/>
          <w:color w:val="000000"/>
          <w:vertAlign w:val="superscript"/>
        </w:rPr>
        <w:t>*</w:t>
      </w:r>
    </w:p>
    <w:p w:rsidR="00080389" w:rsidRDefault="00BC6C2A">
      <w:pPr>
        <w:spacing w:after="150"/>
      </w:pPr>
      <w:r>
        <w:rPr>
          <w:b/>
          <w:color w:val="000000"/>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w:t>
      </w:r>
      <w:r>
        <w:rPr>
          <w:b/>
          <w:color w:val="000000"/>
        </w:rPr>
        <w:t xml:space="preserve">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w:t>
      </w:r>
      <w:r>
        <w:rPr>
          <w:b/>
          <w:color w:val="000000"/>
        </w:rPr>
        <w:t>и подаци битни за праћење реализације студијског програма.</w:t>
      </w:r>
      <w:r>
        <w:rPr>
          <w:rFonts w:ascii="Calibri"/>
          <w:b/>
          <w:color w:val="000000"/>
          <w:vertAlign w:val="superscript"/>
        </w:rPr>
        <w:t>*</w:t>
      </w:r>
    </w:p>
    <w:p w:rsidR="00080389" w:rsidRDefault="00BC6C2A">
      <w:pPr>
        <w:spacing w:after="150"/>
      </w:pPr>
      <w:r>
        <w:rPr>
          <w:b/>
          <w:color w:val="000000"/>
        </w:rPr>
        <w:t>У регистру из става 1. овог члана воде се и подаци о кратким програмима студија које организују високошколске установе.</w:t>
      </w:r>
      <w:r>
        <w:rPr>
          <w:rFonts w:ascii="Calibri"/>
          <w:b/>
          <w:color w:val="000000"/>
          <w:vertAlign w:val="superscript"/>
        </w:rPr>
        <w:t>*</w:t>
      </w:r>
    </w:p>
    <w:p w:rsidR="00080389" w:rsidRDefault="00BC6C2A">
      <w:pPr>
        <w:spacing w:after="150"/>
      </w:pPr>
      <w:r>
        <w:rPr>
          <w:b/>
          <w:color w:val="000000"/>
        </w:rPr>
        <w:t>Подаци из регистра из става 1. овог члана су отворени подаци, јавно доступн</w:t>
      </w:r>
      <w:r>
        <w:rPr>
          <w:b/>
          <w:color w:val="000000"/>
        </w:rPr>
        <w:t>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Сврха обраде података</w:t>
      </w:r>
    </w:p>
    <w:p w:rsidR="00080389" w:rsidRDefault="00BC6C2A">
      <w:pPr>
        <w:spacing w:after="120"/>
        <w:jc w:val="center"/>
      </w:pPr>
      <w:r>
        <w:rPr>
          <w:b/>
          <w:color w:val="000000"/>
        </w:rPr>
        <w:t>Члан 181.</w:t>
      </w:r>
      <w:r>
        <w:rPr>
          <w:rFonts w:ascii="Calibri"/>
          <w:b/>
          <w:color w:val="000000"/>
          <w:vertAlign w:val="superscript"/>
        </w:rPr>
        <w:t>*</w:t>
      </w:r>
    </w:p>
    <w:p w:rsidR="00080389" w:rsidRDefault="00BC6C2A">
      <w:pPr>
        <w:spacing w:after="150"/>
      </w:pPr>
      <w:r>
        <w:rPr>
          <w:b/>
          <w:color w:val="000000"/>
        </w:rPr>
        <w:t xml:space="preserve">Сврха обраде података о којима установа, високошколска установа, установа ученичког и </w:t>
      </w:r>
      <w:r>
        <w:rPr>
          <w:b/>
          <w:color w:val="000000"/>
        </w:rPr>
        <w:t>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w:t>
      </w:r>
      <w:r>
        <w:rPr>
          <w:b/>
          <w:color w:val="000000"/>
        </w:rPr>
        <w:t xml:space="preserve">тупно образовање и васпитање за сву </w:t>
      </w:r>
      <w:r>
        <w:rPr>
          <w:b/>
          <w:color w:val="000000"/>
        </w:rPr>
        <w:lastRenderedPageBreak/>
        <w:t>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w:t>
      </w:r>
      <w:r>
        <w:rPr>
          <w:b/>
          <w:color w:val="000000"/>
        </w:rPr>
        <w:t xml:space="preserve">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w:t>
      </w:r>
      <w:r>
        <w:rPr>
          <w:b/>
          <w:color w:val="000000"/>
        </w:rPr>
        <w:t>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rsidR="00080389" w:rsidRDefault="00BC6C2A">
      <w:pPr>
        <w:spacing w:after="150"/>
      </w:pPr>
      <w:r>
        <w:rPr>
          <w:b/>
          <w:color w:val="000000"/>
        </w:rPr>
        <w:t>Подаци из регистра из члана 175. став 4. овог закона обрађују с</w:t>
      </w:r>
      <w:r>
        <w:rPr>
          <w:b/>
          <w:color w:val="000000"/>
        </w:rPr>
        <w:t xml:space="preserve">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w:t>
      </w:r>
      <w:r>
        <w:rPr>
          <w:b/>
          <w:color w:val="000000"/>
        </w:rPr>
        <w:t>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w:t>
      </w:r>
      <w:r>
        <w:rPr>
          <w:b/>
          <w:color w:val="000000"/>
        </w:rPr>
        <w:t>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w:t>
      </w:r>
      <w:r>
        <w:rPr>
          <w:b/>
          <w:color w:val="000000"/>
        </w:rPr>
        <w:t xml:space="preserve">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w:t>
      </w:r>
      <w:r>
        <w:rPr>
          <w:b/>
          <w:color w:val="000000"/>
        </w:rPr>
        <w:t>за сарадњу у области образовања и високог образовања, као и ефикасно обављање других послова из надлежности Министарства.</w:t>
      </w:r>
      <w:r>
        <w:rPr>
          <w:rFonts w:ascii="Calibri"/>
          <w:b/>
          <w:color w:val="000000"/>
          <w:vertAlign w:val="superscript"/>
        </w:rPr>
        <w:t>*</w:t>
      </w:r>
    </w:p>
    <w:p w:rsidR="00080389" w:rsidRDefault="00BC6C2A">
      <w:pPr>
        <w:spacing w:after="150"/>
      </w:pPr>
      <w:r>
        <w:rPr>
          <w:b/>
          <w:color w:val="000000"/>
        </w:rPr>
        <w:t>Подаци из регистра из члана 175. став 4. овог закона обрађују се и ради ефикасног вођења управних и других поступака који су у надлеж</w:t>
      </w:r>
      <w:r>
        <w:rPr>
          <w:b/>
          <w:color w:val="000000"/>
        </w:rPr>
        <w:t>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rsidR="00080389" w:rsidRDefault="00BC6C2A">
      <w:pPr>
        <w:spacing w:after="150"/>
      </w:pPr>
      <w:r>
        <w:rPr>
          <w:b/>
          <w:color w:val="000000"/>
        </w:rPr>
        <w:t xml:space="preserve">У циљу остваривања сврхе обраде података из ст. 1–3. овог члана, ЈИСП се електронски повезује са одговарајућим </w:t>
      </w:r>
      <w:r>
        <w:rPr>
          <w:b/>
          <w:color w:val="000000"/>
        </w:rPr>
        <w:t>евиденцијама које воде надлежни органи, а који садрже следеће податке које Министарство обрађује:</w:t>
      </w:r>
      <w:r>
        <w:rPr>
          <w:rFonts w:ascii="Calibri"/>
          <w:b/>
          <w:color w:val="000000"/>
          <w:vertAlign w:val="superscript"/>
        </w:rPr>
        <w:t>*</w:t>
      </w:r>
    </w:p>
    <w:p w:rsidR="00080389" w:rsidRDefault="00BC6C2A">
      <w:pPr>
        <w:spacing w:after="150"/>
      </w:pPr>
      <w:r>
        <w:rPr>
          <w:b/>
          <w:color w:val="000000"/>
        </w:rPr>
        <w:t>1) јединствени матични број грађана;</w:t>
      </w:r>
      <w:r>
        <w:rPr>
          <w:rFonts w:ascii="Calibri"/>
          <w:b/>
          <w:color w:val="000000"/>
          <w:vertAlign w:val="superscript"/>
        </w:rPr>
        <w:t>*</w:t>
      </w:r>
    </w:p>
    <w:p w:rsidR="00080389" w:rsidRDefault="00BC6C2A">
      <w:pPr>
        <w:spacing w:after="150"/>
      </w:pPr>
      <w:r>
        <w:rPr>
          <w:b/>
          <w:color w:val="000000"/>
        </w:rPr>
        <w:lastRenderedPageBreak/>
        <w:t>2) евиденциони број за стране држављане;</w:t>
      </w:r>
      <w:r>
        <w:rPr>
          <w:rFonts w:ascii="Calibri"/>
          <w:b/>
          <w:color w:val="000000"/>
          <w:vertAlign w:val="superscript"/>
        </w:rPr>
        <w:t>*</w:t>
      </w:r>
    </w:p>
    <w:p w:rsidR="00080389" w:rsidRDefault="00BC6C2A">
      <w:pPr>
        <w:spacing w:after="150"/>
      </w:pPr>
      <w:r>
        <w:rPr>
          <w:b/>
          <w:color w:val="000000"/>
        </w:rPr>
        <w:t>3) занимање, према класификацији занимања, које се захтева за радно ангажовањ</w:t>
      </w:r>
      <w:r>
        <w:rPr>
          <w:b/>
          <w:color w:val="000000"/>
        </w:rPr>
        <w:t>е на одређеним пословима, односно радном месту;</w:t>
      </w:r>
      <w:r>
        <w:rPr>
          <w:rFonts w:ascii="Calibri"/>
          <w:b/>
          <w:color w:val="000000"/>
          <w:vertAlign w:val="superscript"/>
        </w:rPr>
        <w:t>*</w:t>
      </w:r>
    </w:p>
    <w:p w:rsidR="00080389" w:rsidRDefault="00BC6C2A">
      <w:pPr>
        <w:spacing w:after="150"/>
      </w:pPr>
      <w:r>
        <w:rPr>
          <w:b/>
          <w:color w:val="000000"/>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color w:val="000000"/>
          <w:vertAlign w:val="superscript"/>
        </w:rPr>
        <w:t>*</w:t>
      </w:r>
    </w:p>
    <w:p w:rsidR="00080389" w:rsidRDefault="00BC6C2A">
      <w:pPr>
        <w:spacing w:after="150"/>
      </w:pPr>
      <w:r>
        <w:rPr>
          <w:b/>
          <w:color w:val="000000"/>
        </w:rPr>
        <w:t>5) врсту и ниво квалификације, односно образовања које лице има;</w:t>
      </w:r>
      <w:r>
        <w:rPr>
          <w:rFonts w:ascii="Calibri"/>
          <w:b/>
          <w:color w:val="000000"/>
          <w:vertAlign w:val="superscript"/>
        </w:rPr>
        <w:t>*</w:t>
      </w:r>
    </w:p>
    <w:p w:rsidR="00080389" w:rsidRDefault="00BC6C2A">
      <w:pPr>
        <w:spacing w:after="150"/>
      </w:pPr>
      <w:r>
        <w:rPr>
          <w:b/>
          <w:color w:val="000000"/>
        </w:rPr>
        <w:t xml:space="preserve">6) датум </w:t>
      </w:r>
      <w:r>
        <w:rPr>
          <w:b/>
          <w:color w:val="000000"/>
        </w:rPr>
        <w:t>почетка осигурања;</w:t>
      </w:r>
      <w:r>
        <w:rPr>
          <w:rFonts w:ascii="Calibri"/>
          <w:b/>
          <w:color w:val="000000"/>
          <w:vertAlign w:val="superscript"/>
        </w:rPr>
        <w:t>*</w:t>
      </w:r>
    </w:p>
    <w:p w:rsidR="00080389" w:rsidRDefault="00BC6C2A">
      <w:pPr>
        <w:spacing w:after="150"/>
      </w:pPr>
      <w:r>
        <w:rPr>
          <w:b/>
          <w:color w:val="000000"/>
        </w:rPr>
        <w:t>7) основ осигурања;</w:t>
      </w:r>
      <w:r>
        <w:rPr>
          <w:rFonts w:ascii="Calibri"/>
          <w:b/>
          <w:color w:val="000000"/>
          <w:vertAlign w:val="superscript"/>
        </w:rPr>
        <w:t>*</w:t>
      </w:r>
    </w:p>
    <w:p w:rsidR="00080389" w:rsidRDefault="00BC6C2A">
      <w:pPr>
        <w:spacing w:after="150"/>
      </w:pPr>
      <w:r>
        <w:rPr>
          <w:b/>
          <w:color w:val="000000"/>
        </w:rPr>
        <w:t>8) број часова проведених на раду недељно;</w:t>
      </w:r>
      <w:r>
        <w:rPr>
          <w:rFonts w:ascii="Calibri"/>
          <w:b/>
          <w:color w:val="000000"/>
          <w:vertAlign w:val="superscript"/>
        </w:rPr>
        <w:t>*</w:t>
      </w:r>
    </w:p>
    <w:p w:rsidR="00080389" w:rsidRDefault="00BC6C2A">
      <w:pPr>
        <w:spacing w:after="150"/>
      </w:pPr>
      <w:r>
        <w:rPr>
          <w:b/>
          <w:color w:val="000000"/>
        </w:rPr>
        <w:t>9) врсту радног ангажовања (радни однос и рад ван радног односа);</w:t>
      </w:r>
      <w:r>
        <w:rPr>
          <w:rFonts w:ascii="Calibri"/>
          <w:b/>
          <w:color w:val="000000"/>
          <w:vertAlign w:val="superscript"/>
        </w:rPr>
        <w:t>*</w:t>
      </w:r>
    </w:p>
    <w:p w:rsidR="00080389" w:rsidRDefault="00BC6C2A">
      <w:pPr>
        <w:spacing w:after="150"/>
      </w:pPr>
      <w:r>
        <w:rPr>
          <w:b/>
          <w:color w:val="000000"/>
        </w:rPr>
        <w:t>10) податак о запослењу код више послодаваца;</w:t>
      </w:r>
      <w:r>
        <w:rPr>
          <w:rFonts w:ascii="Calibri"/>
          <w:b/>
          <w:color w:val="000000"/>
          <w:vertAlign w:val="superscript"/>
        </w:rPr>
        <w:t>*</w:t>
      </w:r>
    </w:p>
    <w:p w:rsidR="00080389" w:rsidRDefault="00BC6C2A">
      <w:pPr>
        <w:spacing w:after="150"/>
      </w:pPr>
      <w:r>
        <w:rPr>
          <w:b/>
          <w:color w:val="000000"/>
        </w:rPr>
        <w:t>11) датум дејства промене у току осигурања;</w:t>
      </w:r>
      <w:r>
        <w:rPr>
          <w:rFonts w:ascii="Calibri"/>
          <w:b/>
          <w:color w:val="000000"/>
          <w:vertAlign w:val="superscript"/>
        </w:rPr>
        <w:t>*</w:t>
      </w:r>
    </w:p>
    <w:p w:rsidR="00080389" w:rsidRDefault="00BC6C2A">
      <w:pPr>
        <w:spacing w:after="150"/>
      </w:pPr>
      <w:r>
        <w:rPr>
          <w:b/>
          <w:color w:val="000000"/>
        </w:rPr>
        <w:t xml:space="preserve">12) датум и </w:t>
      </w:r>
      <w:r>
        <w:rPr>
          <w:b/>
          <w:color w:val="000000"/>
        </w:rPr>
        <w:t>основ престанка осигурања;</w:t>
      </w:r>
      <w:r>
        <w:rPr>
          <w:rFonts w:ascii="Calibri"/>
          <w:b/>
          <w:color w:val="000000"/>
          <w:vertAlign w:val="superscript"/>
        </w:rPr>
        <w:t>*</w:t>
      </w:r>
    </w:p>
    <w:p w:rsidR="00080389" w:rsidRDefault="00BC6C2A">
      <w:pPr>
        <w:spacing w:after="150"/>
      </w:pPr>
      <w:r>
        <w:rPr>
          <w:b/>
          <w:color w:val="000000"/>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color w:val="000000"/>
          <w:vertAlign w:val="superscript"/>
        </w:rPr>
        <w:t>*</w:t>
      </w:r>
    </w:p>
    <w:p w:rsidR="00080389" w:rsidRDefault="00BC6C2A">
      <w:pPr>
        <w:spacing w:after="150"/>
      </w:pPr>
      <w:r>
        <w:rPr>
          <w:b/>
          <w:color w:val="000000"/>
        </w:rPr>
        <w:t>14) податке о уплати доприноса по основу уговорене накнаде;</w:t>
      </w:r>
      <w:r>
        <w:rPr>
          <w:rFonts w:ascii="Calibri"/>
          <w:b/>
          <w:color w:val="000000"/>
          <w:vertAlign w:val="superscript"/>
        </w:rPr>
        <w:t>*</w:t>
      </w:r>
    </w:p>
    <w:p w:rsidR="00080389" w:rsidRDefault="00BC6C2A">
      <w:pPr>
        <w:spacing w:after="150"/>
      </w:pPr>
      <w:r>
        <w:rPr>
          <w:b/>
          <w:color w:val="000000"/>
        </w:rPr>
        <w:t xml:space="preserve">15) порез на </w:t>
      </w:r>
      <w:r>
        <w:rPr>
          <w:b/>
          <w:color w:val="000000"/>
        </w:rPr>
        <w:t>доходак грађана</w:t>
      </w:r>
      <w:r>
        <w:rPr>
          <w:rFonts w:ascii="Calibri"/>
          <w:b/>
          <w:color w:val="000000"/>
          <w:vertAlign w:val="superscript"/>
        </w:rPr>
        <w:t>*</w:t>
      </w:r>
      <w:r>
        <w:rPr>
          <w:b/>
          <w:color w:val="000000"/>
        </w:rPr>
        <w:t>;</w:t>
      </w:r>
      <w:r>
        <w:rPr>
          <w:rFonts w:ascii="Calibri"/>
          <w:b/>
          <w:color w:val="000000"/>
          <w:vertAlign w:val="superscript"/>
        </w:rPr>
        <w:t>**</w:t>
      </w:r>
    </w:p>
    <w:p w:rsidR="00080389" w:rsidRDefault="00BC6C2A">
      <w:pPr>
        <w:spacing w:after="150"/>
      </w:pPr>
      <w:r>
        <w:rPr>
          <w:b/>
          <w:color w:val="000000"/>
        </w:rPr>
        <w:t>16) датум пријаве на евиденцију Националне службе за запошљавање (у даљем тексту: НСЗ);</w:t>
      </w:r>
      <w:r>
        <w:rPr>
          <w:rFonts w:ascii="Calibri"/>
          <w:b/>
          <w:color w:val="000000"/>
          <w:vertAlign w:val="superscript"/>
        </w:rPr>
        <w:t>**</w:t>
      </w:r>
    </w:p>
    <w:p w:rsidR="00080389" w:rsidRDefault="00BC6C2A">
      <w:pPr>
        <w:spacing w:after="150"/>
      </w:pPr>
      <w:r>
        <w:rPr>
          <w:b/>
          <w:color w:val="000000"/>
        </w:rPr>
        <w:t>17) дужина чекања на евиденцији НСЗ;</w:t>
      </w:r>
      <w:r>
        <w:rPr>
          <w:rFonts w:ascii="Calibri"/>
          <w:b/>
          <w:color w:val="000000"/>
          <w:vertAlign w:val="superscript"/>
        </w:rPr>
        <w:t>**</w:t>
      </w:r>
    </w:p>
    <w:p w:rsidR="00080389" w:rsidRDefault="00BC6C2A">
      <w:pPr>
        <w:spacing w:after="150"/>
      </w:pPr>
      <w:r>
        <w:rPr>
          <w:b/>
          <w:color w:val="000000"/>
        </w:rPr>
        <w:t>18) датум и разлог престанка вођења евиденције код НСЗ.</w:t>
      </w:r>
      <w:r>
        <w:rPr>
          <w:rFonts w:ascii="Calibri"/>
          <w:b/>
          <w:color w:val="000000"/>
          <w:vertAlign w:val="superscript"/>
        </w:rPr>
        <w:t>**</w:t>
      </w:r>
    </w:p>
    <w:p w:rsidR="00080389" w:rsidRDefault="00BC6C2A">
      <w:pPr>
        <w:spacing w:after="150"/>
      </w:pPr>
      <w:r>
        <w:rPr>
          <w:b/>
          <w:color w:val="000000"/>
        </w:rPr>
        <w:t>Подаци из става 4. овог члана, који се воде у еви</w:t>
      </w:r>
      <w:r>
        <w:rPr>
          <w:b/>
          <w:color w:val="000000"/>
        </w:rPr>
        <w:t>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50"/>
      </w:pPr>
      <w:r>
        <w:rPr>
          <w:color w:val="000000"/>
        </w:rPr>
        <w:t>**Служб</w:t>
      </w:r>
      <w:r>
        <w:rPr>
          <w:color w:val="000000"/>
        </w:rPr>
        <w:t>ени гласник РС, број 129/2021</w:t>
      </w:r>
    </w:p>
    <w:p w:rsidR="00080389" w:rsidRDefault="00BC6C2A">
      <w:pPr>
        <w:spacing w:after="150"/>
        <w:jc w:val="center"/>
      </w:pPr>
      <w:r>
        <w:rPr>
          <w:b/>
          <w:color w:val="000000"/>
        </w:rPr>
        <w:t>Информациони систем за спровођење испита</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50"/>
        <w:jc w:val="center"/>
      </w:pPr>
      <w:r>
        <w:rPr>
          <w:b/>
          <w:color w:val="000000"/>
        </w:rPr>
        <w:t>Члан 181а</w:t>
      </w:r>
      <w:r>
        <w:rPr>
          <w:rFonts w:ascii="Calibri"/>
          <w:b/>
          <w:color w:val="000000"/>
          <w:vertAlign w:val="superscript"/>
        </w:rPr>
        <w:t>*</w:t>
      </w:r>
    </w:p>
    <w:p w:rsidR="00080389" w:rsidRDefault="00BC6C2A">
      <w:pPr>
        <w:spacing w:after="150"/>
      </w:pPr>
      <w:r>
        <w:rPr>
          <w:b/>
          <w:color w:val="000000"/>
        </w:rPr>
        <w:lastRenderedPageBreak/>
        <w:t>Министарство, у оквиру ЈИСП-а, успоставља информациони систем за спровођење испита из члана 78. став 1. овог закона и међународних испити</w:t>
      </w:r>
      <w:r>
        <w:rPr>
          <w:b/>
          <w:color w:val="000000"/>
        </w:rPr>
        <w:t>вања на чије се спровођење обавезала Република Србија.</w:t>
      </w:r>
      <w:r>
        <w:rPr>
          <w:rFonts w:ascii="Calibri"/>
          <w:b/>
          <w:color w:val="000000"/>
          <w:vertAlign w:val="superscript"/>
        </w:rPr>
        <w:t>*</w:t>
      </w:r>
    </w:p>
    <w:p w:rsidR="00080389" w:rsidRDefault="00BC6C2A">
      <w:pPr>
        <w:spacing w:after="150"/>
      </w:pPr>
      <w:r>
        <w:rPr>
          <w:b/>
          <w:color w:val="000000"/>
        </w:rPr>
        <w:t>У информационом систему из става 1. овог члана, уносе се:</w:t>
      </w:r>
      <w:r>
        <w:rPr>
          <w:rFonts w:ascii="Calibri"/>
          <w:b/>
          <w:color w:val="000000"/>
          <w:vertAlign w:val="superscript"/>
        </w:rPr>
        <w:t>*</w:t>
      </w:r>
    </w:p>
    <w:p w:rsidR="00080389" w:rsidRDefault="00BC6C2A">
      <w:pPr>
        <w:spacing w:after="150"/>
      </w:pPr>
      <w:r>
        <w:rPr>
          <w:b/>
          <w:color w:val="000000"/>
        </w:rPr>
        <w:t>1) подаци за одређивање идентитета ученика: име и презиме ученика, тип личног идентификатора ученика (јединствени матични број грађана, однос</w:t>
      </w:r>
      <w:r>
        <w:rPr>
          <w:b/>
          <w:color w:val="000000"/>
        </w:rPr>
        <w:t>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w:t>
      </w:r>
      <w:r>
        <w:rPr>
          <w:b/>
          <w:color w:val="000000"/>
        </w:rPr>
        <w:t xml:space="preserve">,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w:t>
      </w:r>
      <w:r>
        <w:rPr>
          <w:b/>
          <w:color w:val="000000"/>
        </w:rPr>
        <w:t>образовања и васпитања и завршног испита на крају основног образовања и васпитања;</w:t>
      </w:r>
      <w:r>
        <w:rPr>
          <w:rFonts w:ascii="Calibri"/>
          <w:b/>
          <w:color w:val="000000"/>
          <w:vertAlign w:val="superscript"/>
        </w:rPr>
        <w:t>*</w:t>
      </w:r>
    </w:p>
    <w:p w:rsidR="00080389" w:rsidRDefault="00BC6C2A">
      <w:pPr>
        <w:spacing w:after="150"/>
      </w:pPr>
      <w:r>
        <w:rPr>
          <w:b/>
          <w:color w:val="000000"/>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w:t>
      </w:r>
      <w:r>
        <w:rPr>
          <w:b/>
          <w:color w:val="000000"/>
        </w:rPr>
        <w:t xml:space="preserve">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w:t>
      </w:r>
      <w:r>
        <w:rPr>
          <w:b/>
          <w:color w:val="000000"/>
        </w:rPr>
        <w:t xml:space="preserve">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w:t>
      </w:r>
      <w:r>
        <w:rPr>
          <w:b/>
          <w:color w:val="000000"/>
        </w:rPr>
        <w:t>м образовању ако је стечено у иностранству;</w:t>
      </w:r>
      <w:r>
        <w:rPr>
          <w:rFonts w:ascii="Calibri"/>
          <w:b/>
          <w:color w:val="000000"/>
          <w:vertAlign w:val="superscript"/>
        </w:rPr>
        <w:t>*</w:t>
      </w:r>
    </w:p>
    <w:p w:rsidR="00080389" w:rsidRDefault="00BC6C2A">
      <w:pPr>
        <w:spacing w:after="150"/>
      </w:pPr>
      <w:r>
        <w:rPr>
          <w:b/>
          <w:color w:val="000000"/>
        </w:rPr>
        <w:t xml:space="preserve">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w:t>
      </w:r>
      <w:r>
        <w:rPr>
          <w:b/>
          <w:color w:val="000000"/>
        </w:rPr>
        <w:t>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w:t>
      </w:r>
      <w:r>
        <w:rPr>
          <w:b/>
          <w:color w:val="000000"/>
        </w:rPr>
        <w:t>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w:t>
      </w:r>
      <w:r>
        <w:rPr>
          <w:b/>
          <w:color w:val="000000"/>
        </w:rPr>
        <w:t xml:space="preserve">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w:t>
      </w:r>
      <w:r>
        <w:rPr>
          <w:b/>
          <w:color w:val="000000"/>
        </w:rPr>
        <w:lastRenderedPageBreak/>
        <w:t>допунској, додатној и припремној настави, учешћу на такмичењима, на</w:t>
      </w:r>
      <w:r>
        <w:rPr>
          <w:b/>
          <w:color w:val="000000"/>
        </w:rPr>
        <w:t>градама, изостанцима, изреченим васпитним и васпитно-дисциплинским мерама, учешћу у раду органа школе и опредељењу за наставак образовања;</w:t>
      </w:r>
      <w:r>
        <w:rPr>
          <w:rFonts w:ascii="Calibri"/>
          <w:b/>
          <w:color w:val="000000"/>
          <w:vertAlign w:val="superscript"/>
        </w:rPr>
        <w:t>*</w:t>
      </w:r>
    </w:p>
    <w:p w:rsidR="00080389" w:rsidRDefault="00BC6C2A">
      <w:pPr>
        <w:spacing w:after="150"/>
      </w:pPr>
      <w:r>
        <w:rPr>
          <w:b/>
          <w:color w:val="000000"/>
        </w:rPr>
        <w:t>4) подаци потребни за организацију испита и упис ученика у наредни ниво образовања (језик на којем ће полагати испит</w:t>
      </w:r>
      <w:r>
        <w:rPr>
          <w:b/>
          <w:color w:val="000000"/>
        </w:rPr>
        <w:t>,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color w:val="000000"/>
          <w:vertAlign w:val="superscript"/>
        </w:rPr>
        <w:t>*</w:t>
      </w:r>
    </w:p>
    <w:p w:rsidR="00080389" w:rsidRDefault="00BC6C2A">
      <w:pPr>
        <w:spacing w:after="150"/>
      </w:pPr>
      <w:r>
        <w:rPr>
          <w:b/>
          <w:color w:val="000000"/>
        </w:rPr>
        <w:t xml:space="preserve">5) исказане жеље ученика за упис у средњу школу, односно високошколску </w:t>
      </w:r>
      <w:r>
        <w:rPr>
          <w:b/>
          <w:color w:val="000000"/>
        </w:rPr>
        <w:t>установу;</w:t>
      </w:r>
      <w:r>
        <w:rPr>
          <w:rFonts w:ascii="Calibri"/>
          <w:b/>
          <w:color w:val="000000"/>
          <w:vertAlign w:val="superscript"/>
        </w:rPr>
        <w:t>*</w:t>
      </w:r>
    </w:p>
    <w:p w:rsidR="00080389" w:rsidRDefault="00BC6C2A">
      <w:pPr>
        <w:spacing w:after="150"/>
      </w:pPr>
      <w:r>
        <w:rPr>
          <w:b/>
          <w:color w:val="000000"/>
        </w:rPr>
        <w:t>6) подаци о испиту који је ученик полагао;</w:t>
      </w:r>
      <w:r>
        <w:rPr>
          <w:rFonts w:ascii="Calibri"/>
          <w:b/>
          <w:color w:val="000000"/>
          <w:vertAlign w:val="superscript"/>
        </w:rPr>
        <w:t>*</w:t>
      </w:r>
    </w:p>
    <w:p w:rsidR="00080389" w:rsidRDefault="00BC6C2A">
      <w:pPr>
        <w:spacing w:after="150"/>
      </w:pPr>
      <w:r>
        <w:rPr>
          <w:b/>
          <w:color w:val="000000"/>
        </w:rPr>
        <w:t xml:space="preserve">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w:t>
      </w:r>
      <w:r>
        <w:rPr>
          <w:b/>
          <w:color w:val="000000"/>
        </w:rPr>
        <w:t>држава становања, контакт телефон, адреса електронске поште, ниво и врста образовања и податак о познавању језика националне мањине;</w:t>
      </w:r>
      <w:r>
        <w:rPr>
          <w:rFonts w:ascii="Calibri"/>
          <w:b/>
          <w:color w:val="000000"/>
          <w:vertAlign w:val="superscript"/>
        </w:rPr>
        <w:t>*</w:t>
      </w:r>
    </w:p>
    <w:p w:rsidR="00080389" w:rsidRDefault="00BC6C2A">
      <w:pPr>
        <w:spacing w:after="150"/>
      </w:pPr>
      <w:r>
        <w:rPr>
          <w:b/>
          <w:color w:val="000000"/>
        </w:rPr>
        <w:t>8) подаци о другим лицима која учествују у реализацији испита из члана 78. став 1. овог закона: име и презиме, јединствени</w:t>
      </w:r>
      <w:r>
        <w:rPr>
          <w:b/>
          <w:color w:val="000000"/>
        </w:rPr>
        <w:t xml:space="preserve"> матични број грађана, адреса, место, општина и држава становања, контакт телефон, адреса електронске поште;</w:t>
      </w:r>
      <w:r>
        <w:rPr>
          <w:rFonts w:ascii="Calibri"/>
          <w:b/>
          <w:color w:val="000000"/>
          <w:vertAlign w:val="superscript"/>
        </w:rPr>
        <w:t>*</w:t>
      </w:r>
    </w:p>
    <w:p w:rsidR="00080389" w:rsidRDefault="00BC6C2A">
      <w:pPr>
        <w:spacing w:after="150"/>
      </w:pPr>
      <w:r>
        <w:rPr>
          <w:b/>
          <w:color w:val="000000"/>
        </w:rPr>
        <w:t>9) подаци о установи и просторијама установе у којима је обављен испит.</w:t>
      </w:r>
      <w:r>
        <w:rPr>
          <w:rFonts w:ascii="Calibri"/>
          <w:b/>
          <w:color w:val="000000"/>
          <w:vertAlign w:val="superscript"/>
        </w:rPr>
        <w:t>*</w:t>
      </w:r>
    </w:p>
    <w:p w:rsidR="00080389" w:rsidRDefault="00BC6C2A">
      <w:pPr>
        <w:spacing w:after="150"/>
      </w:pPr>
      <w:r>
        <w:rPr>
          <w:b/>
          <w:color w:val="000000"/>
        </w:rPr>
        <w:t>Податке из става 2. тач. 1)–4) овог члана које је установа доставила Мини</w:t>
      </w:r>
      <w:r>
        <w:rPr>
          <w:b/>
          <w:color w:val="000000"/>
        </w:rPr>
        <w:t>старству у складу са законом, информациони систем из става 1. овог члана преузима из ЈИСП-а, из регистра из члана 177. овог закона.</w:t>
      </w:r>
      <w:r>
        <w:rPr>
          <w:rFonts w:ascii="Calibri"/>
          <w:b/>
          <w:color w:val="000000"/>
          <w:vertAlign w:val="superscript"/>
        </w:rPr>
        <w:t>*</w:t>
      </w:r>
    </w:p>
    <w:p w:rsidR="00080389" w:rsidRDefault="00BC6C2A">
      <w:pPr>
        <w:spacing w:after="150"/>
      </w:pPr>
      <w:r>
        <w:rPr>
          <w:b/>
          <w:color w:val="000000"/>
        </w:rPr>
        <w:t>Остале податке из става 2. тач. 4)–5) овог члана, изузев података о времену и месту полагања испита уноси ученик, односно у</w:t>
      </w:r>
      <w:r>
        <w:rPr>
          <w:b/>
          <w:color w:val="000000"/>
        </w:rPr>
        <w:t xml:space="preserve">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color w:val="000000"/>
          <w:vertAlign w:val="superscript"/>
        </w:rPr>
        <w:t>*</w:t>
      </w:r>
    </w:p>
    <w:p w:rsidR="00080389" w:rsidRDefault="00BC6C2A">
      <w:pPr>
        <w:spacing w:after="150"/>
      </w:pPr>
      <w:r>
        <w:rPr>
          <w:b/>
          <w:color w:val="000000"/>
        </w:rPr>
        <w:t>Податке из става 2. тач. 4) о времену и месту полагања испита, као и податке из става 2. тачка 6) овог члана унос</w:t>
      </w:r>
      <w:r>
        <w:rPr>
          <w:b/>
          <w:color w:val="000000"/>
        </w:rPr>
        <w:t>е радне групе из члана 45. овог закона.</w:t>
      </w:r>
      <w:r>
        <w:rPr>
          <w:rFonts w:ascii="Calibri"/>
          <w:b/>
          <w:color w:val="000000"/>
          <w:vertAlign w:val="superscript"/>
        </w:rPr>
        <w:t>*</w:t>
      </w:r>
    </w:p>
    <w:p w:rsidR="00080389" w:rsidRDefault="00BC6C2A">
      <w:pPr>
        <w:spacing w:after="150"/>
      </w:pPr>
      <w:r>
        <w:rPr>
          <w:b/>
          <w:color w:val="000000"/>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color w:val="000000"/>
          <w:vertAlign w:val="superscript"/>
        </w:rPr>
        <w:t>*</w:t>
      </w:r>
    </w:p>
    <w:p w:rsidR="00080389" w:rsidRDefault="00BC6C2A">
      <w:pPr>
        <w:spacing w:after="150"/>
      </w:pPr>
      <w:r>
        <w:rPr>
          <w:b/>
          <w:color w:val="000000"/>
        </w:rPr>
        <w:lastRenderedPageBreak/>
        <w:t>Податке из става 2. тачка 8) о лицима која су запослена у установама, ин</w:t>
      </w:r>
      <w:r>
        <w:rPr>
          <w:b/>
          <w:color w:val="000000"/>
        </w:rPr>
        <w:t>формациони систем из става 1. овог члана преузима из регистра из члана 180. овог закона.</w:t>
      </w:r>
      <w:r>
        <w:rPr>
          <w:rFonts w:ascii="Calibri"/>
          <w:b/>
          <w:color w:val="000000"/>
          <w:vertAlign w:val="superscript"/>
        </w:rPr>
        <w:t>*</w:t>
      </w:r>
    </w:p>
    <w:p w:rsidR="00080389" w:rsidRDefault="00BC6C2A">
      <w:pPr>
        <w:spacing w:after="150"/>
      </w:pPr>
      <w:r>
        <w:rPr>
          <w:b/>
          <w:color w:val="000000"/>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w:t>
      </w:r>
      <w:r>
        <w:rPr>
          <w:b/>
          <w:color w:val="000000"/>
        </w:rPr>
        <w:t>тар из члана 45. овог закона.</w:t>
      </w:r>
      <w:r>
        <w:rPr>
          <w:rFonts w:ascii="Calibri"/>
          <w:b/>
          <w:color w:val="000000"/>
          <w:vertAlign w:val="superscript"/>
        </w:rPr>
        <w:t>*</w:t>
      </w:r>
    </w:p>
    <w:p w:rsidR="00080389" w:rsidRDefault="00BC6C2A">
      <w:pPr>
        <w:spacing w:after="150"/>
      </w:pPr>
      <w:r>
        <w:rPr>
          <w:b/>
          <w:color w:val="000000"/>
        </w:rPr>
        <w:t>Податке из става 2. тачка 9) овог члана у информациони систем из става 1. овог члана уносе основна и средња школа.</w:t>
      </w:r>
      <w:r>
        <w:rPr>
          <w:rFonts w:ascii="Calibri"/>
          <w:b/>
          <w:color w:val="000000"/>
          <w:vertAlign w:val="superscript"/>
        </w:rPr>
        <w:t>*</w:t>
      </w:r>
    </w:p>
    <w:p w:rsidR="00080389" w:rsidRDefault="00BC6C2A">
      <w:pPr>
        <w:spacing w:after="150"/>
      </w:pPr>
      <w:r>
        <w:rPr>
          <w:b/>
          <w:color w:val="000000"/>
        </w:rPr>
        <w:t>Обраду података из става 2. овог члана, врши Завод за вредновање квалитета образовања и васпитања – Центар за</w:t>
      </w:r>
      <w:r>
        <w:rPr>
          <w:b/>
          <w:color w:val="000000"/>
        </w:rPr>
        <w:t xml:space="preserve">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w:t>
      </w:r>
      <w:r>
        <w:rPr>
          <w:b/>
          <w:color w:val="000000"/>
        </w:rPr>
        <w:t>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w:t>
      </w:r>
      <w:r>
        <w:rPr>
          <w:b/>
          <w:color w:val="000000"/>
        </w:rPr>
        <w:t>их података о испитима у регистар из члана 177. овог члана.</w:t>
      </w:r>
      <w:r>
        <w:rPr>
          <w:rFonts w:ascii="Calibri"/>
          <w:b/>
          <w:color w:val="000000"/>
          <w:vertAlign w:val="superscript"/>
        </w:rPr>
        <w:t>*</w:t>
      </w:r>
    </w:p>
    <w:p w:rsidR="00080389" w:rsidRDefault="00BC6C2A">
      <w:pPr>
        <w:spacing w:after="150"/>
      </w:pPr>
      <w:r>
        <w:rPr>
          <w:b/>
          <w:color w:val="000000"/>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Fonts w:ascii="Calibri"/>
          <w:b/>
          <w:color w:val="000000"/>
          <w:vertAlign w:val="superscript"/>
        </w:rPr>
        <w:t>*</w:t>
      </w:r>
    </w:p>
    <w:p w:rsidR="00080389" w:rsidRDefault="00BC6C2A">
      <w:pPr>
        <w:spacing w:after="150"/>
      </w:pPr>
      <w:r>
        <w:rPr>
          <w:b/>
          <w:color w:val="000000"/>
        </w:rPr>
        <w:t>Руко</w:t>
      </w:r>
      <w:r>
        <w:rPr>
          <w:b/>
          <w:color w:val="000000"/>
        </w:rPr>
        <w:t>ваоци подацима из става 2. овог члана су Министарство и Завод за вредновање квалитета образовања и васпитања – Центар за испите.</w:t>
      </w:r>
      <w:r>
        <w:rPr>
          <w:rFonts w:ascii="Calibri"/>
          <w:b/>
          <w:color w:val="000000"/>
          <w:vertAlign w:val="superscript"/>
        </w:rPr>
        <w:t>*</w:t>
      </w:r>
    </w:p>
    <w:p w:rsidR="00080389" w:rsidRDefault="00BC6C2A">
      <w:pPr>
        <w:spacing w:after="150"/>
      </w:pPr>
      <w:r>
        <w:rPr>
          <w:b/>
          <w:color w:val="000000"/>
        </w:rPr>
        <w:t>Министарство, уз подршку Службе Владе, успоставља и омогућава функционисање информационог система из става 1. овог члана, а ос</w:t>
      </w:r>
      <w:r>
        <w:rPr>
          <w:b/>
          <w:color w:val="000000"/>
        </w:rPr>
        <w:t>тале послове у вези са управљањем обавља Завод за вредновање квалитета образовања и васпитања – Центар за испите.</w:t>
      </w:r>
      <w:r>
        <w:rPr>
          <w:rFonts w:ascii="Calibri"/>
          <w:b/>
          <w:color w:val="000000"/>
          <w:vertAlign w:val="superscript"/>
        </w:rPr>
        <w:t>*</w:t>
      </w:r>
    </w:p>
    <w:p w:rsidR="00080389" w:rsidRDefault="00BC6C2A">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 у складу</w:t>
      </w:r>
      <w:r>
        <w:rPr>
          <w:b/>
          <w:color w:val="000000"/>
        </w:rPr>
        <w:t xml:space="preserve"> са законом којим се уређује заштита података о личности.</w:t>
      </w:r>
      <w:r>
        <w:rPr>
          <w:rFonts w:ascii="Calibri"/>
          <w:b/>
          <w:color w:val="000000"/>
          <w:vertAlign w:val="superscript"/>
        </w:rPr>
        <w:t>*</w:t>
      </w:r>
    </w:p>
    <w:p w:rsidR="00080389" w:rsidRDefault="00BC6C2A">
      <w:pPr>
        <w:spacing w:after="150"/>
      </w:pPr>
      <w:r>
        <w:rPr>
          <w:b/>
          <w:color w:val="000000"/>
        </w:rPr>
        <w:t>Подаци који су предмет обраде из става 2. овог члана чувају се пет година.</w:t>
      </w:r>
      <w:r>
        <w:rPr>
          <w:rFonts w:ascii="Calibri"/>
          <w:b/>
          <w:color w:val="000000"/>
          <w:vertAlign w:val="superscript"/>
        </w:rPr>
        <w:t>*</w:t>
      </w:r>
    </w:p>
    <w:p w:rsidR="00080389" w:rsidRDefault="00BC6C2A">
      <w:pPr>
        <w:spacing w:after="150"/>
      </w:pPr>
      <w:r>
        <w:rPr>
          <w:b/>
          <w:color w:val="000000"/>
        </w:rPr>
        <w:t>Ближе услове и начин одржавања и администрирања информационог система из става 1. овог члана, затим обраде, уноса и ажури</w:t>
      </w:r>
      <w:r>
        <w:rPr>
          <w:b/>
          <w:color w:val="000000"/>
        </w:rPr>
        <w:t>рања података,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20"/>
        <w:jc w:val="center"/>
      </w:pPr>
      <w:r>
        <w:rPr>
          <w:b/>
          <w:color w:val="000000"/>
          <w:u w:val="single"/>
        </w:rPr>
        <w:lastRenderedPageBreak/>
        <w:t>Примаоци података из евиденција и регистара</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Члан 182.</w:t>
      </w:r>
      <w:r>
        <w:rPr>
          <w:rFonts w:ascii="Calibri"/>
          <w:b/>
          <w:color w:val="000000"/>
          <w:vertAlign w:val="superscript"/>
        </w:rPr>
        <w:t>*</w:t>
      </w:r>
    </w:p>
    <w:p w:rsidR="00080389" w:rsidRDefault="00BC6C2A">
      <w:pPr>
        <w:spacing w:after="150"/>
      </w:pPr>
      <w:r>
        <w:rPr>
          <w:b/>
          <w:color w:val="000000"/>
        </w:rPr>
        <w:t>Лице на које се подаци односе остварује права у складу са законом којим се уређује заштита под</w:t>
      </w:r>
      <w:r>
        <w:rPr>
          <w:b/>
          <w:color w:val="000000"/>
        </w:rPr>
        <w:t>атака о личности.</w:t>
      </w:r>
      <w:r>
        <w:rPr>
          <w:rFonts w:ascii="Calibri"/>
          <w:b/>
          <w:color w:val="000000"/>
          <w:vertAlign w:val="superscript"/>
        </w:rPr>
        <w:t>*</w:t>
      </w:r>
    </w:p>
    <w:p w:rsidR="00080389" w:rsidRDefault="00BC6C2A">
      <w:pPr>
        <w:spacing w:after="150"/>
      </w:pPr>
      <w:r>
        <w:rPr>
          <w:b/>
          <w:color w:val="000000"/>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w:t>
      </w:r>
      <w:r>
        <w:rPr>
          <w:b/>
          <w:color w:val="000000"/>
        </w:rPr>
        <w:t>еопходни за извршење послова из његове надлежности или служе за потребе истраживања, уз обезбеђивање заштите података о личности.</w:t>
      </w:r>
      <w:r>
        <w:rPr>
          <w:rFonts w:ascii="Calibri"/>
          <w:b/>
          <w:color w:val="000000"/>
          <w:vertAlign w:val="superscript"/>
        </w:rPr>
        <w:t>*</w:t>
      </w:r>
    </w:p>
    <w:p w:rsidR="00080389" w:rsidRDefault="00BC6C2A">
      <w:pPr>
        <w:spacing w:after="150"/>
      </w:pPr>
      <w:r>
        <w:rPr>
          <w:b/>
          <w:color w:val="000000"/>
        </w:rPr>
        <w:t xml:space="preserve">Прималац података из регистара из члана 175. став 4. овог закона може бити и државни и други орган и организација, као и </w:t>
      </w:r>
      <w:r>
        <w:rPr>
          <w:b/>
          <w:color w:val="000000"/>
        </w:rPr>
        <w:t>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Fonts w:ascii="Calibri"/>
          <w:b/>
          <w:color w:val="000000"/>
          <w:vertAlign w:val="superscript"/>
        </w:rPr>
        <w:t>*</w:t>
      </w:r>
    </w:p>
    <w:p w:rsidR="00080389" w:rsidRDefault="00BC6C2A">
      <w:pPr>
        <w:spacing w:after="150"/>
      </w:pPr>
      <w:r>
        <w:rPr>
          <w:b/>
          <w:color w:val="000000"/>
        </w:rPr>
        <w:t>Прималац података из регистара из члана 175</w:t>
      </w:r>
      <w:r>
        <w:rPr>
          <w:b/>
          <w:color w:val="000000"/>
        </w:rPr>
        <w:t>.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color w:val="000000"/>
          <w:vertAlign w:val="superscript"/>
        </w:rPr>
        <w:t>*</w:t>
      </w:r>
    </w:p>
    <w:p w:rsidR="00080389" w:rsidRDefault="00BC6C2A">
      <w:pPr>
        <w:spacing w:after="150"/>
      </w:pPr>
      <w:r>
        <w:rPr>
          <w:b/>
          <w:color w:val="000000"/>
        </w:rPr>
        <w:t>Агенција обрађује податке из става 4. овог члана, у електронском облику, у сврху пра</w:t>
      </w:r>
      <w:r>
        <w:rPr>
          <w:b/>
          <w:color w:val="000000"/>
        </w:rPr>
        <w:t>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w:t>
      </w:r>
      <w:r>
        <w:rPr>
          <w:b/>
          <w:color w:val="000000"/>
        </w:rPr>
        <w:t>е политике запошљавања у циљу повећања запослености.</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Ажурирање и чување података</w:t>
      </w:r>
    </w:p>
    <w:p w:rsidR="00080389" w:rsidRDefault="00BC6C2A">
      <w:pPr>
        <w:spacing w:after="120"/>
        <w:jc w:val="center"/>
      </w:pPr>
      <w:r>
        <w:rPr>
          <w:b/>
          <w:color w:val="000000"/>
        </w:rPr>
        <w:t>Члан 183.</w:t>
      </w:r>
      <w:r>
        <w:rPr>
          <w:rFonts w:ascii="Calibri"/>
          <w:b/>
          <w:color w:val="000000"/>
          <w:vertAlign w:val="superscript"/>
        </w:rPr>
        <w:t>*</w:t>
      </w:r>
    </w:p>
    <w:p w:rsidR="00080389" w:rsidRDefault="00BC6C2A">
      <w:pPr>
        <w:spacing w:after="150"/>
      </w:pPr>
      <w:r>
        <w:rPr>
          <w:b/>
          <w:color w:val="000000"/>
        </w:rPr>
        <w:t>Установа, високошколска установа, установа ученичког и студентског стандарда, односно јавно признати организатор активности ажури</w:t>
      </w:r>
      <w:r>
        <w:rPr>
          <w:b/>
          <w:color w:val="000000"/>
        </w:rPr>
        <w:t>ра податке у евиденцијама које води на дан настанка промене, а најкасније 15 дана од дана промене.</w:t>
      </w:r>
      <w:r>
        <w:rPr>
          <w:rFonts w:ascii="Calibri"/>
          <w:b/>
          <w:color w:val="000000"/>
          <w:vertAlign w:val="superscript"/>
        </w:rPr>
        <w:t>*</w:t>
      </w:r>
    </w:p>
    <w:p w:rsidR="00080389" w:rsidRDefault="00BC6C2A">
      <w:pPr>
        <w:spacing w:after="150"/>
      </w:pPr>
      <w:r>
        <w:rPr>
          <w:b/>
          <w:color w:val="000000"/>
        </w:rPr>
        <w:t>Подаци из става 1. овог члана уносе се у регистре из члана 175. став 4. овог закона на дан настанка промене, а најкасније 30 дана од дана промене.</w:t>
      </w:r>
      <w:r>
        <w:rPr>
          <w:rFonts w:ascii="Calibri"/>
          <w:b/>
          <w:color w:val="000000"/>
          <w:vertAlign w:val="superscript"/>
        </w:rPr>
        <w:t>*</w:t>
      </w:r>
    </w:p>
    <w:p w:rsidR="00080389" w:rsidRDefault="00BC6C2A">
      <w:pPr>
        <w:spacing w:after="150"/>
      </w:pPr>
      <w:r>
        <w:rPr>
          <w:b/>
          <w:color w:val="000000"/>
        </w:rPr>
        <w:lastRenderedPageBreak/>
        <w:t>Подаци и</w:t>
      </w:r>
      <w:r>
        <w:rPr>
          <w:b/>
          <w:color w:val="000000"/>
        </w:rPr>
        <w:t>з евиденције из члана 175. став 2. овог закона чувају се на начин и у роковима прописаним посебним законом.</w:t>
      </w:r>
      <w:r>
        <w:rPr>
          <w:rFonts w:ascii="Calibri"/>
          <w:b/>
          <w:color w:val="000000"/>
          <w:vertAlign w:val="superscript"/>
        </w:rPr>
        <w:t>*</w:t>
      </w:r>
    </w:p>
    <w:p w:rsidR="00080389" w:rsidRDefault="00BC6C2A">
      <w:pPr>
        <w:spacing w:after="150"/>
      </w:pPr>
      <w:r>
        <w:rPr>
          <w:b/>
          <w:color w:val="000000"/>
        </w:rPr>
        <w:t>Подаци из регистра из чл. 178, 178а, 180б и 180в чувају се трајно.</w:t>
      </w:r>
      <w:r>
        <w:rPr>
          <w:rFonts w:ascii="Calibri"/>
          <w:b/>
          <w:color w:val="000000"/>
          <w:vertAlign w:val="superscript"/>
        </w:rPr>
        <w:t>*</w:t>
      </w:r>
    </w:p>
    <w:p w:rsidR="00080389" w:rsidRDefault="00BC6C2A">
      <w:pPr>
        <w:spacing w:after="150"/>
      </w:pPr>
      <w:r>
        <w:rPr>
          <w:b/>
          <w:color w:val="000000"/>
        </w:rPr>
        <w:t>Подаци из регистра деце, ученика, одраслих и студената чувају се трајно, осим п</w:t>
      </w:r>
      <w:r>
        <w:rPr>
          <w:b/>
          <w:color w:val="000000"/>
        </w:rPr>
        <w:t>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Fonts w:ascii="Calibri"/>
          <w:b/>
          <w:color w:val="000000"/>
          <w:vertAlign w:val="superscript"/>
        </w:rPr>
        <w:t>*</w:t>
      </w:r>
    </w:p>
    <w:p w:rsidR="00080389" w:rsidRDefault="00BC6C2A">
      <w:pPr>
        <w:spacing w:after="150"/>
      </w:pPr>
      <w:r>
        <w:rPr>
          <w:b/>
          <w:color w:val="000000"/>
        </w:rPr>
        <w:t>Подаци из регистра из чл. 180. и 180а чувају се трајно.</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Заштита података</w:t>
      </w:r>
    </w:p>
    <w:p w:rsidR="00080389" w:rsidRDefault="00BC6C2A">
      <w:pPr>
        <w:spacing w:after="120"/>
        <w:jc w:val="center"/>
      </w:pPr>
      <w:r>
        <w:rPr>
          <w:b/>
          <w:color w:val="000000"/>
        </w:rPr>
        <w:t>Члан 184.</w:t>
      </w:r>
      <w:r>
        <w:rPr>
          <w:rFonts w:ascii="Calibri"/>
          <w:b/>
          <w:color w:val="000000"/>
          <w:vertAlign w:val="superscript"/>
        </w:rPr>
        <w:t>*</w:t>
      </w:r>
    </w:p>
    <w:p w:rsidR="00080389" w:rsidRDefault="00BC6C2A">
      <w:pPr>
        <w:spacing w:after="150"/>
      </w:pPr>
      <w:r>
        <w:rPr>
          <w:b/>
          <w:color w:val="000000"/>
        </w:rPr>
        <w:t xml:space="preserve">Установа, високошколска установа, установа ученичког и студентског стандарда, односно јавно признати организатор активности обезбеђује </w:t>
      </w:r>
      <w:r>
        <w:rPr>
          <w:b/>
          <w:color w:val="000000"/>
        </w:rPr>
        <w:t>мере заштите од неовлашћеног приступа и коришћења података из евиденција које води.</w:t>
      </w:r>
      <w:r>
        <w:rPr>
          <w:rFonts w:ascii="Calibri"/>
          <w:b/>
          <w:color w:val="000000"/>
          <w:vertAlign w:val="superscript"/>
        </w:rPr>
        <w:t>*</w:t>
      </w:r>
    </w:p>
    <w:p w:rsidR="00080389" w:rsidRDefault="00BC6C2A">
      <w:pPr>
        <w:spacing w:after="150"/>
      </w:pPr>
      <w:r>
        <w:rPr>
          <w:b/>
          <w:color w:val="000000"/>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Pr>
          <w:rFonts w:ascii="Calibri"/>
          <w:b/>
          <w:color w:val="000000"/>
          <w:vertAlign w:val="superscript"/>
        </w:rPr>
        <w:t>*</w:t>
      </w:r>
    </w:p>
    <w:p w:rsidR="00080389" w:rsidRDefault="00BC6C2A">
      <w:pPr>
        <w:spacing w:after="150"/>
      </w:pPr>
      <w:r>
        <w:rPr>
          <w:b/>
          <w:color w:val="000000"/>
        </w:rPr>
        <w:t>За пот</w:t>
      </w:r>
      <w:r>
        <w:rPr>
          <w:b/>
          <w:color w:val="000000"/>
        </w:rPr>
        <w:t>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color w:val="000000"/>
          <w:vertAlign w:val="superscript"/>
        </w:rPr>
        <w:t>*</w:t>
      </w:r>
    </w:p>
    <w:p w:rsidR="00080389" w:rsidRDefault="00BC6C2A">
      <w:pPr>
        <w:spacing w:after="150"/>
      </w:pPr>
      <w:r>
        <w:rPr>
          <w:b/>
          <w:color w:val="000000"/>
        </w:rPr>
        <w:t>Послове администрирања ЈИСП-а и регистара из члана 175. става 4. овог закона обавља посебно овлаш</w:t>
      </w:r>
      <w:r>
        <w:rPr>
          <w:b/>
          <w:color w:val="000000"/>
        </w:rPr>
        <w:t>ћено лице у Министарству.</w:t>
      </w:r>
      <w:r>
        <w:rPr>
          <w:rFonts w:ascii="Calibri"/>
          <w:b/>
          <w:color w:val="000000"/>
          <w:vertAlign w:val="superscript"/>
        </w:rPr>
        <w:t>*</w:t>
      </w:r>
    </w:p>
    <w:p w:rsidR="00080389" w:rsidRDefault="00BC6C2A">
      <w:pPr>
        <w:spacing w:after="150"/>
      </w:pPr>
      <w:r>
        <w:rPr>
          <w:b/>
          <w:color w:val="000000"/>
        </w:rPr>
        <w:t>Мере безбедности и заштите података из евиденција и регистара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20"/>
        <w:jc w:val="center"/>
      </w:pPr>
      <w:r>
        <w:rPr>
          <w:b/>
          <w:color w:val="000000"/>
        </w:rPr>
        <w:t>X. ПОВЕРАВАЊЕ ПОСЛОВА ДРЖАВНЕ УПРАВЕ АУТОНОМНОЈ ПОКРАЈИНИ</w:t>
      </w:r>
    </w:p>
    <w:p w:rsidR="00080389" w:rsidRDefault="00BC6C2A">
      <w:pPr>
        <w:spacing w:after="120"/>
        <w:jc w:val="center"/>
      </w:pPr>
      <w:r>
        <w:rPr>
          <w:color w:val="000000"/>
        </w:rPr>
        <w:t>Члан 185.</w:t>
      </w:r>
    </w:p>
    <w:p w:rsidR="00080389" w:rsidRDefault="00BC6C2A">
      <w:pPr>
        <w:spacing w:after="150"/>
      </w:pPr>
      <w:r>
        <w:rPr>
          <w:color w:val="000000"/>
        </w:rPr>
        <w:t>Послови утврђени чланом 4. стaв 8, чланом 28</w:t>
      </w:r>
      <w:r>
        <w:rPr>
          <w:color w:val="000000"/>
        </w:rPr>
        <w:t xml:space="preserve">.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w:t>
      </w:r>
      <w:r>
        <w:rPr>
          <w:color w:val="000000"/>
        </w:rPr>
        <w:t xml:space="preserve">чланом 117. ст. 6. и 7, чланом 118. став 1, чланом 122. (послови полагања испита за директора), чланом 125. став 2, чланом 126. став 3, чланом 132. (послови </w:t>
      </w:r>
      <w:r>
        <w:rPr>
          <w:color w:val="000000"/>
        </w:rPr>
        <w:lastRenderedPageBreak/>
        <w:t>полагања испита за лиценцу за секретара) и чланом 145. (послови полагања испита за лиценцу), повера</w:t>
      </w:r>
      <w:r>
        <w:rPr>
          <w:color w:val="000000"/>
        </w:rPr>
        <w:t>вају се аутономној покрајини.</w:t>
      </w:r>
    </w:p>
    <w:p w:rsidR="00080389" w:rsidRDefault="00BC6C2A">
      <w:pPr>
        <w:spacing w:after="150"/>
      </w:pPr>
      <w:r>
        <w:rPr>
          <w:color w:val="000000"/>
        </w:rPr>
        <w:t>Средства за финансирање установа на територији аутономне покрајине, обезбеђују се у складу са законом.</w:t>
      </w:r>
    </w:p>
    <w:p w:rsidR="00080389" w:rsidRDefault="00BC6C2A">
      <w:pPr>
        <w:spacing w:after="150"/>
      </w:pPr>
      <w:r>
        <w:rPr>
          <w:color w:val="000000"/>
        </w:rPr>
        <w:t>Послови завода из члана 40. став 1. тачка 2) подтачка (1) и подтач. (3)–(5) и тачка 5), члана 41. став 1. тач. 9) и 13), чл</w:t>
      </w:r>
      <w:r>
        <w:rPr>
          <w:color w:val="000000"/>
        </w:rPr>
        <w:t>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080389" w:rsidRDefault="00BC6C2A">
      <w:pPr>
        <w:spacing w:after="150"/>
      </w:pPr>
      <w:r>
        <w:rPr>
          <w:color w:val="000000"/>
        </w:rPr>
        <w:t>Органи аутономне покрајине сарађују са органима Републике Срби</w:t>
      </w:r>
      <w:r>
        <w:rPr>
          <w:color w:val="000000"/>
        </w:rPr>
        <w:t>је и органима јединице локалне самоуправе у обављању послова из става 1. овог члана.</w:t>
      </w:r>
    </w:p>
    <w:p w:rsidR="00080389" w:rsidRDefault="00BC6C2A">
      <w:pPr>
        <w:spacing w:after="150"/>
      </w:pPr>
      <w:r>
        <w:rPr>
          <w:color w:val="000000"/>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w:t>
      </w:r>
      <w:r>
        <w:rPr>
          <w:color w:val="000000"/>
        </w:rPr>
        <w:t xml:space="preserve"> управа.</w:t>
      </w:r>
    </w:p>
    <w:p w:rsidR="00080389" w:rsidRDefault="00BC6C2A">
      <w:pPr>
        <w:spacing w:after="120"/>
        <w:jc w:val="center"/>
      </w:pPr>
      <w:r>
        <w:rPr>
          <w:b/>
          <w:color w:val="000000"/>
        </w:rPr>
        <w:t>XI. ФИНАНСИРАЊЕ ДЕЛАТНОСТИ УСТАНОВА ЧИЈИ ЈЕ ОСНИВАЧ РЕПУБЛИКА СРБИЈА, АУТОНОМНА ПОКРАЈИНА И ЈЕДИНИЦА ЛОКАЛНЕ САМОУПРАВЕ</w:t>
      </w:r>
    </w:p>
    <w:p w:rsidR="00080389" w:rsidRDefault="00BC6C2A">
      <w:pPr>
        <w:spacing w:after="120"/>
        <w:jc w:val="center"/>
      </w:pPr>
      <w:r>
        <w:rPr>
          <w:b/>
          <w:color w:val="000000"/>
        </w:rPr>
        <w:t>Извори средстава</w:t>
      </w:r>
    </w:p>
    <w:p w:rsidR="00080389" w:rsidRDefault="00BC6C2A">
      <w:pPr>
        <w:spacing w:after="120"/>
        <w:jc w:val="center"/>
      </w:pPr>
      <w:r>
        <w:rPr>
          <w:color w:val="000000"/>
        </w:rPr>
        <w:t>Члан 186.</w:t>
      </w:r>
    </w:p>
    <w:p w:rsidR="00080389" w:rsidRDefault="00BC6C2A">
      <w:pPr>
        <w:spacing w:after="150"/>
      </w:pPr>
      <w:r>
        <w:rPr>
          <w:color w:val="000000"/>
        </w:rPr>
        <w:t>Средства за финансирање делатности установа обезбеђују се у буџету Републике Србије, аутономне покра</w:t>
      </w:r>
      <w:r>
        <w:rPr>
          <w:color w:val="000000"/>
        </w:rPr>
        <w:t>јине и јединице локалне самоуправе.</w:t>
      </w:r>
    </w:p>
    <w:p w:rsidR="00080389" w:rsidRDefault="00BC6C2A">
      <w:pPr>
        <w:spacing w:after="150"/>
      </w:pPr>
      <w:r>
        <w:rPr>
          <w:color w:val="000000"/>
        </w:rPr>
        <w:t>Установе могу да остваре и сопствене приходе по основу проширене делатности, као и друге приходе у складу са законом.</w:t>
      </w:r>
    </w:p>
    <w:p w:rsidR="00080389" w:rsidRDefault="00BC6C2A">
      <w:pPr>
        <w:spacing w:after="150"/>
      </w:pPr>
      <w:r>
        <w:rPr>
          <w:color w:val="000000"/>
        </w:rPr>
        <w:t>Средства из става 1. овог члана обезбеђују се у складу са критеријумима и стандардима финансирања уста</w:t>
      </w:r>
      <w:r>
        <w:rPr>
          <w:color w:val="000000"/>
        </w:rPr>
        <w:t>нове које прописује министар.</w:t>
      </w:r>
    </w:p>
    <w:p w:rsidR="00080389" w:rsidRDefault="00BC6C2A">
      <w:pPr>
        <w:spacing w:after="150"/>
      </w:pPr>
      <w:r>
        <w:rPr>
          <w:color w:val="000000"/>
        </w:rP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080389" w:rsidRDefault="00BC6C2A">
      <w:pPr>
        <w:spacing w:after="120"/>
        <w:jc w:val="center"/>
      </w:pPr>
      <w:r>
        <w:rPr>
          <w:b/>
          <w:color w:val="000000"/>
        </w:rPr>
        <w:t>Средства из буџета Републике Србије</w:t>
      </w:r>
    </w:p>
    <w:p w:rsidR="00080389" w:rsidRDefault="00BC6C2A">
      <w:pPr>
        <w:spacing w:after="120"/>
        <w:jc w:val="center"/>
      </w:pPr>
      <w:r>
        <w:rPr>
          <w:color w:val="000000"/>
        </w:rPr>
        <w:t>Члан 187.</w:t>
      </w:r>
    </w:p>
    <w:p w:rsidR="00080389" w:rsidRDefault="00BC6C2A">
      <w:pPr>
        <w:spacing w:after="150"/>
      </w:pPr>
      <w:r>
        <w:rPr>
          <w:color w:val="000000"/>
        </w:rPr>
        <w:t>У буџету Републике Србије обезбеђују</w:t>
      </w:r>
      <w:r>
        <w:rPr>
          <w:color w:val="000000"/>
        </w:rPr>
        <w:t xml:space="preserve">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080389" w:rsidRDefault="00BC6C2A">
      <w:pPr>
        <w:spacing w:after="150"/>
      </w:pPr>
      <w:r>
        <w:rPr>
          <w:color w:val="000000"/>
        </w:rPr>
        <w:t>У буџету Републике Србије обезбеђују се средства за:</w:t>
      </w:r>
    </w:p>
    <w:p w:rsidR="00080389" w:rsidRDefault="00BC6C2A">
      <w:pPr>
        <w:spacing w:after="150"/>
      </w:pPr>
      <w:r>
        <w:rPr>
          <w:color w:val="000000"/>
        </w:rPr>
        <w:t>1) остваривање припремног предшколског</w:t>
      </w:r>
      <w:r>
        <w:rPr>
          <w:color w:val="000000"/>
        </w:rPr>
        <w:t xml:space="preserve"> програма у години пред полазак у школу у трајању од четири сата </w:t>
      </w:r>
      <w:r>
        <w:rPr>
          <w:b/>
          <w:color w:val="000000"/>
        </w:rPr>
        <w:t>дневно</w:t>
      </w:r>
      <w:r>
        <w:rPr>
          <w:rFonts w:ascii="Calibri"/>
          <w:b/>
          <w:color w:val="000000"/>
          <w:vertAlign w:val="superscript"/>
        </w:rPr>
        <w:t>**</w:t>
      </w:r>
      <w:r>
        <w:rPr>
          <w:color w:val="000000"/>
        </w:rPr>
        <w:t xml:space="preserve">, у седишту и ван седишта </w:t>
      </w:r>
      <w:r>
        <w:rPr>
          <w:b/>
          <w:color w:val="000000"/>
        </w:rPr>
        <w:t>предшколске</w:t>
      </w:r>
      <w:r>
        <w:rPr>
          <w:rFonts w:ascii="Calibri"/>
          <w:b/>
          <w:color w:val="000000"/>
          <w:vertAlign w:val="superscript"/>
        </w:rPr>
        <w:t>**</w:t>
      </w:r>
      <w:r>
        <w:rPr>
          <w:color w:val="000000"/>
        </w:rPr>
        <w:t xml:space="preserve"> установе;</w:t>
      </w:r>
    </w:p>
    <w:p w:rsidR="00080389" w:rsidRDefault="00BC6C2A">
      <w:pPr>
        <w:spacing w:after="150"/>
      </w:pPr>
      <w:r>
        <w:rPr>
          <w:color w:val="000000"/>
        </w:rPr>
        <w:lastRenderedPageBreak/>
        <w:t xml:space="preserve">2) остваривање предшколског програма за рад са децом са сметњама у развоју и инвалидитетом </w:t>
      </w:r>
      <w:r>
        <w:rPr>
          <w:b/>
          <w:color w:val="000000"/>
        </w:rPr>
        <w:t>у развојној групи у предшколској установи</w:t>
      </w:r>
      <w:r>
        <w:rPr>
          <w:rFonts w:ascii="Calibri"/>
          <w:b/>
          <w:color w:val="000000"/>
          <w:vertAlign w:val="superscript"/>
        </w:rPr>
        <w:t>*</w:t>
      </w:r>
      <w:r>
        <w:rPr>
          <w:rFonts w:ascii="Calibri"/>
          <w:b/>
          <w:color w:val="000000"/>
          <w:vertAlign w:val="superscript"/>
        </w:rPr>
        <w:t>*</w:t>
      </w:r>
      <w:r>
        <w:rPr>
          <w:color w:val="000000"/>
        </w:rPr>
        <w:t>;</w:t>
      </w:r>
    </w:p>
    <w:p w:rsidR="00080389" w:rsidRDefault="00BC6C2A">
      <w:pPr>
        <w:spacing w:after="150"/>
      </w:pPr>
      <w:r>
        <w:rPr>
          <w:color w:val="000000"/>
        </w:rPr>
        <w:t xml:space="preserve">3) остваривање предшколског програма за рад са децом на болничком лечењу </w:t>
      </w:r>
      <w:r>
        <w:rPr>
          <w:b/>
          <w:color w:val="000000"/>
        </w:rPr>
        <w:t>у одговарајућој здравственој установи, у болничкој групи</w:t>
      </w:r>
      <w:r>
        <w:rPr>
          <w:rFonts w:ascii="Calibri"/>
          <w:b/>
          <w:color w:val="000000"/>
          <w:vertAlign w:val="superscript"/>
        </w:rPr>
        <w:t>**</w:t>
      </w:r>
      <w:r>
        <w:rPr>
          <w:color w:val="000000"/>
        </w:rPr>
        <w:t>;</w:t>
      </w:r>
    </w:p>
    <w:p w:rsidR="00080389" w:rsidRDefault="00BC6C2A">
      <w:pPr>
        <w:spacing w:after="150"/>
      </w:pPr>
      <w:r>
        <w:rPr>
          <w:color w:val="000000"/>
        </w:rPr>
        <w:t>4) плате, накнаде и додатке запослених у основним и средњим школама, доприносе за обавезно социјално осигурање и отпремн</w:t>
      </w:r>
      <w:r>
        <w:rPr>
          <w:color w:val="000000"/>
        </w:rPr>
        <w:t>ине;</w:t>
      </w:r>
    </w:p>
    <w:p w:rsidR="00080389" w:rsidRDefault="00BC6C2A">
      <w:pPr>
        <w:spacing w:after="150"/>
      </w:pPr>
      <w:r>
        <w:rPr>
          <w:color w:val="000000"/>
        </w:rPr>
        <w:t>5) плаћања по основу извршних пресуда донетих у радноправним споровима пред надлежним судовима у вези са ставом 2. тачка 4) овог члана;</w:t>
      </w:r>
    </w:p>
    <w:p w:rsidR="00080389" w:rsidRDefault="00BC6C2A">
      <w:pPr>
        <w:spacing w:after="150"/>
      </w:pPr>
      <w:r>
        <w:rPr>
          <w:color w:val="000000"/>
        </w:rPr>
        <w:t xml:space="preserve">6) развојне програме и пројекте установа, </w:t>
      </w:r>
      <w:r>
        <w:rPr>
          <w:b/>
          <w:color w:val="000000"/>
        </w:rPr>
        <w:t>обележавање јубилеја установа,</w:t>
      </w:r>
      <w:r>
        <w:rPr>
          <w:rFonts w:ascii="Calibri"/>
          <w:b/>
          <w:color w:val="000000"/>
          <w:vertAlign w:val="superscript"/>
        </w:rPr>
        <w:t>*</w:t>
      </w:r>
      <w:r>
        <w:rPr>
          <w:color w:val="000000"/>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080389" w:rsidRDefault="00BC6C2A">
      <w:pPr>
        <w:spacing w:after="150"/>
      </w:pPr>
      <w:r>
        <w:rPr>
          <w:color w:val="000000"/>
        </w:rPr>
        <w:t>7) рад школа од пос</w:t>
      </w:r>
      <w:r>
        <w:rPr>
          <w:color w:val="000000"/>
        </w:rPr>
        <w:t>ебног интереса за Републику Србију, које одреди Влада;</w:t>
      </w:r>
    </w:p>
    <w:p w:rsidR="00080389" w:rsidRDefault="00BC6C2A">
      <w:pPr>
        <w:spacing w:after="150"/>
      </w:pPr>
      <w:r>
        <w:rPr>
          <w:color w:val="000000"/>
        </w:rPr>
        <w:t>8) подршку посебно талентованим ученицима у виду бесповратне новчане помоћи коју министар прописује посебним актом сваке године</w:t>
      </w:r>
      <w:r>
        <w:rPr>
          <w:b/>
          <w:color w:val="000000"/>
        </w:rPr>
        <w:t>;</w:t>
      </w:r>
      <w:r>
        <w:rPr>
          <w:rFonts w:ascii="Calibri"/>
          <w:b/>
          <w:color w:val="000000"/>
          <w:vertAlign w:val="superscript"/>
        </w:rPr>
        <w:t>*</w:t>
      </w:r>
    </w:p>
    <w:p w:rsidR="00080389" w:rsidRDefault="00BC6C2A">
      <w:pPr>
        <w:spacing w:after="150"/>
      </w:pPr>
      <w:r>
        <w:rPr>
          <w:b/>
          <w:color w:val="000000"/>
        </w:rPr>
        <w:t>9) трошкове школе чији је оснивач Република Србија, аутономна покрајина</w:t>
      </w:r>
      <w:r>
        <w:rPr>
          <w:b/>
          <w:color w:val="000000"/>
        </w:rPr>
        <w:t xml:space="preserve"> или јединица локалне самоуправе, која је одлуком министра добила ауторизацију за извођење програма међународне матуре.</w:t>
      </w:r>
      <w:r>
        <w:rPr>
          <w:rFonts w:ascii="Calibri"/>
          <w:b/>
          <w:color w:val="000000"/>
          <w:vertAlign w:val="superscript"/>
        </w:rPr>
        <w:t>*</w:t>
      </w:r>
    </w:p>
    <w:p w:rsidR="00080389" w:rsidRDefault="00BC6C2A">
      <w:pPr>
        <w:spacing w:after="150"/>
      </w:pPr>
      <w:r>
        <w:rPr>
          <w:color w:val="000000"/>
        </w:rPr>
        <w:t xml:space="preserve">На утврђивање и обрачун плата, накнада и додатака запослених у установи примењују се прописи којима се уређују плате и накнаде и друга </w:t>
      </w:r>
      <w:r>
        <w:rPr>
          <w:color w:val="000000"/>
        </w:rPr>
        <w:t>примања запослених у јавним службама.</w:t>
      </w:r>
    </w:p>
    <w:p w:rsidR="00080389" w:rsidRDefault="00BC6C2A">
      <w:pPr>
        <w:spacing w:after="150"/>
      </w:pPr>
      <w:r>
        <w:rPr>
          <w:b/>
          <w:color w:val="000000"/>
        </w:rPr>
        <w:t>Ближе услове и мерила за утврђивање средстава за остваривање програма из става 2. тач. 1)–3) овог члана прописује министар.</w:t>
      </w:r>
      <w:r>
        <w:rPr>
          <w:rFonts w:ascii="Calibri"/>
          <w:b/>
          <w:color w:val="000000"/>
          <w:vertAlign w:val="superscript"/>
        </w:rPr>
        <w:t>**</w:t>
      </w:r>
    </w:p>
    <w:p w:rsidR="00080389" w:rsidRDefault="00BC6C2A">
      <w:pPr>
        <w:spacing w:after="150"/>
      </w:pPr>
      <w:r>
        <w:rPr>
          <w:b/>
          <w:color w:val="000000"/>
        </w:rPr>
        <w:t>Средства за остваривање права из члана 79. став 2. тачка 12) овог закона, за ученике који по</w:t>
      </w:r>
      <w:r>
        <w:rPr>
          <w:b/>
          <w:color w:val="000000"/>
        </w:rPr>
        <w:t>хађају наставу у школи из члана 90. став 2. овог закона, обезбеђују се у буџету Републике Србије, на разделу министарства надлежног за унутрашње послове.</w:t>
      </w:r>
      <w:r>
        <w:rPr>
          <w:rFonts w:ascii="Calibri"/>
          <w:b/>
          <w:color w:val="000000"/>
          <w:vertAlign w:val="superscript"/>
        </w:rPr>
        <w:t>**</w:t>
      </w:r>
    </w:p>
    <w:p w:rsidR="00080389" w:rsidRDefault="00BC6C2A">
      <w:pPr>
        <w:spacing w:after="150"/>
      </w:pPr>
      <w:r>
        <w:rPr>
          <w:color w:val="000000"/>
        </w:rPr>
        <w:t>*Службени гласник РС, број 129/2021</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Средства из буџета аутономне</w:t>
      </w:r>
      <w:r>
        <w:rPr>
          <w:b/>
          <w:color w:val="000000"/>
        </w:rPr>
        <w:t xml:space="preserve"> покрајине</w:t>
      </w:r>
    </w:p>
    <w:p w:rsidR="00080389" w:rsidRDefault="00BC6C2A">
      <w:pPr>
        <w:spacing w:after="120"/>
        <w:jc w:val="center"/>
      </w:pPr>
      <w:r>
        <w:rPr>
          <w:color w:val="000000"/>
        </w:rPr>
        <w:t>Члан 188.</w:t>
      </w:r>
    </w:p>
    <w:p w:rsidR="00080389" w:rsidRDefault="00BC6C2A">
      <w:pPr>
        <w:spacing w:after="150"/>
      </w:pPr>
      <w:r>
        <w:rPr>
          <w:color w:val="000000"/>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rsidR="00080389" w:rsidRDefault="00BC6C2A">
      <w:pPr>
        <w:spacing w:after="120"/>
        <w:jc w:val="center"/>
      </w:pPr>
      <w:r>
        <w:rPr>
          <w:b/>
          <w:color w:val="000000"/>
        </w:rPr>
        <w:t>Средства у буџету јединице локалне самоуправе</w:t>
      </w:r>
    </w:p>
    <w:p w:rsidR="00080389" w:rsidRDefault="00BC6C2A">
      <w:pPr>
        <w:spacing w:after="120"/>
        <w:jc w:val="center"/>
      </w:pPr>
      <w:r>
        <w:rPr>
          <w:color w:val="000000"/>
        </w:rPr>
        <w:lastRenderedPageBreak/>
        <w:t>Члан</w:t>
      </w:r>
      <w:r>
        <w:rPr>
          <w:color w:val="000000"/>
        </w:rPr>
        <w:t xml:space="preserve"> 189.</w:t>
      </w:r>
    </w:p>
    <w:p w:rsidR="00080389" w:rsidRDefault="00BC6C2A">
      <w:pPr>
        <w:spacing w:after="150"/>
      </w:pPr>
      <w:r>
        <w:rPr>
          <w:color w:val="000000"/>
        </w:rPr>
        <w:t>У буџету јединице локалне самоуправе обезбеђују се средства за:</w:t>
      </w:r>
    </w:p>
    <w:p w:rsidR="00080389" w:rsidRDefault="00BC6C2A">
      <w:pPr>
        <w:spacing w:after="150"/>
      </w:pPr>
      <w:r>
        <w:rPr>
          <w:color w:val="000000"/>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w:t>
      </w:r>
      <w:r>
        <w:rPr>
          <w:color w:val="000000"/>
        </w:rPr>
        <w:t xml:space="preserve">е цене по детету, </w:t>
      </w:r>
      <w:r>
        <w:rPr>
          <w:b/>
          <w:color w:val="000000"/>
        </w:rPr>
        <w:t>изузетно у висини од 100% од економске цене по детету уколико јединица локалне самоуправе има обезбеђена средства за те намене,</w:t>
      </w:r>
      <w:r>
        <w:rPr>
          <w:rFonts w:ascii="Calibri"/>
          <w:b/>
          <w:color w:val="000000"/>
          <w:vertAlign w:val="superscript"/>
        </w:rPr>
        <w:t>**</w:t>
      </w:r>
      <w:r>
        <w:rPr>
          <w:color w:val="000000"/>
        </w:rPr>
        <w:t xml:space="preserve"> укључујући у целости средства за плате, накнаде и друга примања, социјалне доприносе на терет послодавца, от</w:t>
      </w:r>
      <w:r>
        <w:rPr>
          <w:color w:val="000000"/>
        </w:rPr>
        <w:t>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080389" w:rsidRDefault="00BC6C2A">
      <w:pPr>
        <w:spacing w:after="150"/>
      </w:pPr>
      <w:r>
        <w:rPr>
          <w:color w:val="000000"/>
        </w:rPr>
        <w:t>2) остваривање додатне подршке детету и ученику у складу са мишљ</w:t>
      </w:r>
      <w:r>
        <w:rPr>
          <w:color w:val="000000"/>
        </w:rPr>
        <w:t>ењем Интерресорне комисије, осим оних за које се средства обезбеђују у буџету Републике Србије;</w:t>
      </w:r>
    </w:p>
    <w:p w:rsidR="00080389" w:rsidRDefault="00BC6C2A">
      <w:pPr>
        <w:spacing w:after="150"/>
      </w:pPr>
      <w:r>
        <w:rPr>
          <w:color w:val="000000"/>
        </w:rPr>
        <w:t>3) стручно усавршавање запослених;</w:t>
      </w:r>
    </w:p>
    <w:p w:rsidR="00080389" w:rsidRDefault="00BC6C2A">
      <w:pPr>
        <w:spacing w:after="150"/>
      </w:pPr>
      <w:r>
        <w:rPr>
          <w:color w:val="000000"/>
        </w:rPr>
        <w:t>4) јубиларне награде и помоћ запосленима у основној и средњој школи;</w:t>
      </w:r>
    </w:p>
    <w:p w:rsidR="00080389" w:rsidRDefault="00BC6C2A">
      <w:pPr>
        <w:spacing w:after="150"/>
      </w:pPr>
      <w:r>
        <w:rPr>
          <w:color w:val="000000"/>
        </w:rPr>
        <w:t>5) превоз: деце и њихових пратилаца ради похађања припре</w:t>
      </w:r>
      <w:r>
        <w:rPr>
          <w:color w:val="000000"/>
        </w:rPr>
        <w:t xml:space="preserve">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w:t>
      </w:r>
      <w:r>
        <w:rPr>
          <w:color w:val="000000"/>
        </w:rPr>
        <w:t xml:space="preserve">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w:t>
      </w:r>
      <w:r>
        <w:rPr>
          <w:color w:val="000000"/>
        </w:rPr>
        <w:t>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rsidR="00080389" w:rsidRDefault="00BC6C2A">
      <w:pPr>
        <w:spacing w:after="150"/>
      </w:pPr>
      <w:r>
        <w:rPr>
          <w:color w:val="000000"/>
        </w:rPr>
        <w:t>6) превоз запослених;</w:t>
      </w:r>
    </w:p>
    <w:p w:rsidR="00080389" w:rsidRDefault="00BC6C2A">
      <w:pPr>
        <w:spacing w:after="150"/>
      </w:pPr>
      <w:r>
        <w:rPr>
          <w:color w:val="000000"/>
        </w:rPr>
        <w:t>7) капиталне издатке;</w:t>
      </w:r>
    </w:p>
    <w:p w:rsidR="00080389" w:rsidRDefault="00BC6C2A">
      <w:pPr>
        <w:spacing w:after="150"/>
      </w:pPr>
      <w:r>
        <w:rPr>
          <w:color w:val="000000"/>
        </w:rPr>
        <w:t xml:space="preserve">8) заштиту и безбедност деце и ученика, у складу са </w:t>
      </w:r>
      <w:r>
        <w:rPr>
          <w:color w:val="000000"/>
        </w:rPr>
        <w:t>прописаним мерама из члана 108. овог закона;</w:t>
      </w:r>
    </w:p>
    <w:p w:rsidR="00080389" w:rsidRDefault="00BC6C2A">
      <w:pPr>
        <w:spacing w:after="150"/>
      </w:pPr>
      <w:r>
        <w:rPr>
          <w:color w:val="000000"/>
        </w:rPr>
        <w:t>9) друге текуће расходе, осим оних за које се средства обезбеђују у буџету Републике Србије;</w:t>
      </w:r>
    </w:p>
    <w:p w:rsidR="00080389" w:rsidRDefault="00BC6C2A">
      <w:pPr>
        <w:spacing w:after="150"/>
      </w:pPr>
      <w:r>
        <w:rPr>
          <w:color w:val="000000"/>
        </w:rPr>
        <w:t>10) плаћања по основу извршних пресуда донетих пред надлежним судовима у споровима у вези са овим чланом.</w:t>
      </w:r>
    </w:p>
    <w:p w:rsidR="00080389" w:rsidRDefault="00BC6C2A">
      <w:pPr>
        <w:spacing w:after="150"/>
      </w:pPr>
      <w:r>
        <w:rPr>
          <w:b/>
          <w:color w:val="000000"/>
        </w:rPr>
        <w:t>У буџету јед</w:t>
      </w:r>
      <w:r>
        <w:rPr>
          <w:b/>
          <w:color w:val="000000"/>
        </w:rPr>
        <w:t xml:space="preserve">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w:t>
      </w:r>
      <w:r>
        <w:rPr>
          <w:b/>
          <w:color w:val="000000"/>
        </w:rPr>
        <w:lastRenderedPageBreak/>
        <w:t>јединице локалне самоуправе на удаљености већој од четири километра од школе, о</w:t>
      </w:r>
      <w:r>
        <w:rPr>
          <w:b/>
          <w:color w:val="000000"/>
        </w:rPr>
        <w:t>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color w:val="000000"/>
          <w:vertAlign w:val="superscript"/>
        </w:rPr>
        <w:t>*</w:t>
      </w:r>
    </w:p>
    <w:p w:rsidR="00080389" w:rsidRDefault="00BC6C2A">
      <w:pPr>
        <w:spacing w:after="150"/>
      </w:pPr>
      <w:r>
        <w:rPr>
          <w:b/>
          <w:color w:val="000000"/>
        </w:rPr>
        <w:t>Ближе услове и мерила за утврђив</w:t>
      </w:r>
      <w:r>
        <w:rPr>
          <w:b/>
          <w:color w:val="000000"/>
        </w:rPr>
        <w:t>ање економске цене програма васпитања и образовања по детету из става 1. тачка 1) овог члана, прописује министар.</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Обезбеђивање средстава за виши квалитет образовања</w:t>
      </w:r>
    </w:p>
    <w:p w:rsidR="00080389" w:rsidRDefault="00BC6C2A">
      <w:pPr>
        <w:spacing w:after="120"/>
        <w:jc w:val="center"/>
      </w:pPr>
      <w:r>
        <w:rPr>
          <w:color w:val="000000"/>
        </w:rPr>
        <w:t>Члан 190.</w:t>
      </w:r>
    </w:p>
    <w:p w:rsidR="00080389" w:rsidRDefault="00BC6C2A">
      <w:pPr>
        <w:spacing w:after="150"/>
      </w:pPr>
      <w:r>
        <w:rPr>
          <w:color w:val="000000"/>
        </w:rPr>
        <w:t xml:space="preserve">Установа </w:t>
      </w:r>
      <w:r>
        <w:rPr>
          <w:color w:val="000000"/>
        </w:rPr>
        <w:t>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rsidR="00080389" w:rsidRDefault="00BC6C2A">
      <w:pPr>
        <w:spacing w:after="150"/>
      </w:pPr>
      <w:r>
        <w:rPr>
          <w:color w:val="000000"/>
        </w:rPr>
        <w:t>Средства из става 1. овог члана, установа може обезбедити и средствима донатора ил</w:t>
      </w:r>
      <w:r>
        <w:rPr>
          <w:color w:val="000000"/>
        </w:rPr>
        <w:t>и спонзора, као и добровољним учешћем родитеља деце и ученика, у складу са законом.</w:t>
      </w:r>
    </w:p>
    <w:p w:rsidR="00080389" w:rsidRDefault="00BC6C2A">
      <w:pPr>
        <w:spacing w:after="150"/>
      </w:pPr>
      <w:r>
        <w:rPr>
          <w:color w:val="000000"/>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w:t>
      </w:r>
      <w:r>
        <w:rPr>
          <w:color w:val="000000"/>
        </w:rPr>
        <w:t>новна делатност установе, за исхрану и помоћ деци и ученицима.</w:t>
      </w:r>
    </w:p>
    <w:p w:rsidR="00080389" w:rsidRDefault="00BC6C2A">
      <w:pPr>
        <w:spacing w:after="120"/>
        <w:jc w:val="center"/>
      </w:pPr>
      <w:r>
        <w:rPr>
          <w:b/>
          <w:color w:val="000000"/>
        </w:rPr>
        <w:t>XII. КАЗНЕНЕ ОДРЕДБЕ</w:t>
      </w:r>
    </w:p>
    <w:p w:rsidR="00080389" w:rsidRDefault="00BC6C2A">
      <w:pPr>
        <w:spacing w:after="120"/>
        <w:jc w:val="center"/>
      </w:pPr>
      <w:r>
        <w:rPr>
          <w:color w:val="000000"/>
        </w:rPr>
        <w:t>Члан 191.</w:t>
      </w:r>
    </w:p>
    <w:p w:rsidR="00080389" w:rsidRDefault="00BC6C2A">
      <w:pPr>
        <w:spacing w:after="150"/>
      </w:pPr>
      <w:r>
        <w:rPr>
          <w:color w:val="000000"/>
        </w:rPr>
        <w:t>Новчаном казном од 100.000 до 1.000.000 динара казниће се за прекршај установа ако:</w:t>
      </w:r>
    </w:p>
    <w:p w:rsidR="00080389" w:rsidRDefault="00BC6C2A">
      <w:pPr>
        <w:spacing w:after="150"/>
      </w:pPr>
      <w:r>
        <w:rPr>
          <w:color w:val="000000"/>
        </w:rPr>
        <w:t>1) не упише дете у предшколску установу, односно основну школу ради похађања п</w:t>
      </w:r>
      <w:r>
        <w:rPr>
          <w:color w:val="000000"/>
        </w:rPr>
        <w:t>рипремног предшколског програма (члан 17);</w:t>
      </w:r>
    </w:p>
    <w:p w:rsidR="00080389" w:rsidRDefault="00BC6C2A">
      <w:pPr>
        <w:spacing w:after="150"/>
      </w:pPr>
      <w:r>
        <w:rPr>
          <w:color w:val="000000"/>
        </w:rPr>
        <w:t>2) не упише дете у основну школу (члан 18);</w:t>
      </w:r>
    </w:p>
    <w:p w:rsidR="00080389" w:rsidRDefault="00BC6C2A">
      <w:pPr>
        <w:spacing w:after="150"/>
      </w:pPr>
      <w:r>
        <w:rPr>
          <w:color w:val="000000"/>
        </w:rPr>
        <w:t>3) не донесе развојни план и годишњи план рада у року прописаном овим законом или их не примењује (чл. 50. и 62);</w:t>
      </w:r>
    </w:p>
    <w:p w:rsidR="00080389" w:rsidRDefault="00BC6C2A">
      <w:pPr>
        <w:spacing w:after="150"/>
      </w:pPr>
      <w:r>
        <w:rPr>
          <w:b/>
          <w:color w:val="000000"/>
        </w:rPr>
        <w:t>3а) не изведе химну Републике Србије у складу са овим з</w:t>
      </w:r>
      <w:r>
        <w:rPr>
          <w:b/>
          <w:color w:val="000000"/>
        </w:rPr>
        <w:t>аконом (члан 28);</w:t>
      </w:r>
      <w:r>
        <w:rPr>
          <w:rFonts w:ascii="Calibri"/>
          <w:b/>
          <w:color w:val="000000"/>
          <w:vertAlign w:val="superscript"/>
        </w:rPr>
        <w:t>*</w:t>
      </w:r>
    </w:p>
    <w:p w:rsidR="00080389" w:rsidRDefault="00BC6C2A">
      <w:pPr>
        <w:spacing w:after="150"/>
      </w:pPr>
      <w:r>
        <w:rPr>
          <w:color w:val="000000"/>
        </w:rPr>
        <w:t>4) спроводи оглед без одобрења министра или врши статусне промене за време огледа, супротно члану 51. овог закона;</w:t>
      </w:r>
    </w:p>
    <w:p w:rsidR="00080389" w:rsidRDefault="00BC6C2A">
      <w:pPr>
        <w:spacing w:after="150"/>
      </w:pPr>
      <w:r>
        <w:rPr>
          <w:color w:val="000000"/>
        </w:rPr>
        <w:lastRenderedPageBreak/>
        <w:t>5) не донесе благовремено, односно не остварује програм образовања и васпитања или не предузима мере за остваривање принци</w:t>
      </w:r>
      <w:r>
        <w:rPr>
          <w:color w:val="000000"/>
        </w:rPr>
        <w:t xml:space="preserve">па, циљева и стандарда </w:t>
      </w:r>
      <w:r>
        <w:rPr>
          <w:b/>
          <w:color w:val="000000"/>
        </w:rPr>
        <w:t>образовних</w:t>
      </w:r>
      <w:r>
        <w:rPr>
          <w:rFonts w:ascii="Calibri"/>
          <w:b/>
          <w:color w:val="000000"/>
          <w:vertAlign w:val="superscript"/>
        </w:rPr>
        <w:t>*</w:t>
      </w:r>
      <w:r>
        <w:rPr>
          <w:color w:val="000000"/>
        </w:rPr>
        <w:t xml:space="preserve"> постигнућа (чл. 56, 58, 60–62, 65, 68. и 69);</w:t>
      </w:r>
    </w:p>
    <w:p w:rsidR="00080389" w:rsidRDefault="00BC6C2A">
      <w:pPr>
        <w:spacing w:after="150"/>
      </w:pPr>
      <w:r>
        <w:rPr>
          <w:color w:val="000000"/>
        </w:rPr>
        <w:t>6) не донесе или не остварује индивидуални образовни план (члан 76);</w:t>
      </w:r>
    </w:p>
    <w:p w:rsidR="00080389" w:rsidRDefault="00BC6C2A">
      <w:pPr>
        <w:spacing w:after="150"/>
      </w:pPr>
      <w:r>
        <w:rPr>
          <w:color w:val="000000"/>
        </w:rPr>
        <w:t>7) не пропише начин и поступак за заштиту и безбедност деце, односно ученика (члан 108);</w:t>
      </w:r>
    </w:p>
    <w:p w:rsidR="00080389" w:rsidRDefault="00BC6C2A">
      <w:pPr>
        <w:spacing w:after="150"/>
      </w:pPr>
      <w:r>
        <w:rPr>
          <w:color w:val="000000"/>
        </w:rPr>
        <w:t>8) не предузима и</w:t>
      </w:r>
      <w:r>
        <w:rPr>
          <w:color w:val="000000"/>
        </w:rPr>
        <w:t>ли неблаговремено предузима одговарајуће мере у случајевима повреда забрана из чл. 110. и 111. овог закона и тежих повреда радних обавеза запослених;</w:t>
      </w:r>
    </w:p>
    <w:p w:rsidR="00080389" w:rsidRDefault="00BC6C2A">
      <w:pPr>
        <w:spacing w:after="150"/>
      </w:pPr>
      <w:r>
        <w:rPr>
          <w:color w:val="000000"/>
        </w:rPr>
        <w:t>9) дозволи страначко организовање или деловање у установи и коришћење простора установе у те сврхе супротн</w:t>
      </w:r>
      <w:r>
        <w:rPr>
          <w:color w:val="000000"/>
        </w:rPr>
        <w:t>о члану 113. овог закона;</w:t>
      </w:r>
    </w:p>
    <w:p w:rsidR="00080389" w:rsidRDefault="00BC6C2A">
      <w:pPr>
        <w:spacing w:after="150"/>
      </w:pPr>
      <w:r>
        <w:rPr>
          <w:color w:val="000000"/>
        </w:rPr>
        <w:t>10) прими у радни однос запосленог који не испуњава услове из чл. 139–145. овог закона или на начин и по поступку, супротно чл. 152–155. овог закона;</w:t>
      </w:r>
    </w:p>
    <w:p w:rsidR="00080389" w:rsidRDefault="00BC6C2A">
      <w:pPr>
        <w:spacing w:after="150"/>
      </w:pPr>
      <w:r>
        <w:rPr>
          <w:color w:val="000000"/>
        </w:rPr>
        <w:t>11) не достави Министарству све податке у вези са лиценцом наставника, васпитача</w:t>
      </w:r>
      <w:r>
        <w:rPr>
          <w:color w:val="000000"/>
        </w:rPr>
        <w:t xml:space="preserve"> и стручног сарадника из чл. 149. и 150. овог закона;</w:t>
      </w:r>
    </w:p>
    <w:p w:rsidR="00080389" w:rsidRDefault="00BC6C2A">
      <w:pPr>
        <w:spacing w:after="150"/>
      </w:pPr>
      <w:r>
        <w:rPr>
          <w:color w:val="000000"/>
        </w:rPr>
        <w:t>12) не удаљи са рада запосленог због учињене теже повреде радне обавезе (члан 163);</w:t>
      </w:r>
    </w:p>
    <w:p w:rsidR="00080389" w:rsidRDefault="00BC6C2A">
      <w:pPr>
        <w:spacing w:after="150"/>
      </w:pPr>
      <w:r>
        <w:rPr>
          <w:color w:val="000000"/>
        </w:rPr>
        <w:t>13) закључи уговор о извођењу наставе супротно члану 158. овог закона.</w:t>
      </w:r>
    </w:p>
    <w:p w:rsidR="00080389" w:rsidRDefault="00BC6C2A">
      <w:pPr>
        <w:spacing w:after="150"/>
      </w:pPr>
      <w:r>
        <w:rPr>
          <w:color w:val="000000"/>
        </w:rPr>
        <w:t xml:space="preserve">Новчаном казном од 25.000 до 100.000 динара за </w:t>
      </w:r>
      <w:r>
        <w:rPr>
          <w:color w:val="000000"/>
        </w:rPr>
        <w:t>прекршај из овог члана казниће се и директор, односно одговорно лице установе.</w:t>
      </w:r>
    </w:p>
    <w:p w:rsidR="00080389" w:rsidRDefault="00BC6C2A">
      <w:pPr>
        <w:spacing w:after="150"/>
      </w:pPr>
      <w:r>
        <w:rPr>
          <w:color w:val="000000"/>
        </w:rPr>
        <w:t>*Службени гласник РС, број 129/2021</w:t>
      </w:r>
    </w:p>
    <w:p w:rsidR="00080389" w:rsidRDefault="00BC6C2A">
      <w:pPr>
        <w:spacing w:after="120"/>
        <w:jc w:val="center"/>
      </w:pPr>
      <w:r>
        <w:rPr>
          <w:color w:val="000000"/>
        </w:rPr>
        <w:t>Члан 192.</w:t>
      </w:r>
    </w:p>
    <w:p w:rsidR="00080389" w:rsidRDefault="00BC6C2A">
      <w:pPr>
        <w:spacing w:after="150"/>
      </w:pPr>
      <w:r>
        <w:rPr>
          <w:color w:val="000000"/>
        </w:rPr>
        <w:t>Новчаном казном од 200.000 до 2.000.000 динара казниће се за прекршај установа ако почне са радом, организује издвојено одељење, об</w:t>
      </w:r>
      <w:r>
        <w:rPr>
          <w:color w:val="000000"/>
        </w:rPr>
        <w:t>авља проширену делатност, изврши статусне промене и промене назива и седишта установе, супротно чл. 90–98. и члану 103. овог закона.</w:t>
      </w:r>
    </w:p>
    <w:p w:rsidR="00080389" w:rsidRDefault="00BC6C2A">
      <w:pPr>
        <w:spacing w:after="150"/>
      </w:pPr>
      <w:r>
        <w:rPr>
          <w:color w:val="000000"/>
        </w:rPr>
        <w:t xml:space="preserve">За прекршај из става 1. овог члана казниће се и директор, односно одговорно лице установе новчаном казном од 50.000 до </w:t>
      </w:r>
      <w:r>
        <w:rPr>
          <w:color w:val="000000"/>
        </w:rPr>
        <w:t>150.000 динара.</w:t>
      </w:r>
    </w:p>
    <w:p w:rsidR="00080389" w:rsidRDefault="00BC6C2A">
      <w:pPr>
        <w:spacing w:after="120"/>
        <w:jc w:val="center"/>
      </w:pPr>
      <w:r>
        <w:rPr>
          <w:b/>
          <w:color w:val="000000"/>
        </w:rPr>
        <w:t>Члан 193.</w:t>
      </w:r>
      <w:r>
        <w:rPr>
          <w:rFonts w:ascii="Calibri"/>
          <w:b/>
          <w:color w:val="000000"/>
          <w:vertAlign w:val="superscript"/>
        </w:rPr>
        <w:t>*</w:t>
      </w:r>
    </w:p>
    <w:p w:rsidR="00080389" w:rsidRDefault="00BC6C2A">
      <w:pPr>
        <w:spacing w:after="150"/>
      </w:pPr>
      <w:r>
        <w:rPr>
          <w:b/>
          <w:color w:val="000000"/>
        </w:rPr>
        <w:t>Новчаном казном од 50.000 до 1.000.000 динара казниће се за прекршај прималац података из регистра из члана 175. став 4. овог закона – правно лице уколико добијене податке користи или објављује супротно сврси коју је назначио у с</w:t>
      </w:r>
      <w:r>
        <w:rPr>
          <w:b/>
          <w:color w:val="000000"/>
        </w:rPr>
        <w:t>вом захтеву и овом закону (члан 182. став 3).</w:t>
      </w:r>
      <w:r>
        <w:rPr>
          <w:rFonts w:ascii="Calibri"/>
          <w:b/>
          <w:color w:val="000000"/>
          <w:vertAlign w:val="superscript"/>
        </w:rPr>
        <w:t>*</w:t>
      </w:r>
    </w:p>
    <w:p w:rsidR="00080389" w:rsidRDefault="00BC6C2A">
      <w:pPr>
        <w:spacing w:after="150"/>
      </w:pPr>
      <w:r>
        <w:rPr>
          <w:b/>
          <w:color w:val="000000"/>
        </w:rPr>
        <w:t xml:space="preserve">Новчаном казном од 5.000 до 100.000 динара казниће се за прекршај прималац података из регистра из члана 175. став 4. овог закона – </w:t>
      </w:r>
      <w:r>
        <w:rPr>
          <w:b/>
          <w:color w:val="000000"/>
        </w:rPr>
        <w:lastRenderedPageBreak/>
        <w:t>физичко лице уколико добијене податке користи или објављује супротно сврси ко</w:t>
      </w:r>
      <w:r>
        <w:rPr>
          <w:b/>
          <w:color w:val="000000"/>
        </w:rPr>
        <w:t>ју је назначио у свом захтеву и овом закону (члан 182. став 3).</w:t>
      </w:r>
      <w:r>
        <w:rPr>
          <w:rFonts w:ascii="Calibri"/>
          <w:b/>
          <w:color w:val="000000"/>
          <w:vertAlign w:val="superscript"/>
        </w:rPr>
        <w:t>*</w:t>
      </w:r>
    </w:p>
    <w:p w:rsidR="00080389" w:rsidRDefault="00BC6C2A">
      <w:pPr>
        <w:spacing w:after="150"/>
      </w:pPr>
      <w:r>
        <w:rPr>
          <w:b/>
          <w:color w:val="000000"/>
        </w:rPr>
        <w:t>Новчаном казном у износу од 50.000 до 100.000 динара казниће се за прекршај установа,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установа ученичког и студентског стандарда односно јавно признати организатор активности, уколико не </w:t>
      </w:r>
      <w:r>
        <w:rPr>
          <w:b/>
          <w:color w:val="000000"/>
        </w:rPr>
        <w:t>уноси и месечно ажурира податке у одговарајуће регистре, у складу са чланом 183. овог закона.</w:t>
      </w:r>
      <w:r>
        <w:rPr>
          <w:rFonts w:ascii="Calibri"/>
          <w:b/>
          <w:color w:val="000000"/>
          <w:vertAlign w:val="superscript"/>
        </w:rPr>
        <w:t>*</w:t>
      </w:r>
    </w:p>
    <w:p w:rsidR="00080389" w:rsidRDefault="00BC6C2A">
      <w:pPr>
        <w:spacing w:after="150"/>
      </w:pPr>
      <w:r>
        <w:rPr>
          <w:b/>
          <w:color w:val="000000"/>
        </w:rPr>
        <w:t>Новчаном казном у износу од 5.000 до 50.000 динара казниће се за прекршај одговорно лице установе,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установе ученичког и студентског стандарда, односно јавно </w:t>
      </w:r>
      <w:r>
        <w:rPr>
          <w:b/>
          <w:color w:val="000000"/>
        </w:rPr>
        <w:t>признатог организатора активности за прекршај из става 3. овог члана.</w:t>
      </w:r>
      <w:r>
        <w:rPr>
          <w:rFonts w:ascii="Calibri"/>
          <w:b/>
          <w:color w:val="000000"/>
          <w:vertAlign w:val="superscript"/>
        </w:rPr>
        <w:t>*</w:t>
      </w:r>
    </w:p>
    <w:p w:rsidR="00080389" w:rsidRDefault="00BC6C2A">
      <w:pPr>
        <w:spacing w:after="150"/>
      </w:pPr>
      <w:r>
        <w:rPr>
          <w:b/>
          <w:color w:val="000000"/>
        </w:rPr>
        <w:t>Новчаном казном у износу од 1.000.000 до 2.000.000 динара казниће се за прекршај високошколска установа уколико не уноси и месечно ажурира податке у одговарајуће регистре, у складу са ч</w:t>
      </w:r>
      <w:r>
        <w:rPr>
          <w:b/>
          <w:color w:val="000000"/>
        </w:rPr>
        <w:t>ланом 183. овог закона.</w:t>
      </w:r>
      <w:r>
        <w:rPr>
          <w:rFonts w:ascii="Calibri"/>
          <w:b/>
          <w:color w:val="000000"/>
          <w:vertAlign w:val="superscript"/>
        </w:rPr>
        <w:t>**</w:t>
      </w:r>
    </w:p>
    <w:p w:rsidR="00080389" w:rsidRDefault="00BC6C2A">
      <w:pPr>
        <w:spacing w:after="150"/>
      </w:pPr>
      <w:r>
        <w:rPr>
          <w:b/>
          <w:color w:val="000000"/>
        </w:rPr>
        <w:t>Новчаном казном у износу од 5.000 до 150.000 динара казниће се за прекршај одговорно лице високошколске установе за прекршај из става 5. овог члана.</w:t>
      </w:r>
      <w:r>
        <w:rPr>
          <w:rFonts w:ascii="Calibri"/>
          <w:b/>
          <w:color w:val="000000"/>
          <w:vertAlign w:val="superscript"/>
        </w:rPr>
        <w:t>**</w:t>
      </w:r>
    </w:p>
    <w:p w:rsidR="00080389" w:rsidRDefault="00BC6C2A">
      <w:pPr>
        <w:spacing w:after="150"/>
      </w:pPr>
      <w:r>
        <w:rPr>
          <w:color w:val="000000"/>
        </w:rPr>
        <w:t>*Службени гласник РС, број 6/2020</w:t>
      </w:r>
    </w:p>
    <w:p w:rsidR="00080389" w:rsidRDefault="00BC6C2A">
      <w:pPr>
        <w:spacing w:after="150"/>
      </w:pPr>
      <w:r>
        <w:rPr>
          <w:color w:val="000000"/>
        </w:rPr>
        <w:t>**Службени гласник РС, број 92/2023</w:t>
      </w:r>
    </w:p>
    <w:p w:rsidR="00080389" w:rsidRDefault="00BC6C2A">
      <w:pPr>
        <w:spacing w:after="120"/>
        <w:jc w:val="center"/>
      </w:pPr>
      <w:r>
        <w:rPr>
          <w:color w:val="000000"/>
        </w:rPr>
        <w:t>Члан 194.</w:t>
      </w:r>
    </w:p>
    <w:p w:rsidR="00080389" w:rsidRDefault="00BC6C2A">
      <w:pPr>
        <w:spacing w:after="150"/>
      </w:pPr>
      <w:r>
        <w:rPr>
          <w:color w:val="000000"/>
        </w:rPr>
        <w:t xml:space="preserve">Новчаном казном од </w:t>
      </w:r>
      <w:r>
        <w:rPr>
          <w:b/>
          <w:color w:val="000000"/>
        </w:rPr>
        <w:t>10.000</w:t>
      </w:r>
      <w:r>
        <w:rPr>
          <w:rFonts w:ascii="Calibri"/>
          <w:b/>
          <w:color w:val="000000"/>
          <w:vertAlign w:val="superscript"/>
        </w:rPr>
        <w:t>*</w:t>
      </w:r>
      <w:r>
        <w:rPr>
          <w:color w:val="000000"/>
        </w:rPr>
        <w:t xml:space="preserve"> до 100.000 динара казниће се за прекршај родитељ, односно други законски заступник за повреду обавезе из члана 84. овог закона.</w:t>
      </w:r>
    </w:p>
    <w:p w:rsidR="00080389" w:rsidRDefault="00BC6C2A">
      <w:pPr>
        <w:spacing w:after="150"/>
      </w:pPr>
      <w:r>
        <w:rPr>
          <w:color w:val="000000"/>
        </w:rPr>
        <w:t>*Службени гласник РС, број 92/2023</w:t>
      </w:r>
    </w:p>
    <w:p w:rsidR="00080389" w:rsidRDefault="00BC6C2A">
      <w:pPr>
        <w:spacing w:after="120"/>
        <w:jc w:val="center"/>
      </w:pPr>
      <w:r>
        <w:rPr>
          <w:color w:val="000000"/>
        </w:rPr>
        <w:t>Члан 195.</w:t>
      </w:r>
    </w:p>
    <w:p w:rsidR="00080389" w:rsidRDefault="00BC6C2A">
      <w:pPr>
        <w:spacing w:after="150"/>
      </w:pPr>
      <w:r>
        <w:rPr>
          <w:color w:val="000000"/>
        </w:rPr>
        <w:t xml:space="preserve">Новчаном казном од </w:t>
      </w:r>
      <w:r>
        <w:rPr>
          <w:b/>
          <w:color w:val="000000"/>
        </w:rPr>
        <w:t>40.000</w:t>
      </w:r>
      <w:r>
        <w:rPr>
          <w:rFonts w:ascii="Calibri"/>
          <w:b/>
          <w:color w:val="000000"/>
          <w:vertAlign w:val="superscript"/>
        </w:rPr>
        <w:t>*</w:t>
      </w:r>
      <w:r>
        <w:rPr>
          <w:color w:val="000000"/>
        </w:rPr>
        <w:t xml:space="preserve"> до 100.000 хиљада динара каз</w:t>
      </w:r>
      <w:r>
        <w:rPr>
          <w:color w:val="000000"/>
        </w:rPr>
        <w:t>ниће се родитељ, односно други законски заступник детета или ученика који учини повреду забране из чл. 111. и 112. овог закона.</w:t>
      </w:r>
    </w:p>
    <w:p w:rsidR="00080389" w:rsidRDefault="00BC6C2A">
      <w:pPr>
        <w:spacing w:after="150"/>
      </w:pPr>
      <w:r>
        <w:rPr>
          <w:color w:val="000000"/>
        </w:rPr>
        <w:t>*Службени гласник РС, број 92/2023</w:t>
      </w:r>
    </w:p>
    <w:p w:rsidR="00080389" w:rsidRDefault="00BC6C2A">
      <w:pPr>
        <w:spacing w:after="120"/>
        <w:jc w:val="center"/>
      </w:pPr>
      <w:r>
        <w:rPr>
          <w:color w:val="000000"/>
        </w:rPr>
        <w:t>Члан 196.</w:t>
      </w:r>
    </w:p>
    <w:p w:rsidR="00080389" w:rsidRDefault="00BC6C2A">
      <w:pPr>
        <w:spacing w:after="150"/>
      </w:pPr>
      <w:r>
        <w:rPr>
          <w:color w:val="000000"/>
        </w:rPr>
        <w:t xml:space="preserve">Новчаном казном од 500.000 до 1.000.000 динара казниће се за прекршај завод ако не </w:t>
      </w:r>
      <w:r>
        <w:rPr>
          <w:color w:val="000000"/>
        </w:rPr>
        <w:t>припреми одговарајући материјал и достави га министру у одређеном року (члан 48).</w:t>
      </w:r>
    </w:p>
    <w:p w:rsidR="00080389" w:rsidRDefault="00BC6C2A">
      <w:pPr>
        <w:spacing w:after="150"/>
      </w:pPr>
      <w:r>
        <w:rPr>
          <w:color w:val="000000"/>
        </w:rPr>
        <w:t>Новчаном казном од 5.000 до 100.000 динара казниће се за прекршај из става 1. овог члана и директор завода, као одговорно лице.</w:t>
      </w:r>
    </w:p>
    <w:p w:rsidR="00080389" w:rsidRDefault="00BC6C2A">
      <w:pPr>
        <w:spacing w:after="120"/>
        <w:jc w:val="center"/>
      </w:pPr>
      <w:r>
        <w:rPr>
          <w:b/>
          <w:color w:val="000000"/>
        </w:rPr>
        <w:lastRenderedPageBreak/>
        <w:t>XIII. ПРЕЛАЗНЕ И ЗАВРШНЕ ОДРЕДБЕ</w:t>
      </w:r>
    </w:p>
    <w:p w:rsidR="00080389" w:rsidRDefault="00BC6C2A">
      <w:pPr>
        <w:spacing w:after="120"/>
        <w:jc w:val="center"/>
      </w:pPr>
      <w:r>
        <w:rPr>
          <w:color w:val="000000"/>
        </w:rPr>
        <w:t>Члан 197.</w:t>
      </w:r>
    </w:p>
    <w:p w:rsidR="00080389" w:rsidRDefault="00BC6C2A">
      <w:pPr>
        <w:spacing w:after="150"/>
      </w:pPr>
      <w:r>
        <w:rPr>
          <w:color w:val="000000"/>
        </w:rPr>
        <w:t>Вла</w:t>
      </w:r>
      <w:r>
        <w:rPr>
          <w:color w:val="000000"/>
        </w:rPr>
        <w:t>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rsidR="00080389" w:rsidRDefault="00BC6C2A">
      <w:pPr>
        <w:spacing w:after="150"/>
      </w:pPr>
      <w:r>
        <w:rPr>
          <w:color w:val="000000"/>
        </w:rPr>
        <w:t>Даном именовања чланова Националног просветног савета и</w:t>
      </w:r>
      <w:r>
        <w:rPr>
          <w:color w:val="000000"/>
        </w:rPr>
        <w:t xml:space="preserve">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w:t>
      </w:r>
      <w:r>
        <w:rPr>
          <w:color w:val="000000"/>
        </w:rPr>
        <w:t xml:space="preserve"> ступања на снагу овог закона.</w:t>
      </w:r>
    </w:p>
    <w:p w:rsidR="00080389" w:rsidRDefault="00BC6C2A">
      <w:pPr>
        <w:spacing w:after="120"/>
        <w:jc w:val="center"/>
      </w:pPr>
      <w:r>
        <w:rPr>
          <w:color w:val="000000"/>
        </w:rPr>
        <w:t>Члан 198.</w:t>
      </w:r>
    </w:p>
    <w:p w:rsidR="00080389" w:rsidRDefault="00BC6C2A">
      <w:pPr>
        <w:spacing w:after="150"/>
      </w:pPr>
      <w:r>
        <w:rPr>
          <w:color w:val="000000"/>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rsidR="00080389" w:rsidRDefault="00BC6C2A">
      <w:pPr>
        <w:spacing w:after="150"/>
      </w:pPr>
      <w:r>
        <w:rPr>
          <w:color w:val="000000"/>
        </w:rPr>
        <w:t>Влада ће, у року од шест месеци од дана ступања на снагу</w:t>
      </w:r>
      <w:r>
        <w:rPr>
          <w:color w:val="000000"/>
        </w:rPr>
        <w:t xml:space="preserve"> овог закона, утврдити критеријуме за доношење мреже предшколских установа и основних школа.</w:t>
      </w:r>
    </w:p>
    <w:p w:rsidR="00080389" w:rsidRDefault="00BC6C2A">
      <w:pPr>
        <w:spacing w:after="150"/>
      </w:pPr>
      <w:r>
        <w:rPr>
          <w:color w:val="000000"/>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w:t>
      </w:r>
      <w:r>
        <w:rPr>
          <w:color w:val="000000"/>
        </w:rPr>
        <w:t>ола.</w:t>
      </w:r>
    </w:p>
    <w:p w:rsidR="00080389" w:rsidRDefault="00BC6C2A">
      <w:pPr>
        <w:spacing w:after="120"/>
        <w:jc w:val="center"/>
      </w:pPr>
      <w:r>
        <w:rPr>
          <w:color w:val="000000"/>
        </w:rPr>
        <w:t>Члан 199.</w:t>
      </w:r>
    </w:p>
    <w:p w:rsidR="00080389" w:rsidRDefault="00BC6C2A">
      <w:pPr>
        <w:spacing w:after="150"/>
      </w:pPr>
      <w:r>
        <w:rPr>
          <w:color w:val="000000"/>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rsidR="00080389" w:rsidRDefault="00BC6C2A">
      <w:pPr>
        <w:spacing w:after="120"/>
        <w:jc w:val="center"/>
      </w:pPr>
      <w:r>
        <w:rPr>
          <w:color w:val="000000"/>
        </w:rPr>
        <w:t>Члан 200.</w:t>
      </w:r>
    </w:p>
    <w:p w:rsidR="00080389" w:rsidRDefault="00BC6C2A">
      <w:pPr>
        <w:spacing w:after="150"/>
      </w:pPr>
      <w:r>
        <w:rPr>
          <w:color w:val="000000"/>
        </w:rPr>
        <w:t xml:space="preserve">Министар ће донети подзаконске акте у року од годину дана од </w:t>
      </w:r>
      <w:r>
        <w:rPr>
          <w:color w:val="000000"/>
        </w:rPr>
        <w:t>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rsidR="00080389" w:rsidRDefault="00BC6C2A">
      <w:pPr>
        <w:spacing w:after="120"/>
        <w:jc w:val="center"/>
      </w:pPr>
      <w:r>
        <w:rPr>
          <w:color w:val="000000"/>
        </w:rPr>
        <w:t>Члан</w:t>
      </w:r>
      <w:r>
        <w:rPr>
          <w:color w:val="000000"/>
        </w:rPr>
        <w:t xml:space="preserve"> 201.</w:t>
      </w:r>
    </w:p>
    <w:p w:rsidR="00080389" w:rsidRDefault="00BC6C2A">
      <w:pPr>
        <w:spacing w:after="150"/>
      </w:pPr>
      <w:r>
        <w:rPr>
          <w:color w:val="000000"/>
        </w:rPr>
        <w:t>Установа је дужна да у року од шест месеци од дана ступања на снагу овог закона усагласи статут, организацију и начин рада са овим законом.</w:t>
      </w:r>
    </w:p>
    <w:p w:rsidR="00080389" w:rsidRDefault="00BC6C2A">
      <w:pPr>
        <w:spacing w:after="120"/>
        <w:jc w:val="center"/>
      </w:pPr>
      <w:r>
        <w:rPr>
          <w:color w:val="000000"/>
        </w:rPr>
        <w:t>Члан 202.</w:t>
      </w:r>
    </w:p>
    <w:p w:rsidR="00080389" w:rsidRDefault="00BC6C2A">
      <w:pPr>
        <w:spacing w:after="150"/>
      </w:pPr>
      <w:r>
        <w:rPr>
          <w:color w:val="000000"/>
        </w:rPr>
        <w:t>Заводи ће усагласити организацију и рад са овим законом, у року од три месеца од дана ступања на сна</w:t>
      </w:r>
      <w:r>
        <w:rPr>
          <w:color w:val="000000"/>
        </w:rPr>
        <w:t>гу овог закона.</w:t>
      </w:r>
    </w:p>
    <w:p w:rsidR="00080389" w:rsidRDefault="00BC6C2A">
      <w:pPr>
        <w:spacing w:after="120"/>
        <w:jc w:val="center"/>
      </w:pPr>
      <w:r>
        <w:rPr>
          <w:color w:val="000000"/>
        </w:rPr>
        <w:t>Члан 203.</w:t>
      </w:r>
    </w:p>
    <w:p w:rsidR="00080389" w:rsidRDefault="00BC6C2A">
      <w:pPr>
        <w:spacing w:after="150"/>
      </w:pPr>
      <w:r>
        <w:rPr>
          <w:color w:val="000000"/>
        </w:rPr>
        <w:lastRenderedPageBreak/>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rsidR="00080389" w:rsidRDefault="00BC6C2A">
      <w:pPr>
        <w:spacing w:after="150"/>
        <w:jc w:val="center"/>
      </w:pPr>
      <w:r>
        <w:rPr>
          <w:i/>
          <w:color w:val="000000"/>
        </w:rPr>
        <w:t>Члан 204.</w:t>
      </w:r>
    </w:p>
    <w:p w:rsidR="00080389" w:rsidRDefault="00BC6C2A">
      <w:pPr>
        <w:spacing w:after="150"/>
        <w:jc w:val="center"/>
      </w:pPr>
      <w:r>
        <w:rPr>
          <w:i/>
          <w:color w:val="000000"/>
        </w:rPr>
        <w:t>Престао је да важи (види члан 23. Закона - 27/2018-22)</w:t>
      </w:r>
    </w:p>
    <w:p w:rsidR="00080389" w:rsidRDefault="00BC6C2A">
      <w:pPr>
        <w:spacing w:after="120"/>
        <w:jc w:val="center"/>
      </w:pPr>
      <w:r>
        <w:rPr>
          <w:color w:val="000000"/>
        </w:rPr>
        <w:t>Члан 205.</w:t>
      </w:r>
    </w:p>
    <w:p w:rsidR="00080389" w:rsidRDefault="00BC6C2A">
      <w:pPr>
        <w:spacing w:after="150"/>
      </w:pPr>
      <w:r>
        <w:rPr>
          <w:color w:val="000000"/>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w:t>
      </w:r>
      <w:r>
        <w:rPr>
          <w:color w:val="000000"/>
        </w:rPr>
        <w:t>чишћени текст, 16/79 и 43/84) изједначава се звањем педагошког саветника, односно вишег педагошког саветника, из члана 151. овог закона.</w:t>
      </w:r>
    </w:p>
    <w:p w:rsidR="00080389" w:rsidRDefault="00BC6C2A">
      <w:pPr>
        <w:spacing w:after="150"/>
      </w:pPr>
      <w:r>
        <w:rPr>
          <w:color w:val="000000"/>
        </w:rPr>
        <w:t xml:space="preserve">Одредбе члана 151. став 3. овог закона примењују се </w:t>
      </w:r>
      <w:r>
        <w:rPr>
          <w:b/>
          <w:color w:val="000000"/>
        </w:rPr>
        <w:t>даном ступања на снагу прописа којим се утврђују коефицијенти на ос</w:t>
      </w:r>
      <w:r>
        <w:rPr>
          <w:b/>
          <w:color w:val="000000"/>
        </w:rPr>
        <w:t>нову стеченог звања.</w:t>
      </w:r>
      <w:r>
        <w:rPr>
          <w:rFonts w:ascii="Calibri"/>
          <w:b/>
          <w:color w:val="000000"/>
          <w:vertAlign w:val="superscript"/>
        </w:rPr>
        <w:t>*</w:t>
      </w:r>
    </w:p>
    <w:p w:rsidR="00080389" w:rsidRDefault="00BC6C2A">
      <w:pPr>
        <w:spacing w:after="150"/>
      </w:pPr>
      <w:r>
        <w:rPr>
          <w:color w:val="000000"/>
        </w:rPr>
        <w:t>*Службени гласник РС, број 10/2019</w:t>
      </w:r>
    </w:p>
    <w:p w:rsidR="00080389" w:rsidRDefault="00BC6C2A">
      <w:pPr>
        <w:spacing w:after="120"/>
        <w:jc w:val="center"/>
      </w:pPr>
      <w:r>
        <w:rPr>
          <w:color w:val="000000"/>
        </w:rPr>
        <w:t>Члан 206.</w:t>
      </w:r>
    </w:p>
    <w:p w:rsidR="00080389" w:rsidRDefault="00BC6C2A">
      <w:pPr>
        <w:spacing w:after="150"/>
      </w:pPr>
      <w:r>
        <w:rPr>
          <w:color w:val="000000"/>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w:t>
      </w:r>
      <w:r>
        <w:rPr>
          <w:color w:val="000000"/>
        </w:rPr>
        <w:t xml:space="preserve"> пријема у радни однос, могу и даље да обављају образовно-васпитни рад у школи и могу бити преузети, у смислу овог закона.</w:t>
      </w:r>
    </w:p>
    <w:p w:rsidR="00080389" w:rsidRDefault="00BC6C2A">
      <w:pPr>
        <w:spacing w:after="150"/>
      </w:pPr>
      <w:r>
        <w:rPr>
          <w:color w:val="000000"/>
        </w:rPr>
        <w:t>Запосленом који је нераспоређен у смислу овог закона, а није преузет са листе до 1. децембра 2017. године, радни однос престаје до 31</w:t>
      </w:r>
      <w:r>
        <w:rPr>
          <w:color w:val="000000"/>
        </w:rPr>
        <w:t>. децембра 2017. године.</w:t>
      </w:r>
    </w:p>
    <w:p w:rsidR="00080389" w:rsidRDefault="00BC6C2A">
      <w:pPr>
        <w:spacing w:after="150"/>
      </w:pPr>
      <w:r>
        <w:rPr>
          <w:color w:val="000000"/>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rsidR="00080389" w:rsidRDefault="00BC6C2A">
      <w:pPr>
        <w:spacing w:after="120"/>
        <w:jc w:val="center"/>
      </w:pPr>
      <w:r>
        <w:rPr>
          <w:color w:val="000000"/>
        </w:rPr>
        <w:t>Члан 207.</w:t>
      </w:r>
    </w:p>
    <w:p w:rsidR="00080389" w:rsidRDefault="00BC6C2A">
      <w:pPr>
        <w:spacing w:after="150"/>
      </w:pPr>
      <w:r>
        <w:rPr>
          <w:color w:val="000000"/>
        </w:rPr>
        <w:t>Сматра се да лиценцу има лице које је положило стр</w:t>
      </w:r>
      <w:r>
        <w:rPr>
          <w:color w:val="000000"/>
        </w:rPr>
        <w:t>учни испит у области образовања, а 25. јуна 2003. године није било у радном односу у установи.</w:t>
      </w:r>
    </w:p>
    <w:p w:rsidR="00080389" w:rsidRDefault="00BC6C2A">
      <w:pPr>
        <w:spacing w:after="150"/>
      </w:pPr>
      <w:r>
        <w:rPr>
          <w:color w:val="000000"/>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w:t>
      </w:r>
      <w:r>
        <w:rPr>
          <w:color w:val="000000"/>
        </w:rPr>
        <w:t>е овог датума, и положио стручни испит у области образовања до 25. јуна 2005. године.</w:t>
      </w:r>
    </w:p>
    <w:p w:rsidR="00080389" w:rsidRDefault="00BC6C2A">
      <w:pPr>
        <w:spacing w:after="150"/>
      </w:pPr>
      <w:r>
        <w:rPr>
          <w:color w:val="000000"/>
        </w:rPr>
        <w:t xml:space="preserve">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w:t>
      </w:r>
      <w:r>
        <w:rPr>
          <w:color w:val="000000"/>
        </w:rPr>
        <w:t>образовања до 25. јуна 2005. године.</w:t>
      </w:r>
    </w:p>
    <w:p w:rsidR="00080389" w:rsidRDefault="00BC6C2A">
      <w:pPr>
        <w:spacing w:after="150"/>
      </w:pPr>
      <w:r>
        <w:rPr>
          <w:color w:val="000000"/>
        </w:rPr>
        <w:lastRenderedPageBreak/>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w:t>
      </w:r>
      <w:r>
        <w:rPr>
          <w:color w:val="000000"/>
        </w:rPr>
        <w:t>е као лиценца, ако је тај испит положен до 16. јуна 2006. године.</w:t>
      </w:r>
    </w:p>
    <w:p w:rsidR="00080389" w:rsidRDefault="00BC6C2A">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w:t>
      </w:r>
      <w:r>
        <w:rPr>
          <w:color w:val="000000"/>
        </w:rPr>
        <w:t>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rsidR="00080389" w:rsidRDefault="00BC6C2A">
      <w:pPr>
        <w:spacing w:after="150"/>
      </w:pPr>
      <w:r>
        <w:rPr>
          <w:color w:val="000000"/>
        </w:rPr>
        <w:t>Стручном сараднику – библиотекару који нема положен стручни испит у области образо</w:t>
      </w:r>
      <w:r>
        <w:rPr>
          <w:color w:val="000000"/>
        </w:rPr>
        <w:t>вања, а има положен испит у области библиотекарства, на испиту за лиценцу признаје се одговарајући део положеног испита.</w:t>
      </w:r>
    </w:p>
    <w:p w:rsidR="00080389" w:rsidRDefault="00BC6C2A">
      <w:pPr>
        <w:spacing w:after="150"/>
      </w:pPr>
      <w:r>
        <w:rPr>
          <w:color w:val="000000"/>
        </w:rPr>
        <w:t xml:space="preserve">Стручном сараднику – библиотекару који је први пут засновао радни однос у установи после 25. јуна 2003. године и положио стручни испит </w:t>
      </w:r>
      <w:r>
        <w:rPr>
          <w:color w:val="000000"/>
        </w:rPr>
        <w:t>у области библиотекарства, на испиту за лиценцу не признаје се одговарајући део положеног испита.</w:t>
      </w:r>
    </w:p>
    <w:p w:rsidR="00080389" w:rsidRDefault="00BC6C2A">
      <w:pPr>
        <w:spacing w:after="150"/>
      </w:pPr>
      <w:r>
        <w:rPr>
          <w:color w:val="000000"/>
        </w:rPr>
        <w:t xml:space="preserve">Наставник, васпитач и стручни сарадник који је први пут засновао радни однос у установи после 25. јуна 2003. године и који је положио стручни испит у области </w:t>
      </w:r>
      <w:r>
        <w:rPr>
          <w:color w:val="000000"/>
        </w:rPr>
        <w:t>образовања до 25. јуна 2005. године, сматра се да нема лиценцу.</w:t>
      </w:r>
    </w:p>
    <w:p w:rsidR="00080389" w:rsidRDefault="00BC6C2A">
      <w:pPr>
        <w:spacing w:after="150"/>
      </w:pPr>
      <w:r>
        <w:rPr>
          <w:color w:val="000000"/>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rsidR="00080389" w:rsidRDefault="00BC6C2A">
      <w:pPr>
        <w:spacing w:after="150"/>
      </w:pPr>
      <w:r>
        <w:rPr>
          <w:color w:val="000000"/>
        </w:rPr>
        <w:t>Наставн</w:t>
      </w:r>
      <w:r>
        <w:rPr>
          <w:color w:val="000000"/>
        </w:rPr>
        <w:t>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rsidR="00080389" w:rsidRDefault="00BC6C2A">
      <w:pPr>
        <w:spacing w:after="120"/>
        <w:jc w:val="center"/>
      </w:pPr>
      <w:r>
        <w:rPr>
          <w:color w:val="000000"/>
        </w:rPr>
        <w:t>Члан 208.</w:t>
      </w:r>
    </w:p>
    <w:p w:rsidR="00080389" w:rsidRDefault="00BC6C2A">
      <w:pPr>
        <w:spacing w:after="150"/>
      </w:pPr>
      <w:r>
        <w:rPr>
          <w:color w:val="000000"/>
        </w:rPr>
        <w:t>Поступци започети до дана ступ</w:t>
      </w:r>
      <w:r>
        <w:rPr>
          <w:color w:val="000000"/>
        </w:rPr>
        <w:t>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rsidR="00080389" w:rsidRDefault="00BC6C2A">
      <w:pPr>
        <w:spacing w:after="120"/>
        <w:jc w:val="center"/>
      </w:pPr>
      <w:r>
        <w:rPr>
          <w:color w:val="000000"/>
        </w:rPr>
        <w:t>Члан 209.</w:t>
      </w:r>
    </w:p>
    <w:p w:rsidR="00080389" w:rsidRDefault="00BC6C2A">
      <w:pPr>
        <w:spacing w:after="150"/>
      </w:pPr>
      <w:r>
        <w:rPr>
          <w:color w:val="000000"/>
        </w:rPr>
        <w:t>Даном ступања на снагу овог закона престаје да в</w:t>
      </w:r>
      <w:r>
        <w:rPr>
          <w:color w:val="000000"/>
        </w:rPr>
        <w:t>ажи члан 12. Закона о образовању одраслих („Службени гласник РС”, број 55/13).</w:t>
      </w:r>
    </w:p>
    <w:p w:rsidR="00080389" w:rsidRDefault="00BC6C2A">
      <w:pPr>
        <w:spacing w:after="150"/>
      </w:pPr>
      <w:r>
        <w:rPr>
          <w:color w:val="000000"/>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w:t>
      </w:r>
      <w:r>
        <w:rPr>
          <w:color w:val="000000"/>
        </w:rPr>
        <w:t xml:space="preserve"> 68/15 и 62/16 – УС).</w:t>
      </w:r>
    </w:p>
    <w:p w:rsidR="00080389" w:rsidRDefault="00BC6C2A">
      <w:pPr>
        <w:spacing w:after="120"/>
        <w:jc w:val="center"/>
      </w:pPr>
      <w:r>
        <w:rPr>
          <w:color w:val="000000"/>
        </w:rPr>
        <w:lastRenderedPageBreak/>
        <w:t>Члан 210.</w:t>
      </w:r>
    </w:p>
    <w:p w:rsidR="00080389" w:rsidRDefault="00BC6C2A">
      <w:pPr>
        <w:spacing w:after="150"/>
      </w:pPr>
      <w:r>
        <w:rPr>
          <w:color w:val="000000"/>
        </w:rPr>
        <w:t>Овај закон ступа на снагу осмог дана од дана објављивања у „Службеном гласнику Републике Србије”.</w:t>
      </w:r>
    </w:p>
    <w:p w:rsidR="00080389" w:rsidRDefault="00BC6C2A">
      <w:pPr>
        <w:spacing w:after="120"/>
        <w:jc w:val="center"/>
      </w:pPr>
      <w:r>
        <w:rPr>
          <w:b/>
          <w:color w:val="000000"/>
        </w:rPr>
        <w:t>ОДРЕДБЕ КОЈЕ НИСУ УНЕТЕ У "ПРЕЧИШЋЕН ТЕКСТ" ЗАКОНА</w:t>
      </w:r>
    </w:p>
    <w:p w:rsidR="00080389" w:rsidRDefault="00BC6C2A">
      <w:pPr>
        <w:spacing w:after="150"/>
        <w:jc w:val="center"/>
      </w:pPr>
      <w:r>
        <w:rPr>
          <w:i/>
          <w:color w:val="000000"/>
        </w:rPr>
        <w:t>Закон о изменама и допунама Закона о основама система образовања и васпитањ</w:t>
      </w:r>
      <w:r>
        <w:rPr>
          <w:i/>
          <w:color w:val="000000"/>
        </w:rPr>
        <w:t>а: "Службени гласник РС", број 10/2019-5</w:t>
      </w:r>
    </w:p>
    <w:p w:rsidR="00080389" w:rsidRDefault="00BC6C2A">
      <w:pPr>
        <w:spacing w:after="120"/>
        <w:jc w:val="center"/>
      </w:pPr>
      <w:r>
        <w:rPr>
          <w:b/>
          <w:color w:val="000000"/>
        </w:rPr>
        <w:t>Члан 29.</w:t>
      </w:r>
    </w:p>
    <w:p w:rsidR="00080389" w:rsidRDefault="00BC6C2A">
      <w:pPr>
        <w:spacing w:after="150"/>
      </w:pPr>
      <w:r>
        <w:rPr>
          <w:b/>
          <w:color w:val="000000"/>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rsidR="00080389" w:rsidRDefault="00BC6C2A">
      <w:pPr>
        <w:spacing w:after="120"/>
        <w:jc w:val="center"/>
      </w:pPr>
      <w:r>
        <w:rPr>
          <w:b/>
          <w:color w:val="000000"/>
        </w:rPr>
        <w:t>Члан 30.</w:t>
      </w:r>
    </w:p>
    <w:p w:rsidR="00080389" w:rsidRDefault="00BC6C2A">
      <w:pPr>
        <w:spacing w:after="150"/>
      </w:pPr>
      <w:r>
        <w:rPr>
          <w:b/>
          <w:color w:val="000000"/>
        </w:rPr>
        <w:t>Запослени који није стекао одговарајуће</w:t>
      </w:r>
      <w:r>
        <w:rPr>
          <w:b/>
          <w:color w:val="000000"/>
        </w:rPr>
        <w:t xml:space="preserve">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rsidR="00080389" w:rsidRDefault="00BC6C2A">
      <w:pPr>
        <w:spacing w:after="120"/>
        <w:jc w:val="center"/>
      </w:pPr>
      <w:r>
        <w:rPr>
          <w:b/>
          <w:color w:val="000000"/>
        </w:rPr>
        <w:t>Члан 31.</w:t>
      </w:r>
    </w:p>
    <w:p w:rsidR="00080389" w:rsidRDefault="00BC6C2A">
      <w:pPr>
        <w:spacing w:after="150"/>
      </w:pPr>
      <w:r>
        <w:rPr>
          <w:b/>
          <w:color w:val="000000"/>
        </w:rPr>
        <w:t>Изузетн</w:t>
      </w:r>
      <w:r>
        <w:rPr>
          <w:b/>
          <w:color w:val="000000"/>
        </w:rPr>
        <w:t>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w:t>
      </w:r>
      <w:r>
        <w:rPr>
          <w:b/>
          <w:color w:val="000000"/>
        </w:rPr>
        <w:t>лужбени гласник РС”, бр. 18/10, 101/17 и 113/17 – др. закон), може да обавља васпитно-образовни рад у предшколској установи без лиценце.</w:t>
      </w:r>
    </w:p>
    <w:p w:rsidR="00080389" w:rsidRDefault="00BC6C2A">
      <w:pPr>
        <w:spacing w:after="120"/>
        <w:jc w:val="center"/>
      </w:pPr>
      <w:r>
        <w:rPr>
          <w:b/>
          <w:color w:val="000000"/>
        </w:rPr>
        <w:t>Члан 32.</w:t>
      </w:r>
    </w:p>
    <w:p w:rsidR="00080389" w:rsidRDefault="00BC6C2A">
      <w:pPr>
        <w:spacing w:after="150"/>
      </w:pPr>
      <w:r>
        <w:rPr>
          <w:b/>
          <w:color w:val="000000"/>
        </w:rPr>
        <w:t>Министар ће донети подзаконске акте за спровођење овог закона у року од годину дана од дана ступања на снагу о</w:t>
      </w:r>
      <w:r>
        <w:rPr>
          <w:b/>
          <w:color w:val="000000"/>
        </w:rPr>
        <w:t>вог закона.</w:t>
      </w:r>
    </w:p>
    <w:p w:rsidR="00080389" w:rsidRDefault="00BC6C2A">
      <w:pPr>
        <w:spacing w:after="120"/>
        <w:jc w:val="center"/>
      </w:pPr>
      <w:r>
        <w:rPr>
          <w:b/>
          <w:color w:val="000000"/>
        </w:rPr>
        <w:t>Члан 33.</w:t>
      </w:r>
    </w:p>
    <w:p w:rsidR="00080389" w:rsidRDefault="00BC6C2A">
      <w:pPr>
        <w:spacing w:after="150"/>
      </w:pPr>
      <w:r>
        <w:rPr>
          <w:b/>
          <w:color w:val="000000"/>
        </w:rPr>
        <w:t>Овај закон ступа на снагу осмог дана од дана објављивања у „Службеном гласнику Републике Србије”.</w:t>
      </w:r>
    </w:p>
    <w:p w:rsidR="00080389" w:rsidRDefault="00BC6C2A">
      <w:pPr>
        <w:spacing w:after="150"/>
      </w:pPr>
      <w:r>
        <w:rPr>
          <w:color w:val="000000"/>
        </w:rPr>
        <w:t> </w:t>
      </w:r>
    </w:p>
    <w:p w:rsidR="00080389" w:rsidRDefault="00BC6C2A">
      <w:pPr>
        <w:spacing w:after="150"/>
        <w:jc w:val="center"/>
      </w:pPr>
      <w:r>
        <w:rPr>
          <w:i/>
          <w:color w:val="000000"/>
        </w:rPr>
        <w:t>Закон о изменама и допунама Закона о основама система образовања и васпитања: "Службени гласник РС", број 6/2020-20</w:t>
      </w:r>
    </w:p>
    <w:p w:rsidR="00080389" w:rsidRDefault="00BC6C2A">
      <w:pPr>
        <w:spacing w:after="120"/>
        <w:jc w:val="center"/>
      </w:pPr>
      <w:r>
        <w:rPr>
          <w:b/>
          <w:color w:val="000000"/>
        </w:rPr>
        <w:t>Члан 23.</w:t>
      </w:r>
    </w:p>
    <w:p w:rsidR="00080389" w:rsidRDefault="00BC6C2A">
      <w:pPr>
        <w:spacing w:after="150"/>
      </w:pPr>
      <w:r>
        <w:rPr>
          <w:b/>
          <w:color w:val="000000"/>
        </w:rPr>
        <w:t xml:space="preserve">Установа, </w:t>
      </w:r>
      <w:r>
        <w:rPr>
          <w:b/>
          <w:color w:val="000000"/>
        </w:rPr>
        <w:t xml:space="preserve">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w:t>
      </w:r>
      <w:r>
        <w:rPr>
          <w:b/>
          <w:color w:val="000000"/>
        </w:rPr>
        <w:lastRenderedPageBreak/>
        <w:t xml:space="preserve">образовања или су били у том систему почев од школске 2016/2017. године, </w:t>
      </w:r>
      <w:r>
        <w:rPr>
          <w:b/>
          <w:color w:val="000000"/>
        </w:rPr>
        <w:t>а на основу података из евиденција чији је руковалац.</w:t>
      </w:r>
    </w:p>
    <w:p w:rsidR="00080389" w:rsidRDefault="00BC6C2A">
      <w:pPr>
        <w:spacing w:after="120"/>
        <w:jc w:val="center"/>
      </w:pPr>
      <w:r>
        <w:rPr>
          <w:b/>
          <w:color w:val="000000"/>
        </w:rPr>
        <w:t>Члан 24.</w:t>
      </w:r>
    </w:p>
    <w:p w:rsidR="00080389" w:rsidRDefault="00BC6C2A">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rsidR="00080389" w:rsidRDefault="00BC6C2A">
      <w:pPr>
        <w:spacing w:after="120"/>
        <w:jc w:val="center"/>
      </w:pPr>
      <w:r>
        <w:rPr>
          <w:b/>
          <w:color w:val="000000"/>
        </w:rPr>
        <w:t>Члан 25.</w:t>
      </w:r>
    </w:p>
    <w:p w:rsidR="00080389" w:rsidRDefault="00BC6C2A">
      <w:pPr>
        <w:spacing w:after="150"/>
      </w:pPr>
      <w:r>
        <w:rPr>
          <w:b/>
          <w:color w:val="000000"/>
        </w:rPr>
        <w:t xml:space="preserve">Даном ступања на снагу овог закона престају да важе одредбе </w:t>
      </w:r>
      <w:r>
        <w:rPr>
          <w:b/>
          <w:color w:val="000000"/>
        </w:rPr>
        <w:t>чл. 114–117, чл. 119–122, члан 123. ст. 1–3. и став 5, члан 124. и члан 153. Закона о високом образовању („Службени гласник РС”, бр. 88/17, 27/18 – др. закон, 73/18 и 67/19).</w:t>
      </w:r>
    </w:p>
    <w:p w:rsidR="00080389" w:rsidRDefault="00BC6C2A">
      <w:pPr>
        <w:spacing w:after="120"/>
        <w:jc w:val="center"/>
      </w:pPr>
      <w:r>
        <w:rPr>
          <w:b/>
          <w:color w:val="000000"/>
        </w:rPr>
        <w:t>Члан 26.</w:t>
      </w:r>
    </w:p>
    <w:p w:rsidR="00080389" w:rsidRDefault="00BC6C2A">
      <w:pPr>
        <w:spacing w:after="150"/>
      </w:pPr>
      <w:r>
        <w:rPr>
          <w:b/>
          <w:color w:val="000000"/>
        </w:rPr>
        <w:t>Овај закон ступа на снагу осмог дана од дана објављивања у „Службеном гл</w:t>
      </w:r>
      <w:r>
        <w:rPr>
          <w:b/>
          <w:color w:val="000000"/>
        </w:rPr>
        <w:t>аснику Републике Србије”.</w:t>
      </w:r>
    </w:p>
    <w:p w:rsidR="00080389" w:rsidRDefault="00BC6C2A">
      <w:pPr>
        <w:spacing w:after="150"/>
        <w:jc w:val="center"/>
      </w:pPr>
      <w:r>
        <w:rPr>
          <w:i/>
          <w:color w:val="000000"/>
        </w:rPr>
        <w:t>Закон о изменама и допунама Закона о основама система образовања и васпитања: "Службени гласник РС", број 129/2021-9</w:t>
      </w:r>
    </w:p>
    <w:p w:rsidR="00080389" w:rsidRDefault="00BC6C2A">
      <w:pPr>
        <w:spacing w:after="120"/>
        <w:jc w:val="center"/>
      </w:pPr>
      <w:r>
        <w:rPr>
          <w:b/>
          <w:color w:val="000000"/>
        </w:rPr>
        <w:t>Члан 50.</w:t>
      </w:r>
    </w:p>
    <w:p w:rsidR="00080389" w:rsidRDefault="00BC6C2A">
      <w:pPr>
        <w:spacing w:after="150"/>
      </w:pPr>
      <w:r>
        <w:rPr>
          <w:b/>
          <w:color w:val="000000"/>
        </w:rPr>
        <w:t xml:space="preserve">Завршни испит на крају основног образовања и васпитања закључно са </w:t>
      </w:r>
      <w:r>
        <w:rPr>
          <w:b/>
          <w:color w:val="000000"/>
          <w:u w:val="single"/>
        </w:rPr>
        <w:t>школском 2024/2025. годином</w:t>
      </w:r>
      <w:r>
        <w:rPr>
          <w:rFonts w:ascii="Calibri"/>
          <w:b/>
          <w:color w:val="000000"/>
          <w:vertAlign w:val="superscript"/>
        </w:rPr>
        <w:t>*</w:t>
      </w:r>
      <w:r>
        <w:rPr>
          <w:b/>
          <w:color w:val="000000"/>
        </w:rPr>
        <w:t>, обавиће</w:t>
      </w:r>
      <w:r>
        <w:rPr>
          <w:b/>
          <w:color w:val="000000"/>
        </w:rPr>
        <w:t xml:space="preserve"> се у складу са прописима који су важили до ступања на снагу овог закона.</w:t>
      </w:r>
    </w:p>
    <w:p w:rsidR="00080389" w:rsidRDefault="00BC6C2A">
      <w:pPr>
        <w:spacing w:after="150"/>
      </w:pPr>
      <w:r>
        <w:rPr>
          <w:b/>
          <w:color w:val="000000"/>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w:t>
      </w:r>
      <w:r>
        <w:rPr>
          <w:b/>
          <w:color w:val="000000"/>
        </w:rPr>
        <w:t xml:space="preserve">е образовање и васпитање у четворогодишњем трајању закључно са </w:t>
      </w:r>
      <w:r>
        <w:rPr>
          <w:b/>
          <w:color w:val="000000"/>
          <w:u w:val="single"/>
        </w:rPr>
        <w:t>школском 2024/2025. годином</w:t>
      </w:r>
      <w:r>
        <w:rPr>
          <w:rFonts w:ascii="Calibri"/>
          <w:b/>
          <w:color w:val="000000"/>
          <w:vertAlign w:val="superscript"/>
        </w:rPr>
        <w:t>*</w:t>
      </w:r>
      <w:r>
        <w:rPr>
          <w:b/>
          <w:color w:val="000000"/>
        </w:rPr>
        <w:t>, обавиће се у складу са прописима који су важили до ступања на снагу овог закона.</w:t>
      </w:r>
    </w:p>
    <w:p w:rsidR="00080389" w:rsidRDefault="00BC6C2A">
      <w:pPr>
        <w:spacing w:after="150"/>
      </w:pPr>
      <w:r>
        <w:rPr>
          <w:b/>
          <w:color w:val="000000"/>
        </w:rPr>
        <w:t>Завод за вредновање квалитета образовања и васпитања – Центар за испите обављаће с</w:t>
      </w:r>
      <w:r>
        <w:rPr>
          <w:b/>
          <w:color w:val="000000"/>
        </w:rPr>
        <w:t>ве послове на припреми и спровођењу:</w:t>
      </w:r>
    </w:p>
    <w:p w:rsidR="00080389" w:rsidRDefault="00BC6C2A">
      <w:pPr>
        <w:spacing w:after="150"/>
      </w:pPr>
      <w:r>
        <w:rPr>
          <w:b/>
          <w:color w:val="000000"/>
        </w:rPr>
        <w:t xml:space="preserve">1) завршног испита на крају основног образовања и васпитања почев од </w:t>
      </w:r>
      <w:r>
        <w:rPr>
          <w:b/>
          <w:color w:val="000000"/>
          <w:u w:val="single"/>
        </w:rPr>
        <w:t>школске 2025/2026. године</w:t>
      </w:r>
      <w:r>
        <w:rPr>
          <w:rFonts w:ascii="Calibri"/>
          <w:b/>
          <w:color w:val="000000"/>
          <w:vertAlign w:val="superscript"/>
        </w:rPr>
        <w:t>*</w:t>
      </w:r>
      <w:r>
        <w:rPr>
          <w:b/>
          <w:color w:val="000000"/>
        </w:rPr>
        <w:t>;</w:t>
      </w:r>
    </w:p>
    <w:p w:rsidR="00080389" w:rsidRDefault="00BC6C2A">
      <w:pPr>
        <w:spacing w:after="150"/>
      </w:pPr>
      <w:r>
        <w:rPr>
          <w:b/>
          <w:color w:val="000000"/>
        </w:rPr>
        <w:t xml:space="preserve">2) опште, уметничке и стручне матуре почев од </w:t>
      </w:r>
      <w:r>
        <w:rPr>
          <w:b/>
          <w:color w:val="000000"/>
          <w:u w:val="single"/>
        </w:rPr>
        <w:t>школске 2025/2026. године</w:t>
      </w:r>
      <w:r>
        <w:rPr>
          <w:rFonts w:ascii="Calibri"/>
          <w:b/>
          <w:color w:val="000000"/>
          <w:vertAlign w:val="superscript"/>
        </w:rPr>
        <w:t>*</w:t>
      </w:r>
      <w:r>
        <w:rPr>
          <w:b/>
          <w:color w:val="000000"/>
        </w:rPr>
        <w:t>;</w:t>
      </w:r>
    </w:p>
    <w:p w:rsidR="00080389" w:rsidRDefault="00BC6C2A">
      <w:pPr>
        <w:spacing w:after="150"/>
      </w:pPr>
      <w:r>
        <w:rPr>
          <w:b/>
          <w:color w:val="000000"/>
        </w:rPr>
        <w:t>3) завршног испита у средњем образовању и васпит</w:t>
      </w:r>
      <w:r>
        <w:rPr>
          <w:b/>
          <w:color w:val="000000"/>
        </w:rPr>
        <w:t>ању почев од школске 2022/2023. године.</w:t>
      </w:r>
    </w:p>
    <w:p w:rsidR="00080389" w:rsidRDefault="00BC6C2A">
      <w:pPr>
        <w:spacing w:after="150"/>
      </w:pPr>
      <w:r>
        <w:rPr>
          <w:color w:val="000000"/>
        </w:rPr>
        <w:t>*Службени гласник РС, број 92/2023</w:t>
      </w:r>
    </w:p>
    <w:p w:rsidR="00080389" w:rsidRDefault="00BC6C2A">
      <w:pPr>
        <w:spacing w:after="120"/>
        <w:jc w:val="center"/>
      </w:pPr>
      <w:r>
        <w:rPr>
          <w:b/>
          <w:color w:val="000000"/>
        </w:rPr>
        <w:t>Члан 51.</w:t>
      </w:r>
    </w:p>
    <w:p w:rsidR="00080389" w:rsidRDefault="00BC6C2A">
      <w:pPr>
        <w:spacing w:after="150"/>
      </w:pPr>
      <w:r>
        <w:rPr>
          <w:b/>
          <w:color w:val="000000"/>
        </w:rPr>
        <w:t xml:space="preserve">Медицинска сестра са положеним стручним испитом по прописима из области здравствене заштите, која је засновала радни однос у </w:t>
      </w:r>
      <w:r>
        <w:rPr>
          <w:b/>
          <w:color w:val="000000"/>
        </w:rPr>
        <w:lastRenderedPageBreak/>
        <w:t>установи пре ступања на снагу Закона о предшкол</w:t>
      </w:r>
      <w:r>
        <w:rPr>
          <w:b/>
          <w:color w:val="000000"/>
        </w:rPr>
        <w:t>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rsidR="00080389" w:rsidRDefault="00BC6C2A">
      <w:pPr>
        <w:spacing w:after="150"/>
      </w:pPr>
      <w:r>
        <w:rPr>
          <w:b/>
          <w:color w:val="000000"/>
        </w:rPr>
        <w:t xml:space="preserve">Наставници, васпитачи и стручни сарадници који су у складу са </w:t>
      </w:r>
      <w:r>
        <w:rPr>
          <w:b/>
          <w:color w:val="000000"/>
        </w:rPr>
        <w:t>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w:t>
      </w:r>
      <w:r>
        <w:rPr>
          <w:b/>
          <w:color w:val="000000"/>
        </w:rPr>
        <w:t xml:space="preserve"> рад са децом и ученицима са сметњама у развоју и инвалидитетом.</w:t>
      </w:r>
    </w:p>
    <w:p w:rsidR="00080389" w:rsidRDefault="00BC6C2A">
      <w:pPr>
        <w:spacing w:after="120"/>
        <w:jc w:val="center"/>
      </w:pPr>
      <w:r>
        <w:rPr>
          <w:b/>
          <w:color w:val="000000"/>
        </w:rPr>
        <w:t>Члан 52.</w:t>
      </w:r>
    </w:p>
    <w:p w:rsidR="00080389" w:rsidRDefault="00BC6C2A">
      <w:pPr>
        <w:spacing w:after="150"/>
      </w:pPr>
      <w:r>
        <w:rPr>
          <w:b/>
          <w:color w:val="000000"/>
        </w:rPr>
        <w:t>Заводи ће усагласити организацију и рад са овим законом у року од шест месеци од дана ступања на снагу овог закона.</w:t>
      </w:r>
    </w:p>
    <w:p w:rsidR="00080389" w:rsidRDefault="00BC6C2A">
      <w:pPr>
        <w:spacing w:after="120"/>
        <w:jc w:val="center"/>
      </w:pPr>
      <w:r>
        <w:rPr>
          <w:b/>
          <w:color w:val="000000"/>
        </w:rPr>
        <w:t>Члан 53.</w:t>
      </w:r>
    </w:p>
    <w:p w:rsidR="00080389" w:rsidRDefault="00BC6C2A">
      <w:pPr>
        <w:spacing w:after="150"/>
      </w:pPr>
      <w:r>
        <w:rPr>
          <w:b/>
          <w:color w:val="000000"/>
        </w:rPr>
        <w:t>Влада ће именовати Комисију из члана 21. овог закона (чла</w:t>
      </w:r>
      <w:r>
        <w:rPr>
          <w:b/>
          <w:color w:val="000000"/>
        </w:rPr>
        <w:t>н 67а Закона) у року од 90 дана од дана ступања на снагу овог закона.</w:t>
      </w:r>
    </w:p>
    <w:p w:rsidR="00080389" w:rsidRDefault="00BC6C2A">
      <w:pPr>
        <w:spacing w:after="150"/>
      </w:pPr>
      <w:r>
        <w:rPr>
          <w:b/>
          <w:color w:val="000000"/>
        </w:rPr>
        <w:t>Министар ће у року од годину дана од дана ступања на снагу овог закона донети подзаконске акте, у складу са овим законом.</w:t>
      </w:r>
    </w:p>
    <w:p w:rsidR="00080389" w:rsidRDefault="00BC6C2A">
      <w:pPr>
        <w:spacing w:after="150"/>
      </w:pPr>
      <w:r>
        <w:rPr>
          <w:b/>
          <w:color w:val="000000"/>
        </w:rPr>
        <w:t>Завод за унапређивање образовања и васпитања ће у року од годину</w:t>
      </w:r>
      <w:r>
        <w:rPr>
          <w:b/>
          <w:color w:val="000000"/>
        </w:rPr>
        <w:t xml:space="preserve">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rsidR="00080389" w:rsidRDefault="00BC6C2A">
      <w:pPr>
        <w:spacing w:after="120"/>
        <w:jc w:val="center"/>
      </w:pPr>
      <w:r>
        <w:rPr>
          <w:b/>
          <w:color w:val="000000"/>
        </w:rPr>
        <w:t>Члан 54.</w:t>
      </w:r>
    </w:p>
    <w:p w:rsidR="00080389" w:rsidRDefault="00BC6C2A">
      <w:pPr>
        <w:spacing w:after="150"/>
      </w:pPr>
      <w:r>
        <w:rPr>
          <w:b/>
          <w:color w:val="000000"/>
        </w:rPr>
        <w:t>Даном ступања на снагу овог закона престају д</w:t>
      </w:r>
      <w:r>
        <w:rPr>
          <w:b/>
          <w:color w:val="000000"/>
        </w:rPr>
        <w:t>а важе:</w:t>
      </w:r>
    </w:p>
    <w:p w:rsidR="00080389" w:rsidRDefault="00BC6C2A">
      <w:pPr>
        <w:spacing w:after="150"/>
      </w:pPr>
      <w:r>
        <w:rPr>
          <w:b/>
          <w:color w:val="000000"/>
        </w:rPr>
        <w:t>1) члан 33. Закона о основном образовању и васпитању („Службени гласник РС”, бр. 55/13, 101/17, 27/18 – др. закон и 10/19);</w:t>
      </w:r>
    </w:p>
    <w:p w:rsidR="00080389" w:rsidRDefault="00BC6C2A">
      <w:pPr>
        <w:spacing w:after="150"/>
      </w:pPr>
      <w:r>
        <w:rPr>
          <w:b/>
          <w:color w:val="000000"/>
        </w:rPr>
        <w:t xml:space="preserve">2) чл. 7. и 8. Закона о средњем образовању и васпитању („Службени гласник РС”, бр. 55/13, 101/17, 27/18 – др. закон, 6/20 и </w:t>
      </w:r>
      <w:r>
        <w:rPr>
          <w:b/>
          <w:color w:val="000000"/>
        </w:rPr>
        <w:t>52/21).</w:t>
      </w:r>
    </w:p>
    <w:p w:rsidR="00080389" w:rsidRDefault="00BC6C2A">
      <w:pPr>
        <w:spacing w:after="120"/>
        <w:jc w:val="center"/>
      </w:pPr>
      <w:r>
        <w:rPr>
          <w:b/>
          <w:color w:val="000000"/>
        </w:rPr>
        <w:t>Члан 55.</w:t>
      </w:r>
    </w:p>
    <w:p w:rsidR="00080389" w:rsidRDefault="00BC6C2A">
      <w:pPr>
        <w:spacing w:after="150"/>
      </w:pPr>
      <w:r>
        <w:rPr>
          <w:b/>
          <w:color w:val="000000"/>
        </w:rPr>
        <w:t>Овај закон ступа на снагу осмог дана од дана објављивања у „Службеном гласнику Републике Србије”.</w:t>
      </w:r>
    </w:p>
    <w:p w:rsidR="00080389" w:rsidRDefault="00BC6C2A">
      <w:pPr>
        <w:spacing w:after="150"/>
        <w:jc w:val="center"/>
      </w:pPr>
      <w:r>
        <w:rPr>
          <w:i/>
          <w:color w:val="000000"/>
        </w:rPr>
        <w:t>Закон о изменама и допунама Закона о основама система образовања и васпитања: "Службени гласник РС", број 92/2023-332</w:t>
      </w:r>
    </w:p>
    <w:p w:rsidR="00080389" w:rsidRDefault="00BC6C2A">
      <w:pPr>
        <w:spacing w:after="120"/>
        <w:jc w:val="center"/>
      </w:pPr>
      <w:r>
        <w:rPr>
          <w:b/>
          <w:color w:val="000000"/>
        </w:rPr>
        <w:t>Члан 39.</w:t>
      </w:r>
    </w:p>
    <w:p w:rsidR="00080389" w:rsidRDefault="00BC6C2A">
      <w:pPr>
        <w:spacing w:after="150"/>
      </w:pPr>
      <w:r>
        <w:rPr>
          <w:b/>
          <w:color w:val="000000"/>
        </w:rPr>
        <w:t xml:space="preserve">Министар ће </w:t>
      </w:r>
      <w:r>
        <w:rPr>
          <w:b/>
          <w:color w:val="000000"/>
        </w:rPr>
        <w:t>донети подзаконске акте за спровођење овог закона у року од годину дана од дана ступања на снагу овог закона.</w:t>
      </w:r>
    </w:p>
    <w:p w:rsidR="00080389" w:rsidRDefault="00BC6C2A">
      <w:pPr>
        <w:spacing w:after="120"/>
        <w:jc w:val="center"/>
      </w:pPr>
      <w:r>
        <w:rPr>
          <w:b/>
          <w:color w:val="000000"/>
        </w:rPr>
        <w:lastRenderedPageBreak/>
        <w:t>Члан 40.</w:t>
      </w:r>
    </w:p>
    <w:p w:rsidR="00080389" w:rsidRDefault="00BC6C2A">
      <w:pPr>
        <w:spacing w:after="150"/>
      </w:pPr>
      <w:r>
        <w:rPr>
          <w:b/>
          <w:color w:val="000000"/>
        </w:rPr>
        <w:t>Овај закон ступа на снагу осмог дана од дана објављивања у „Службеном гласнику Републике Србије”.</w:t>
      </w:r>
    </w:p>
    <w:p w:rsidR="00080389" w:rsidRDefault="00BC6C2A">
      <w:pPr>
        <w:spacing w:after="150"/>
        <w:jc w:val="center"/>
      </w:pPr>
      <w:r>
        <w:rPr>
          <w:color w:val="000000"/>
        </w:rPr>
        <w:t> </w:t>
      </w:r>
    </w:p>
    <w:p w:rsidR="00080389" w:rsidRDefault="00BC6C2A">
      <w:pPr>
        <w:spacing w:after="150"/>
      </w:pPr>
      <w:r>
        <w:rPr>
          <w:color w:val="000000"/>
        </w:rPr>
        <w:t> </w:t>
      </w:r>
    </w:p>
    <w:sectPr w:rsidR="000803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89"/>
    <w:rsid w:val="00080389"/>
    <w:rsid w:val="00BC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161</Pages>
  <Words>47399</Words>
  <Characters>270177</Characters>
  <Application>Microsoft Office Word</Application>
  <DocSecurity>0</DocSecurity>
  <Lines>2251</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2023-11-14T18:17:00Z</dcterms:created>
  <dcterms:modified xsi:type="dcterms:W3CDTF">2023-11-14T18:17:00Z</dcterms:modified>
</cp:coreProperties>
</file>