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C0" w:rsidRDefault="00B55380">
      <w:pPr>
        <w:spacing w:after="150"/>
      </w:pPr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E346C0" w:rsidRDefault="00B55380">
      <w:pPr>
        <w:spacing w:after="150"/>
      </w:pPr>
      <w:proofErr w:type="gramStart"/>
      <w:r>
        <w:rPr>
          <w:color w:val="000000"/>
        </w:rPr>
        <w:t>На основу члана 85.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21. </w:t>
      </w:r>
      <w:proofErr w:type="gramStart"/>
      <w:r>
        <w:rPr>
          <w:color w:val="000000"/>
        </w:rPr>
        <w:t xml:space="preserve">Закона о основама система образовања и васпитања („Службени гласник РС”, бр. 88/17, 27/18 – др. закон, 10/19, 6/20, </w:t>
      </w:r>
      <w:r>
        <w:rPr>
          <w:color w:val="000000"/>
        </w:rPr>
        <w:t>129/21 и 92/23) и члана 17.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 члана 24. Закона о Влади („Службени гласник РС”, бр. 55/05, 71/05 – исправка, 101/07, 65/08, 16/11, 68/12 – УС, 72/12, 7/14 – УС, 44/14 и 30/18 – др. закон),</w:t>
      </w:r>
    </w:p>
    <w:p w:rsidR="00E346C0" w:rsidRDefault="00B55380">
      <w:pPr>
        <w:spacing w:after="150"/>
      </w:pPr>
      <w:r>
        <w:rPr>
          <w:color w:val="000000"/>
        </w:rPr>
        <w:t>Министар просвете доноси</w:t>
      </w:r>
    </w:p>
    <w:p w:rsidR="00E346C0" w:rsidRDefault="00B55380">
      <w:pPr>
        <w:spacing w:after="225"/>
        <w:jc w:val="center"/>
      </w:pPr>
      <w:r>
        <w:rPr>
          <w:b/>
          <w:color w:val="000000"/>
        </w:rPr>
        <w:t>ПРАВИЛНИК</w:t>
      </w:r>
    </w:p>
    <w:p w:rsidR="00E346C0" w:rsidRDefault="00B55380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обављању друштвено-кори</w:t>
      </w:r>
      <w:r>
        <w:rPr>
          <w:b/>
          <w:color w:val="000000"/>
        </w:rPr>
        <w:t>сног, односно хуманитарног рада у установама образовања и васпитања</w:t>
      </w:r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 xml:space="preserve">"Службени гласник РС", </w:t>
      </w:r>
      <w:bookmarkStart w:id="0" w:name="_GoBack"/>
      <w:r>
        <w:rPr>
          <w:color w:val="000000"/>
        </w:rPr>
        <w:t>број 10 од 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2024</w:t>
      </w:r>
      <w:bookmarkEnd w:id="0"/>
      <w:r>
        <w:rPr>
          <w:color w:val="000000"/>
        </w:rPr>
        <w:t>.</w:t>
      </w:r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Овим правилником прописују се ближи услови, начин, садржај, дужинa, местo и време обављања и друга питања од значаја за обављање</w:t>
      </w:r>
      <w:r>
        <w:rPr>
          <w:color w:val="000000"/>
        </w:rPr>
        <w:t xml:space="preserve"> друштвено-корисног, односно хуманитарног рада у установама образовања и васпитања.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E346C0" w:rsidRDefault="00B55380">
      <w:pPr>
        <w:spacing w:after="150"/>
      </w:pPr>
      <w:r>
        <w:rPr>
          <w:color w:val="000000"/>
        </w:rPr>
        <w:t>Друштвено-користан, односно хуманитаран рад (у даљем тексту: друштвено-користан рад), у смислу овог правилника, обухвата активности чијим се остваривањем развија др</w:t>
      </w:r>
      <w:r>
        <w:rPr>
          <w:color w:val="000000"/>
        </w:rPr>
        <w:t>уштвено одговорно понашање ученика.</w:t>
      </w:r>
    </w:p>
    <w:p w:rsidR="00E346C0" w:rsidRDefault="00B55380">
      <w:pPr>
        <w:spacing w:after="150"/>
      </w:pPr>
      <w:r>
        <w:rPr>
          <w:color w:val="000000"/>
        </w:rPr>
        <w:t>Друштвено-користан рад, у смислу овог правилника, односи се на друштвено-користан и хуманитарни рад који школа планира годишњим планом рада у оквиру плана заштите од насиља и остварује се ради укључивања свих ученика у п</w:t>
      </w:r>
      <w:r>
        <w:rPr>
          <w:color w:val="000000"/>
        </w:rPr>
        <w:t>ланирањe и реализацију тог рада, као и друштвено-корисни и хуманитарни рад који се реализује у оквиру појачаног васпитног рада.</w:t>
      </w:r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E346C0" w:rsidRDefault="00B55380">
      <w:pPr>
        <w:spacing w:after="150"/>
      </w:pPr>
      <w:r>
        <w:rPr>
          <w:color w:val="000000"/>
        </w:rPr>
        <w:t>Активности друштвено-корисног рада представљају следеће активности: хуманитарне акције; еколошке акције уређења школе, у</w:t>
      </w:r>
      <w:r>
        <w:rPr>
          <w:color w:val="000000"/>
        </w:rPr>
        <w:t>чионица, других просторија, као и школског окружења; акције прикупљања материјала за рециклажу; припрема, односно уређење школског простора за одржавање школских манифестација, изложби, гостовања, спортских и других такмичења; посете установама социјалне з</w:t>
      </w:r>
      <w:r>
        <w:rPr>
          <w:color w:val="000000"/>
        </w:rPr>
        <w:t>аштите за смештај деце и омладине, домовима старих и Црвеном крсту; и друге активности које доприносе развоју емпатије, толеранције и унапређивању односа заснованих на међусобном уважавању и сарадњи.</w:t>
      </w:r>
    </w:p>
    <w:p w:rsidR="00E346C0" w:rsidRDefault="00B55380">
      <w:pPr>
        <w:spacing w:after="150"/>
      </w:pPr>
      <w:proofErr w:type="gramStart"/>
      <w:r>
        <w:rPr>
          <w:color w:val="000000"/>
        </w:rPr>
        <w:t>Предлог активности које запослени у установама образовањ</w:t>
      </w:r>
      <w:r>
        <w:rPr>
          <w:color w:val="000000"/>
        </w:rPr>
        <w:t xml:space="preserve">а и васпитања могу да планирају и реализују у складу са годишњим планом заштите од </w:t>
      </w:r>
      <w:r>
        <w:rPr>
          <w:color w:val="000000"/>
        </w:rPr>
        <w:lastRenderedPageBreak/>
        <w:t>насиља, као и у оквиру појачаног васпитног рада налазе се у Прилогу, који је одштампан уз овај правилник и чини његов саставни део.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 xml:space="preserve">Учествовањем ученика у планирању </w:t>
      </w:r>
      <w:r>
        <w:rPr>
          <w:color w:val="000000"/>
        </w:rPr>
        <w:t>и реализацији активности друштвено-корисног рада које запослени у школама организују, стварају се услови за утврђивање оцене из владања и по том основу, од другог разреда основне школе и у свим разредима средње школе.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Друштвено-користан рад има пре</w:t>
      </w:r>
      <w:r>
        <w:rPr>
          <w:color w:val="000000"/>
        </w:rPr>
        <w:t>вентивну функцију и доприноси развијању емпатије, солидарности и сарадње, активизма, као и основних моралних вредности и уз унапређивање међупредметне компетенције одговорно учешће у демократском друштву, а у складу са референтним оквиром компетенција за д</w:t>
      </w:r>
      <w:r>
        <w:rPr>
          <w:color w:val="000000"/>
        </w:rPr>
        <w:t>емократску културу Савета Европе (РОДК).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Сврха друштвено-корисног рада је, поред осталог, да ученици унапреде компетенције потребне за одговорно учешће у друштву, као и да буду оснажени да поштују и промовишу људска права.</w:t>
      </w:r>
      <w:proofErr w:type="gramEnd"/>
    </w:p>
    <w:p w:rsidR="00E346C0" w:rsidRDefault="00B55380">
      <w:pPr>
        <w:spacing w:after="150"/>
      </w:pPr>
      <w:r>
        <w:rPr>
          <w:color w:val="000000"/>
        </w:rPr>
        <w:t>Планом заштите од насиља планирај</w:t>
      </w:r>
      <w:r>
        <w:rPr>
          <w:color w:val="000000"/>
        </w:rPr>
        <w:t>у се активности друштвено-корисног рада у које се укључују ученици, запослени и родитељи, односно други законски заступници (у даљем тексту: родитељ), у оквиру установе или у сарадњи са локалном заједницом и другим установама.</w:t>
      </w:r>
    </w:p>
    <w:p w:rsidR="00E346C0" w:rsidRDefault="00B55380">
      <w:pPr>
        <w:spacing w:after="150"/>
      </w:pPr>
      <w:proofErr w:type="gramStart"/>
      <w:r>
        <w:rPr>
          <w:color w:val="000000"/>
        </w:rPr>
        <w:t>Друштвено-користан рад мора б</w:t>
      </w:r>
      <w:r>
        <w:rPr>
          <w:color w:val="000000"/>
        </w:rPr>
        <w:t>ити тако организован да не сме да угрози психички и физички интегритет учесника, безбедност и здравље.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У ситуацији када се друштвено-корисни рад планира за ученика који наставу похађа по индивидуалном образовном плану узима се у обзир и мишљење тима за инк</w:t>
      </w:r>
      <w:r>
        <w:rPr>
          <w:color w:val="000000"/>
        </w:rPr>
        <w:t>лузивно образовање.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Када се друштвено-користан рад користи као једна од активности појачаног васпитног рада представља облик ресторативне дисциплине.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Ресторативна дисциплина јесте приступ којим се омогућава умањивање или отклањање начињене штете, о</w:t>
      </w:r>
      <w:r>
        <w:rPr>
          <w:color w:val="000000"/>
        </w:rPr>
        <w:t>дносно последица те штете, развија свест о одговорности и последицама сопственог и понашања других и поправљају односи укључених страна.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Када се користи у оквиру појачаног васпитног рада циљ одређивања друштвено-корисног рада у школама, који се остварује у</w:t>
      </w:r>
      <w:r>
        <w:rPr>
          <w:color w:val="000000"/>
        </w:rPr>
        <w:t xml:space="preserve"> складу са овим правилником, јесте превенција непожељног и друштвено неприхватљивог понашања ученика кроз развој пожељних и позитивних облика понашања.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 xml:space="preserve">Наставник, односно стручни сарадник у школи, за развијање пожељних/позитивних облика понашања ученика и </w:t>
      </w:r>
      <w:r>
        <w:rPr>
          <w:color w:val="000000"/>
        </w:rPr>
        <w:t xml:space="preserve">конструктивно решавање конфликата примењује саветодавни рад, технику дијалога, </w:t>
      </w:r>
      <w:r>
        <w:rPr>
          <w:color w:val="000000"/>
        </w:rPr>
        <w:lastRenderedPageBreak/>
        <w:t>радионичарски рад, поступак школске медијације, укључује вршњачку медијацију и друго.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 xml:space="preserve">Друштвено-користан рад се планира и реализује у оквиру појачаног васпитног рада </w:t>
      </w:r>
      <w:r>
        <w:rPr>
          <w:color w:val="000000"/>
        </w:rPr>
        <w:t>ученика за учињену лакшу и тежу повреду обавеза ученика, као и повреда забране уређене законом којим се уређују основе система образовања и васпитања, а водећи рачуна о психофизичкој и здравственој способности, узрасту и достојанству ученика.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У ситуацији п</w:t>
      </w:r>
      <w:r>
        <w:rPr>
          <w:color w:val="000000"/>
        </w:rPr>
        <w:t>овреде забране или теже повреде обавеза ученика, када се израђује план појачаног васпитног рада за ученика, тим за заштиту у сарадњи са родитељима, одређује активности друштвено-корисног рада за ученика.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 xml:space="preserve">У ситуацијама лакше повреде обавеза ученика и првог </w:t>
      </w:r>
      <w:r>
        <w:rPr>
          <w:color w:val="000000"/>
        </w:rPr>
        <w:t>нивоа вршњачког насиља када се планирају активности појачаног васпитног рада за ученика, одељенски старешина у сарадњи са родитељима одређује активности друштвено-корисног рада за ученика.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Родитељ је дужан да активно учествује у остваривању плана појачаног</w:t>
      </w:r>
      <w:r>
        <w:rPr>
          <w:color w:val="000000"/>
        </w:rPr>
        <w:t xml:space="preserve"> васпитног рада, као и реализацији друштвено-корисног рада.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Родитељ је одговоран ако ученик одбије да учествује у реализацији активности друштвено-корисног рада, у складу са законом.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Установа планира активности у складу са својим потребама, специфи</w:t>
      </w:r>
      <w:r>
        <w:rPr>
          <w:color w:val="000000"/>
        </w:rPr>
        <w:t>чностима, могућностима, условима и циљевима, самостално или у сарадњи са релевантним институцијама, организацијама, локалном заједницом и сл.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Запослени у школама планирају и реализују активности друштвено-корисног рада заједно са ученицима, уз укључивање р</w:t>
      </w:r>
      <w:r>
        <w:rPr>
          <w:color w:val="000000"/>
        </w:rPr>
        <w:t>одитеља.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Неопходно је да се у планирање активности укључују и родитељи ученика.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Друштвено-користан рад остварује се у просторијама школе под надзором наставника, у складу са проценом уз учешће родитеља, директора, односно стручног сарадника или ван</w:t>
      </w:r>
      <w:r>
        <w:rPr>
          <w:color w:val="000000"/>
        </w:rPr>
        <w:t xml:space="preserve"> просторија школе у сарадњи са надлежним центром за социјални рад и другим релевантним установама/институцијама.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Активности друштвено-корисног рада се могу организовати и остваривати у групи, одељењу, разреду, односно класи у оквиру школе, као и у другој у</w:t>
      </w:r>
      <w:r>
        <w:rPr>
          <w:color w:val="000000"/>
        </w:rPr>
        <w:t>станови, самостално или уз подршку вршњака, запослених у установи, директора, родитеља и др.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lastRenderedPageBreak/>
        <w:t>У оквиру појачаног васпитног рада, приликом планирања активности друштвено-корисног рада потребно је да се узму у обзир особености ученика и врста повреде</w:t>
      </w:r>
      <w:r>
        <w:rPr>
          <w:color w:val="000000"/>
        </w:rPr>
        <w:t xml:space="preserve"> која је извршена.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Планиране активности не смеју угрожавати достојанство, психички и физички интегритет ученика, безбедност и здравље.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Активности морају бити примерене узрасту и у смислено логичкој вези са учињеном повредом обавеза ученика, односно повредо</w:t>
      </w:r>
      <w:r>
        <w:rPr>
          <w:color w:val="000000"/>
        </w:rPr>
        <w:t>м забране.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Одабрана активност друштвено-корисног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За друштвено-користан</w:t>
      </w:r>
      <w:r>
        <w:rPr>
          <w:color w:val="000000"/>
        </w:rPr>
        <w:t xml:space="preserve"> рад прописује се временски период/динамика, начин остваривања, праћења и извештавања о остваривању и ефектима активности у оквиру плана појачаног васпитног рада.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Приликом одређивања активности друштвено-корисног рада у оквиру појачаног васпитног рада одре</w:t>
      </w:r>
      <w:r>
        <w:rPr>
          <w:color w:val="000000"/>
        </w:rPr>
        <w:t>ђује се трајање те активности, учесталост и временски период/динамика, узимајући у обзир карактеристике ученика, његов узраст и оптимално време за квалитетно и делотворно остваривање активности.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Препоручено трајање активности је од 30 до 60 минута и димани</w:t>
      </w:r>
      <w:r>
        <w:rPr>
          <w:color w:val="000000"/>
        </w:rPr>
        <w:t>ка остваривања одређује се у складу са карактеристикама активности и планом појачаног васпитног рада (препоручено је да активности буду организоване до четири пута недељно током четири недеље).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E346C0" w:rsidRDefault="00B55380">
      <w:pPr>
        <w:spacing w:after="150"/>
      </w:pPr>
      <w:r>
        <w:rPr>
          <w:color w:val="000000"/>
        </w:rPr>
        <w:t xml:space="preserve">Евидентирање и евалуација ефеката друштвено-корисног </w:t>
      </w:r>
      <w:r>
        <w:rPr>
          <w:color w:val="000000"/>
        </w:rPr>
        <w:t>рада се врши приликом утврђивања оцена ученика из владања од другог разреда основне школе, у току и на крају полугодишта, као и у оквиру извештаја о појачаном васпитном раду ученика и извештаја о реализацији годишњег плана рада у оквиру плана заштите од на</w:t>
      </w:r>
      <w:r>
        <w:rPr>
          <w:color w:val="000000"/>
        </w:rPr>
        <w:t>сиља.</w:t>
      </w:r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Даном ступања на снагу овог правилника престаје да важи Правилник о обављању друштвено-корисног, односно хуманитарног рада („Службени гласник РС”, број 68/18).</w:t>
      </w:r>
      <w:proofErr w:type="gramEnd"/>
    </w:p>
    <w:p w:rsidR="00E346C0" w:rsidRDefault="00B55380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E346C0" w:rsidRDefault="00B55380">
      <w:pPr>
        <w:spacing w:after="150"/>
      </w:pPr>
      <w:proofErr w:type="gramStart"/>
      <w:r>
        <w:rPr>
          <w:color w:val="000000"/>
        </w:rPr>
        <w:t>Овај правилник ступа на снагу осмог дана од дана објављивања у „Службено</w:t>
      </w:r>
      <w:r>
        <w:rPr>
          <w:color w:val="000000"/>
        </w:rPr>
        <w:t>м гласнику Републике Србије”.</w:t>
      </w:r>
      <w:proofErr w:type="gramEnd"/>
    </w:p>
    <w:p w:rsidR="00E346C0" w:rsidRDefault="00B55380">
      <w:pPr>
        <w:spacing w:after="150"/>
        <w:jc w:val="right"/>
      </w:pPr>
      <w:r>
        <w:rPr>
          <w:color w:val="000000"/>
        </w:rPr>
        <w:t>Број 110-00-00247/2023-04</w:t>
      </w:r>
    </w:p>
    <w:p w:rsidR="00E346C0" w:rsidRDefault="00B55380">
      <w:pPr>
        <w:spacing w:after="150"/>
        <w:jc w:val="right"/>
      </w:pPr>
      <w:proofErr w:type="gramStart"/>
      <w:r>
        <w:rPr>
          <w:color w:val="000000"/>
        </w:rPr>
        <w:lastRenderedPageBreak/>
        <w:t>У Београду, 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2024. </w:t>
      </w:r>
      <w:proofErr w:type="gramStart"/>
      <w:r>
        <w:rPr>
          <w:color w:val="000000"/>
        </w:rPr>
        <w:t>године</w:t>
      </w:r>
      <w:proofErr w:type="gramEnd"/>
    </w:p>
    <w:p w:rsidR="00E346C0" w:rsidRDefault="00B55380">
      <w:pPr>
        <w:spacing w:after="150"/>
        <w:jc w:val="right"/>
      </w:pPr>
      <w:r>
        <w:rPr>
          <w:color w:val="000000"/>
        </w:rPr>
        <w:t>Министар,</w:t>
      </w:r>
    </w:p>
    <w:p w:rsidR="00E346C0" w:rsidRDefault="00B55380">
      <w:pPr>
        <w:spacing w:after="150"/>
        <w:jc w:val="right"/>
      </w:pPr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Славица Ђукић Дејановић,</w:t>
      </w:r>
      <w:r>
        <w:rPr>
          <w:color w:val="000000"/>
        </w:rPr>
        <w:t xml:space="preserve"> с.р.</w:t>
      </w:r>
    </w:p>
    <w:p w:rsidR="00E346C0" w:rsidRDefault="00B55380">
      <w:pPr>
        <w:spacing w:after="150"/>
        <w:jc w:val="right"/>
      </w:pPr>
      <w:r>
        <w:rPr>
          <w:color w:val="000000"/>
        </w:rPr>
        <w:t>ПРИЛОГ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346C0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:rsidR="00E346C0" w:rsidRDefault="00B55380">
            <w:pPr>
              <w:spacing w:after="150"/>
            </w:pPr>
            <w:bookmarkStart w:id="1" w:name="table016"/>
            <w:r>
              <w:rPr>
                <w:color w:val="000000"/>
              </w:rPr>
              <w:t>ПРЕГЛЕД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 xml:space="preserve">АКТИВНОСТИ ДРУШТВЕНО-КОРИСНОГ РАДА, КОЈЕ ЗАПОСЛЕНИ У УСТАНОВАМА ОБРАЗОВАЊА И ВАСПИТАЊА МОГУ ДА </w:t>
            </w:r>
            <w:r>
              <w:rPr>
                <w:color w:val="000000"/>
              </w:rPr>
              <w:t>ПЛАНИРАЈУ И РЕАЛИЗУЈУ У СКЛАДУ СА ГОДИШЊИМ ПЛАНОМ ЗАШТИТЕ ОД НАСИЉА, КАО И У ОКВИРУ ПОЈАЧАНОГ ВАСПИТНОГ РАДА</w:t>
            </w:r>
          </w:p>
        </w:tc>
      </w:tr>
      <w:tr w:rsidR="00E346C0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:rsidR="00E346C0" w:rsidRDefault="00B55380">
            <w:pPr>
              <w:spacing w:after="150"/>
            </w:pPr>
            <w:r>
              <w:rPr>
                <w:color w:val="000000"/>
              </w:rPr>
              <w:t>– Организовање хуманитарних акција за вулнерабилне/осетљиве групе (представа, концерата, манифестација, изложба, прикупљања прилога, играчака и до</w:t>
            </w:r>
            <w:r>
              <w:rPr>
                <w:color w:val="000000"/>
              </w:rPr>
              <w:t>нирање, хуманитарни базари, спортске манифестације и сл.);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Организивање хуманитарних акција за животиње (акције храњења и удомљавања напуштених животиња, прикупљање прилога, волонтирање у азилу за животиње, организовање манифестација, базара и сл.);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По</w:t>
            </w:r>
            <w:r>
              <w:rPr>
                <w:color w:val="000000"/>
              </w:rPr>
              <w:t>сете установама социјалне и здравствене заштите и другим установама које се баве хуманитарним радом (домови за децу без родитељског старања, домови за стара лица, дневни боравци за децу са сметњама у развоју и инвалидитетом и сл.) у циљу реализације хумани</w:t>
            </w:r>
            <w:r>
              <w:rPr>
                <w:color w:val="000000"/>
              </w:rPr>
              <w:t>тарних акција или друштвених активности;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Организовање еколошких акција, акција заштите животине средине и животиња, акција рециклаже у установи и у сарадњи са локалном заједницом или релевентим институцијама, организацијама; обуке и предавања на тему еко</w:t>
            </w:r>
            <w:r>
              <w:rPr>
                <w:color w:val="000000"/>
              </w:rPr>
              <w:t>логије, заштите животне средине и примарне рециклаже ради подизања еколошке свести;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Уређење простора школе или у локалној заједници – паркова, спортских терена, дворишта школе (сађење дрвећа, цвећа, постављање кућица за птице у школском дворишту и градск</w:t>
            </w:r>
            <w:r>
              <w:rPr>
                <w:color w:val="000000"/>
              </w:rPr>
              <w:t>ом парку и сл.);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Организовање тематских трибина, предавања, округлих столова, радионица на различите теме (превенције насиља, ментално здравље младих, здрави стилови живота, полно преносиве болести, психоактивне супстанце, заштита од нежељене трудноће, с</w:t>
            </w:r>
            <w:r>
              <w:rPr>
                <w:color w:val="000000"/>
              </w:rPr>
              <w:t>ексуално васпитање, пандемијске болести и значај хигијене и др.);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Активно укључивање ученика у ученичке организације и тимове (ученички парламент, вршњачки тим, тим за медијацију и сл.);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Формирање ученичких клубова који би се бавили волонтерским активн</w:t>
            </w:r>
            <w:r>
              <w:rPr>
                <w:color w:val="000000"/>
              </w:rPr>
              <w:t>остима у оквиру школе (међувршњачком подршком, књижевни клубови и др.);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lastRenderedPageBreak/>
              <w:t>– Укључивање ученика у различите пројектне/истраживачке активности школе (припрема простора, материјала, промотивног материјала, реализација активности, презентација и сл.);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Укључива</w:t>
            </w:r>
            <w:r>
              <w:rPr>
                <w:color w:val="000000"/>
              </w:rPr>
              <w:t>ње ученика у организованим активностима школе – вршњачку подршку за учење, у оквиру додатне и допунске наставе, припреме за завршни испит, подршку ученицима у учењу, подршка и продуженом боравку (уколико постоји у школи);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Укључивање ученика у организациј</w:t>
            </w:r>
            <w:r>
              <w:rPr>
                <w:color w:val="000000"/>
              </w:rPr>
              <w:t>и и реализацији различитих активности школе у циљу превенције насиља и дискриминације (предавања, радионице, Форум театар, Жива библиотека и др.);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Креирање плана активности поводом обележавања значајних дана/датума током школске године (Међународни дан т</w:t>
            </w:r>
            <w:r>
              <w:rPr>
                <w:color w:val="000000"/>
              </w:rPr>
              <w:t>олеранције, Међународни дан заштите деце од насиља, Светски дан менталног здравља, Дечија недеља, Међународни дан деце, Међународни дан особа са инвалидитетом и сл.);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>– Укључивање ученика у рад ученичке задруге, уколико је установа основала исту и</w:t>
            </w:r>
          </w:p>
          <w:p w:rsidR="00E346C0" w:rsidRDefault="00B55380">
            <w:pPr>
              <w:spacing w:after="150"/>
            </w:pPr>
            <w:r>
              <w:rPr>
                <w:color w:val="000000"/>
              </w:rPr>
              <w:t xml:space="preserve">– Друге </w:t>
            </w:r>
            <w:r>
              <w:rPr>
                <w:color w:val="000000"/>
              </w:rPr>
              <w:t>активности друштвено-корисног рада у смислу овог правилника.</w:t>
            </w:r>
          </w:p>
        </w:tc>
      </w:tr>
    </w:tbl>
    <w:bookmarkEnd w:id="1"/>
    <w:p w:rsidR="00E346C0" w:rsidRDefault="00B55380">
      <w:pPr>
        <w:spacing w:after="150"/>
      </w:pPr>
      <w:r>
        <w:rPr>
          <w:color w:val="000000"/>
        </w:rPr>
        <w:lastRenderedPageBreak/>
        <w:t xml:space="preserve">Напомена: Наведене активности се могу комбиновати и проширивати планирањем других активности у складу са специфичностима, могућностима, потребама и циљевима школе, као и општим актима школе, а </w:t>
      </w:r>
      <w:r>
        <w:rPr>
          <w:color w:val="000000"/>
        </w:rPr>
        <w:t>све у циљу креирања прихватајућег и толерантног окружења, развоја емпатије и неговања односа међусобног уважавања, сарадње и ненасилне комуникације.</w:t>
      </w:r>
    </w:p>
    <w:sectPr w:rsidR="00E346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C0"/>
    <w:rsid w:val="00B55380"/>
    <w:rsid w:val="00E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2024-02-13T10:30:00Z</dcterms:created>
  <dcterms:modified xsi:type="dcterms:W3CDTF">2024-02-13T10:30:00Z</dcterms:modified>
</cp:coreProperties>
</file>