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83" w:rsidRDefault="00B26698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8F5E83" w:rsidRDefault="00B26698">
      <w:pPr>
        <w:spacing w:after="150"/>
      </w:pPr>
      <w:r>
        <w:rPr>
          <w:color w:val="000000"/>
        </w:rPr>
        <w:t xml:space="preserve">На основу члана 75. став 5. Закона о основама система образовања и васпитања („Службени гласник РС”, бр. 88/17, 27/18 – др. закон, 10/19, 6/20, </w:t>
      </w:r>
      <w:r>
        <w:rPr>
          <w:color w:val="000000"/>
        </w:rPr>
        <w:t>129/21 и 92/23), члана 17. став 4. и члана 24. Закона о Влади („Службени гласник РС”, бр. 55/05, 71/05 – исправка, 101/07, 65/08, 16/11, 68/12 – УС, 72/12, 7/14 – УС, 44/14 и 30/18 – др. закон),</w:t>
      </w:r>
    </w:p>
    <w:p w:rsidR="008F5E83" w:rsidRDefault="00B26698">
      <w:pPr>
        <w:spacing w:after="150"/>
      </w:pPr>
      <w:r>
        <w:rPr>
          <w:color w:val="000000"/>
        </w:rPr>
        <w:t>Министар просвете доноси</w:t>
      </w:r>
    </w:p>
    <w:p w:rsidR="008F5E83" w:rsidRDefault="00B26698">
      <w:pPr>
        <w:spacing w:after="225"/>
        <w:jc w:val="center"/>
      </w:pPr>
      <w:r>
        <w:rPr>
          <w:b/>
          <w:color w:val="000000"/>
        </w:rPr>
        <w:t>ПРАВИЛНИК</w:t>
      </w:r>
    </w:p>
    <w:p w:rsidR="008F5E83" w:rsidRDefault="00B26698">
      <w:pPr>
        <w:spacing w:after="225"/>
        <w:jc w:val="center"/>
      </w:pPr>
      <w:r>
        <w:rPr>
          <w:b/>
          <w:color w:val="000000"/>
        </w:rPr>
        <w:t>о оцењивању ученика у сред</w:t>
      </w:r>
      <w:r>
        <w:rPr>
          <w:b/>
          <w:color w:val="000000"/>
        </w:rPr>
        <w:t>њем образовању и васпитању</w:t>
      </w:r>
    </w:p>
    <w:p w:rsidR="008F5E83" w:rsidRDefault="00B26698">
      <w:pPr>
        <w:spacing w:after="120"/>
        <w:jc w:val="center"/>
      </w:pPr>
      <w:r>
        <w:rPr>
          <w:color w:val="000000"/>
        </w:rPr>
        <w:t>"Службени гласник РС", број 10 од 9. фебруара 2024.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1.</w:t>
      </w:r>
    </w:p>
    <w:p w:rsidR="008F5E83" w:rsidRDefault="00B26698">
      <w:pPr>
        <w:spacing w:after="150"/>
      </w:pPr>
      <w:r>
        <w:rPr>
          <w:color w:val="000000"/>
        </w:rPr>
        <w:t>Овим правилником утврђују се начин, поступак и критеријуми оцењивања успеха из појединачних предмета, изборних програма (у даљем тексту: предмет) и вл</w:t>
      </w:r>
      <w:r>
        <w:rPr>
          <w:color w:val="000000"/>
        </w:rPr>
        <w:t>адања и друга питања од значаја за оцењивање ученика и одраслих у средњем образовању и васпитању (у даљем тексту: ученик).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Сврха и принципи оцењивања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2.</w:t>
      </w:r>
    </w:p>
    <w:p w:rsidR="008F5E83" w:rsidRDefault="00B26698">
      <w:pPr>
        <w:spacing w:after="150"/>
      </w:pPr>
      <w:r>
        <w:rPr>
          <w:color w:val="000000"/>
        </w:rPr>
        <w:t>Основна сврха оцењивања је да унапређује квалитет процеса учења.</w:t>
      </w:r>
    </w:p>
    <w:p w:rsidR="008F5E83" w:rsidRDefault="00B26698">
      <w:pPr>
        <w:spacing w:after="150"/>
      </w:pPr>
      <w:r>
        <w:rPr>
          <w:color w:val="000000"/>
        </w:rPr>
        <w:t>Оцењивање је саставни део процеса</w:t>
      </w:r>
      <w:r>
        <w:rPr>
          <w:color w:val="000000"/>
        </w:rPr>
        <w:t xml:space="preserve"> наставе и учења којим се стално прати остваривање прописаних циљева, исхода, стандарда постигнућа ученика и компетенција из стандарда квалификација, као и напредовања ученика у развијању компетенција у току савладавања школског програма.</w:t>
      </w:r>
    </w:p>
    <w:p w:rsidR="008F5E83" w:rsidRDefault="00B26698">
      <w:pPr>
        <w:spacing w:after="150"/>
      </w:pPr>
      <w:r>
        <w:rPr>
          <w:color w:val="000000"/>
        </w:rPr>
        <w:t>Оцењивање је конт</w:t>
      </w:r>
      <w:r>
        <w:rPr>
          <w:color w:val="000000"/>
        </w:rPr>
        <w:t>инуирана педагошка активност којом се код ученика развија активан однос према учењу, подстиче мотивација за учење, развијају радне навике, а ученик се оспособљава за објективну процену сопствених постигнућа и постигнућа других ученика, при чему развија одр</w:t>
      </w:r>
      <w:r>
        <w:rPr>
          <w:color w:val="000000"/>
        </w:rPr>
        <w:t>еђени систем вредности.</w:t>
      </w:r>
    </w:p>
    <w:p w:rsidR="008F5E83" w:rsidRDefault="00B26698">
      <w:pPr>
        <w:spacing w:after="150"/>
      </w:pPr>
      <w:r>
        <w:rPr>
          <w:color w:val="000000"/>
        </w:rP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8F5E83" w:rsidRDefault="00B26698">
      <w:pPr>
        <w:spacing w:after="150"/>
      </w:pPr>
      <w:r>
        <w:rPr>
          <w:color w:val="000000"/>
        </w:rPr>
        <w:t xml:space="preserve">Како би се омогућила ефикасност учења, наставник се </w:t>
      </w:r>
      <w:r>
        <w:rPr>
          <w:color w:val="000000"/>
        </w:rPr>
        <w:t>руководи следећим принципима при оцењивању:</w:t>
      </w:r>
    </w:p>
    <w:p w:rsidR="008F5E83" w:rsidRDefault="00B26698">
      <w:pPr>
        <w:spacing w:after="150"/>
      </w:pPr>
      <w:r>
        <w:rPr>
          <w:color w:val="000000"/>
        </w:rPr>
        <w:t>1) поузданост: означава усаглашеност оцене са утврђеним, јавним и прецизним критеријумима оцењивања;</w:t>
      </w:r>
    </w:p>
    <w:p w:rsidR="008F5E83" w:rsidRDefault="00B26698">
      <w:pPr>
        <w:spacing w:after="150"/>
      </w:pPr>
      <w:r>
        <w:rPr>
          <w:color w:val="000000"/>
        </w:rPr>
        <w:t>2) ваљаност: оцена исказује ефекте учења (оствареност исхода, ангажовање и напредовање ученика);</w:t>
      </w:r>
    </w:p>
    <w:p w:rsidR="008F5E83" w:rsidRDefault="00B26698">
      <w:pPr>
        <w:spacing w:after="150"/>
      </w:pPr>
      <w:r>
        <w:rPr>
          <w:color w:val="000000"/>
        </w:rPr>
        <w:lastRenderedPageBreak/>
        <w:t>3) разноврснос</w:t>
      </w:r>
      <w:r>
        <w:rPr>
          <w:color w:val="000000"/>
        </w:rPr>
        <w:t>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 w:rsidR="008F5E83" w:rsidRDefault="00B26698">
      <w:pPr>
        <w:spacing w:after="150"/>
      </w:pPr>
      <w:r>
        <w:rPr>
          <w:color w:val="000000"/>
        </w:rPr>
        <w:t>4) редовност и благовременост оцењивања, обезбеђује континуитет у информисању ученика о њиховој ефикасно</w:t>
      </w:r>
      <w:r>
        <w:rPr>
          <w:color w:val="000000"/>
        </w:rPr>
        <w:t>сти у процесу учења и ефекат оцене на даљи процес учења;</w:t>
      </w:r>
    </w:p>
    <w:p w:rsidR="008F5E83" w:rsidRDefault="00B26698">
      <w:pPr>
        <w:spacing w:after="150"/>
      </w:pPr>
      <w:r>
        <w:rPr>
          <w:color w:val="000000"/>
        </w:rPr>
        <w:t>5) оцењивање без дискриминације и издвајања по било ком основу;</w:t>
      </w:r>
    </w:p>
    <w:p w:rsidR="008F5E83" w:rsidRDefault="00B26698">
      <w:pPr>
        <w:spacing w:after="150"/>
      </w:pPr>
      <w:r>
        <w:rPr>
          <w:color w:val="000000"/>
        </w:rPr>
        <w:t>6) уважавање индивидуалних разлика, образовних потреба, узраста, претходних постигнућа ученика;</w:t>
      </w:r>
    </w:p>
    <w:p w:rsidR="008F5E83" w:rsidRDefault="00B26698">
      <w:pPr>
        <w:spacing w:after="150"/>
      </w:pPr>
      <w:r>
        <w:rPr>
          <w:color w:val="000000"/>
        </w:rPr>
        <w:t>7) објективност у оцењивању према утврђ</w:t>
      </w:r>
      <w:r>
        <w:rPr>
          <w:color w:val="000000"/>
        </w:rPr>
        <w:t>еним критеријумима.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Предмет и врсте оцењивања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3.</w:t>
      </w:r>
    </w:p>
    <w:p w:rsidR="008F5E83" w:rsidRDefault="00B26698">
      <w:pPr>
        <w:spacing w:after="150"/>
      </w:pPr>
      <w:r>
        <w:rPr>
          <w:color w:val="000000"/>
        </w:rPr>
        <w:t>Ученик се оцењује из предмета и владања, у складу са Законом и овим правилником.</w:t>
      </w:r>
    </w:p>
    <w:p w:rsidR="008F5E83" w:rsidRDefault="00B26698">
      <w:pPr>
        <w:spacing w:after="150"/>
      </w:pPr>
      <w:r>
        <w:rPr>
          <w:color w:val="000000"/>
        </w:rPr>
        <w:t>Оцена је описна и бројчана.</w:t>
      </w:r>
    </w:p>
    <w:p w:rsidR="008F5E83" w:rsidRDefault="00B26698">
      <w:pPr>
        <w:spacing w:after="150"/>
      </w:pPr>
      <w:r>
        <w:rPr>
          <w:color w:val="000000"/>
        </w:rPr>
        <w:t xml:space="preserve">Праћење развоја и напредовања ученика у достизању исхода и стандарда постигнућа, као и </w:t>
      </w:r>
      <w:r>
        <w:rPr>
          <w:color w:val="000000"/>
        </w:rPr>
        <w:t>напредовање у развијању компетенција у току школске године обавља се формативним и сумативним оцењивањем.</w:t>
      </w:r>
    </w:p>
    <w:p w:rsidR="008F5E83" w:rsidRDefault="00B26698">
      <w:pPr>
        <w:spacing w:after="150"/>
      </w:pPr>
      <w:r>
        <w:rPr>
          <w:color w:val="000000"/>
        </w:rPr>
        <w:t>Формативно оцењивање, у смислу овог правилника, јесте редовно и планско прикупљање релевантних података о напредовању ученика, постизању прописаних ис</w:t>
      </w:r>
      <w:r>
        <w:rPr>
          <w:color w:val="000000"/>
        </w:rPr>
        <w:t>хода и циљева и постигнутом степену развоја компетенција ученика. Саставни је део процеса наставе и учења и садржи повратну информацију наставнику за даље креирање процеса учења и препоруке ученику за даље напредовање и евидентира се у педагошкој документа</w:t>
      </w:r>
      <w:r>
        <w:rPr>
          <w:color w:val="000000"/>
        </w:rPr>
        <w:t>цији наставника.</w:t>
      </w:r>
    </w:p>
    <w:p w:rsidR="008F5E83" w:rsidRDefault="00B26698">
      <w:pPr>
        <w:spacing w:after="150"/>
      </w:pPr>
      <w:r>
        <w:rPr>
          <w:color w:val="000000"/>
        </w:rPr>
        <w:t>Под педагошком документацијом, у смислу овог правилника, сматра се електронска и/или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</w:t>
      </w:r>
      <w:r>
        <w:rPr>
          <w:color w:val="000000"/>
        </w:rPr>
        <w:t>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8F5E83" w:rsidRDefault="00B26698">
      <w:pPr>
        <w:spacing w:after="150"/>
      </w:pPr>
      <w:r>
        <w:rPr>
          <w:color w:val="000000"/>
        </w:rPr>
        <w:t>На основу података прикупљених формативним оцењивањем могу се извести оцене које се уносе у књигу евиден</w:t>
      </w:r>
      <w:r>
        <w:rPr>
          <w:color w:val="000000"/>
        </w:rPr>
        <w:t>ције о образовно-васпитном раду, која се води у електронском и/или штампаном формату (у даљем тексту: дневник рада), у складу са критеријумима прописаним овим правилником.</w:t>
      </w:r>
    </w:p>
    <w:p w:rsidR="008F5E83" w:rsidRDefault="00B26698">
      <w:pPr>
        <w:spacing w:after="150"/>
      </w:pPr>
      <w:r>
        <w:rPr>
          <w:color w:val="000000"/>
        </w:rPr>
        <w:t>Под подацима, у смислу овог правилника, подразумевају се подаци о знањима, вештинама</w:t>
      </w:r>
      <w:r>
        <w:rPr>
          <w:color w:val="000000"/>
        </w:rPr>
        <w:t>, ангажовању, самосталности и одговорности према раду, а у складу ca школским програмом.</w:t>
      </w:r>
    </w:p>
    <w:p w:rsidR="008F5E83" w:rsidRDefault="00B26698">
      <w:pPr>
        <w:spacing w:after="150"/>
      </w:pPr>
      <w:r>
        <w:rPr>
          <w:color w:val="000000"/>
        </w:rPr>
        <w:lastRenderedPageBreak/>
        <w:t>Сумативно оцењивање, у смислу овог правилника, јесте вредновање постигнућа ученика на крају програмске целине, модула или на крају првог и другог полугодишта, из предм</w:t>
      </w:r>
      <w:r>
        <w:rPr>
          <w:color w:val="000000"/>
        </w:rPr>
        <w:t>ета и владања.</w:t>
      </w:r>
    </w:p>
    <w:p w:rsidR="008F5E83" w:rsidRDefault="00B26698">
      <w:pPr>
        <w:spacing w:after="150"/>
      </w:pPr>
      <w:r>
        <w:rPr>
          <w:color w:val="000000"/>
        </w:rPr>
        <w:t>Најмање једном у току полугодишта, школа на седницама одељенских већа врши евиденцију и процену сумативног оцењивања, о чијим резултатима обавештава родитеља, односно другог законског заступника ученика (у даљем тексту: родитељ).</w:t>
      </w:r>
    </w:p>
    <w:p w:rsidR="008F5E83" w:rsidRDefault="00B26698">
      <w:pPr>
        <w:spacing w:after="150"/>
      </w:pPr>
      <w:r>
        <w:rPr>
          <w:color w:val="000000"/>
        </w:rPr>
        <w:t>Оцене добиј</w:t>
      </w:r>
      <w:r>
        <w:rPr>
          <w:color w:val="000000"/>
        </w:rPr>
        <w:t>ене сумативним оцењивањем су, по правилу, бројчане и уносе се у дневник рада и у педагошку документацију.</w:t>
      </w:r>
    </w:p>
    <w:p w:rsidR="008F5E83" w:rsidRDefault="00B26698">
      <w:pPr>
        <w:spacing w:after="150"/>
      </w:pPr>
      <w:r>
        <w:rPr>
          <w:color w:val="000000"/>
        </w:rPr>
        <w:t>Формативно и сумативно оцењивање део су јединственог процеса оцењивања заснованог на унапред утврђеним критеријумима.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Оцена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4.</w:t>
      </w:r>
    </w:p>
    <w:p w:rsidR="008F5E83" w:rsidRDefault="00B26698">
      <w:pPr>
        <w:spacing w:after="150"/>
      </w:pPr>
      <w:r>
        <w:rPr>
          <w:color w:val="000000"/>
        </w:rPr>
        <w:t xml:space="preserve">Оцена представља </w:t>
      </w:r>
      <w:r>
        <w:rPr>
          <w:color w:val="000000"/>
        </w:rPr>
        <w:t>објективну и поуздану меру остварености прописаних циљева, исхода учења, стандарда постигнућа и развијених компетенција, као и напредовања и развоја ученика и показатељ је квалитета и ефикасности заједничког рада наставника, ученика и школе у целини.</w:t>
      </w:r>
    </w:p>
    <w:p w:rsidR="008F5E83" w:rsidRDefault="00B26698">
      <w:pPr>
        <w:spacing w:after="150"/>
      </w:pPr>
      <w:r>
        <w:rPr>
          <w:color w:val="000000"/>
        </w:rPr>
        <w:t>Оцена</w:t>
      </w:r>
      <w:r>
        <w:rPr>
          <w:color w:val="000000"/>
        </w:rPr>
        <w:t xml:space="preserve"> је јавна и саопштава се ученику одмах по спроведеном поступку оцењивања, са образложењем.</w:t>
      </w:r>
    </w:p>
    <w:p w:rsidR="008F5E83" w:rsidRDefault="00B26698">
      <w:pPr>
        <w:spacing w:after="150"/>
      </w:pPr>
      <w:r>
        <w:rPr>
          <w:color w:val="000000"/>
        </w:rPr>
        <w:t>Оценом се изражава:</w:t>
      </w:r>
    </w:p>
    <w:p w:rsidR="008F5E83" w:rsidRDefault="00B26698">
      <w:pPr>
        <w:spacing w:after="150"/>
      </w:pPr>
      <w:r>
        <w:rPr>
          <w:color w:val="000000"/>
        </w:rPr>
        <w:t>1) оствареност циљева, као и прописаних, односно прилагођених стандарда постигнућа, достизање исхода и степена развијености компетенција у току с</w:t>
      </w:r>
      <w:r>
        <w:rPr>
          <w:color w:val="000000"/>
        </w:rPr>
        <w:t>авладавања програма предмета;</w:t>
      </w:r>
    </w:p>
    <w:p w:rsidR="008F5E83" w:rsidRDefault="00B26698">
      <w:pPr>
        <w:spacing w:after="150"/>
      </w:pPr>
      <w:r>
        <w:rPr>
          <w:color w:val="000000"/>
        </w:rPr>
        <w:t>2) ангажовање ученика у настави;</w:t>
      </w:r>
    </w:p>
    <w:p w:rsidR="008F5E83" w:rsidRDefault="00B26698">
      <w:pPr>
        <w:spacing w:after="150"/>
      </w:pPr>
      <w:r>
        <w:rPr>
          <w:color w:val="000000"/>
        </w:rPr>
        <w:t>3) напредовање у односу на претходни период;</w:t>
      </w:r>
    </w:p>
    <w:p w:rsidR="008F5E83" w:rsidRDefault="00B26698">
      <w:pPr>
        <w:spacing w:after="150"/>
      </w:pPr>
      <w:r>
        <w:rPr>
          <w:color w:val="000000"/>
        </w:rPr>
        <w:t>4) препорука за даље напредовање ученика.</w:t>
      </w:r>
    </w:p>
    <w:p w:rsidR="008F5E83" w:rsidRDefault="00B26698">
      <w:pPr>
        <w:spacing w:after="150"/>
      </w:pPr>
      <w:r>
        <w:rPr>
          <w:color w:val="000000"/>
        </w:rPr>
        <w:t>Оствареност циљева, као и прописаних, односно прилагођених стандарда постигнућа, достизање исхода и развиј</w:t>
      </w:r>
      <w:r>
        <w:rPr>
          <w:color w:val="000000"/>
        </w:rPr>
        <w:t>ање компетенција у току савладавања програма предмета процењује се на основу: овладаности појмовном структуром и терминологијом; разумевања, примене и вредновања научених поступака и процедура и решавања проблема; рада са подацима и информацијама; интерпре</w:t>
      </w:r>
      <w:r>
        <w:rPr>
          <w:color w:val="000000"/>
        </w:rPr>
        <w:t>тирања, закључивања и доношења одлука; вештина комуникације и изражавања у различитим формама; овладаности моторичким вештинама; извођења радних задатака.</w:t>
      </w:r>
    </w:p>
    <w:p w:rsidR="008F5E83" w:rsidRDefault="00B26698">
      <w:pPr>
        <w:spacing w:after="150"/>
      </w:pPr>
      <w:r>
        <w:rPr>
          <w:color w:val="000000"/>
        </w:rPr>
        <w:t>Ангажовање ученика обухвата: активно учествовање у настави, одговоран однос према постављеним задацим</w:t>
      </w:r>
      <w:r>
        <w:rPr>
          <w:color w:val="000000"/>
        </w:rPr>
        <w:t>а, сарадњу са другима и показано интересовање и спремност за учење и напредовање.</w:t>
      </w:r>
    </w:p>
    <w:p w:rsidR="008F5E83" w:rsidRDefault="00B26698">
      <w:pPr>
        <w:spacing w:after="150"/>
      </w:pPr>
      <w:r>
        <w:rPr>
          <w:color w:val="000000"/>
        </w:rPr>
        <w:lastRenderedPageBreak/>
        <w:t>Напредовање у односу на претходни период исказује се оценом, чиме се уважава остварена разлика у достизању критеријума постигнућа.</w:t>
      </w:r>
    </w:p>
    <w:p w:rsidR="008F5E83" w:rsidRDefault="00B26698">
      <w:pPr>
        <w:spacing w:after="150"/>
      </w:pPr>
      <w:r>
        <w:rPr>
          <w:color w:val="000000"/>
        </w:rPr>
        <w:t>Препорука за даље напредовање ученика јасно</w:t>
      </w:r>
      <w:r>
        <w:rPr>
          <w:color w:val="000000"/>
        </w:rPr>
        <w:t xml:space="preserve"> указује ученику на то шта треба да побољша у наредном периоду и саставни је део повратне информације уз оцену.</w:t>
      </w:r>
    </w:p>
    <w:p w:rsidR="008F5E83" w:rsidRDefault="00B26698">
      <w:pPr>
        <w:spacing w:after="150"/>
      </w:pPr>
      <w:r>
        <w:rPr>
          <w:color w:val="000000"/>
        </w:rPr>
        <w:t>Бројчане оцене су: одличан (5), врло добар (4), добар (3), довољан (2) и недовољан (1).</w:t>
      </w:r>
    </w:p>
    <w:p w:rsidR="008F5E83" w:rsidRDefault="00B26698">
      <w:pPr>
        <w:spacing w:after="150"/>
      </w:pPr>
      <w:r>
        <w:rPr>
          <w:color w:val="000000"/>
        </w:rPr>
        <w:t>Ученику се не може умањити оцена из предмета због односа</w:t>
      </w:r>
      <w:r>
        <w:rPr>
          <w:color w:val="000000"/>
        </w:rPr>
        <w:t xml:space="preserve"> ученика према ваннаставним активностима или непримереног понашања у школи или у другим организацијама у којима се остварује образовно-васпитни рад.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Критеријуми бројчаног оцењивања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5.</w:t>
      </w:r>
    </w:p>
    <w:p w:rsidR="008F5E83" w:rsidRDefault="00B26698">
      <w:pPr>
        <w:spacing w:after="150"/>
      </w:pPr>
      <w:r>
        <w:rPr>
          <w:color w:val="000000"/>
        </w:rPr>
        <w:t>Критеријум је објективна мера на основу које се процењује успешност</w:t>
      </w:r>
      <w:r>
        <w:rPr>
          <w:color w:val="000000"/>
        </w:rPr>
        <w:t xml:space="preserve"> ученика у остваривању образовних исхода и развијању компетенција. Критеријуми су дефинисани тако да укључују и елементе општих и међупредметних компетенција и усаглашавају се са исходима предмета и модула.</w:t>
      </w:r>
    </w:p>
    <w:p w:rsidR="008F5E83" w:rsidRDefault="00B26698">
      <w:pPr>
        <w:spacing w:after="150"/>
      </w:pPr>
      <w:r>
        <w:rPr>
          <w:color w:val="000000"/>
        </w:rPr>
        <w:t xml:space="preserve">Јединствени критеријуми за бројчано оцењивање за </w:t>
      </w:r>
      <w:r>
        <w:rPr>
          <w:color w:val="000000"/>
        </w:rPr>
        <w:t>појединачне наставне предмете, утврђују се на нивоу стручних већа школе.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6.</w:t>
      </w:r>
    </w:p>
    <w:p w:rsidR="008F5E83" w:rsidRDefault="00B26698">
      <w:pPr>
        <w:spacing w:after="150"/>
      </w:pPr>
      <w:r>
        <w:rPr>
          <w:color w:val="000000"/>
        </w:rPr>
        <w:t>Оцену одличан (5) добија ученик који је у стању да:</w:t>
      </w:r>
    </w:p>
    <w:p w:rsidR="008F5E83" w:rsidRDefault="00B26698">
      <w:pPr>
        <w:spacing w:after="150"/>
      </w:pPr>
      <w:r>
        <w:rPr>
          <w:color w:val="000000"/>
        </w:rPr>
        <w:t xml:space="preserve">1) примењује знања, укључујући и методолошка, у сложеним и непознатим ситуацијама; самостално и на креативан начин </w:t>
      </w:r>
      <w:r>
        <w:rPr>
          <w:color w:val="000000"/>
        </w:rPr>
        <w:t>објашњава и критички разматра сложене садржинске целине и информације; процењује вредност теорија, идеја и ставова;</w:t>
      </w:r>
    </w:p>
    <w:p w:rsidR="008F5E83" w:rsidRDefault="00B26698">
      <w:pPr>
        <w:spacing w:after="150"/>
      </w:pPr>
      <w:r>
        <w:rPr>
          <w:color w:val="000000"/>
        </w:rPr>
        <w:t>2) бира, повезује и вреднује различите врсте и изворе података;</w:t>
      </w:r>
    </w:p>
    <w:p w:rsidR="008F5E83" w:rsidRDefault="00B26698">
      <w:pPr>
        <w:spacing w:after="150"/>
      </w:pPr>
      <w:r>
        <w:rPr>
          <w:color w:val="000000"/>
        </w:rPr>
        <w:t>3) формулише претпоставке, проверава их и аргументује решења, ставове и одлу</w:t>
      </w:r>
      <w:r>
        <w:rPr>
          <w:color w:val="000000"/>
        </w:rPr>
        <w:t>ке;</w:t>
      </w:r>
    </w:p>
    <w:p w:rsidR="008F5E83" w:rsidRDefault="00B26698">
      <w:pPr>
        <w:spacing w:after="150"/>
      </w:pPr>
      <w:r>
        <w:rPr>
          <w:color w:val="000000"/>
        </w:rPr>
        <w:t>4) решава проблеме који имају и више решења, вреднује и образлаже решења и примењене поступке;</w:t>
      </w:r>
    </w:p>
    <w:p w:rsidR="008F5E83" w:rsidRDefault="00B26698">
      <w:pPr>
        <w:spacing w:after="150"/>
      </w:pPr>
      <w:r>
        <w:rPr>
          <w:color w:val="000000"/>
        </w:rP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</w:t>
      </w:r>
      <w:r>
        <w:rPr>
          <w:color w:val="000000"/>
        </w:rPr>
        <w:t>икацију и начин презентације различитим контекстима;</w:t>
      </w:r>
    </w:p>
    <w:p w:rsidR="008F5E83" w:rsidRDefault="00B26698">
      <w:pPr>
        <w:spacing w:after="150"/>
      </w:pPr>
      <w:r>
        <w:rPr>
          <w:color w:val="000000"/>
        </w:rPr>
        <w:t xml:space="preserve">6) влада моторичким вештинама које захтевају сложеније склопове покрета, брзину и висок степен координације; влада моторичким вештинама тако што комбинује, реорганизује склопове покрета и прилагођава их </w:t>
      </w:r>
      <w:r>
        <w:rPr>
          <w:color w:val="000000"/>
        </w:rPr>
        <w:t>специфичним захтевима и ситуацијама тако да дела ефикасно;</w:t>
      </w:r>
    </w:p>
    <w:p w:rsidR="008F5E83" w:rsidRDefault="00B26698">
      <w:pPr>
        <w:spacing w:after="150"/>
      </w:pPr>
      <w:r>
        <w:rPr>
          <w:color w:val="000000"/>
        </w:rPr>
        <w:lastRenderedPageBreak/>
        <w:t>7) 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</w:t>
      </w:r>
      <w:r>
        <w:rPr>
          <w:color w:val="000000"/>
        </w:rPr>
        <w:t>уацијама;</w:t>
      </w:r>
    </w:p>
    <w:p w:rsidR="008F5E83" w:rsidRDefault="00B26698">
      <w:pPr>
        <w:spacing w:after="150"/>
      </w:pPr>
      <w:r>
        <w:rPr>
          <w:color w:val="000000"/>
        </w:rPr>
        <w:t>8)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</w:t>
      </w:r>
      <w:r>
        <w:rPr>
          <w:color w:val="000000"/>
        </w:rPr>
        <w:t>иљ групног рада и преузима одговорност за реализацију продуката у задатом временском оквиру;</w:t>
      </w:r>
    </w:p>
    <w:p w:rsidR="008F5E83" w:rsidRDefault="00B26698">
      <w:pPr>
        <w:spacing w:after="150"/>
      </w:pPr>
      <w:r>
        <w:rPr>
          <w:color w:val="000000"/>
        </w:rPr>
        <w:t>9)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8F5E83" w:rsidRDefault="00B26698">
      <w:pPr>
        <w:spacing w:after="150"/>
      </w:pPr>
      <w:r>
        <w:rPr>
          <w:color w:val="000000"/>
        </w:rPr>
        <w:t>10) континуирано пока</w:t>
      </w:r>
      <w:r>
        <w:rPr>
          <w:color w:val="000000"/>
        </w:rPr>
        <w:t>зује заинтересованост и одговорност према сопственом процесу учења, уважава препоруке за напредовање и реализује их.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7.</w:t>
      </w:r>
    </w:p>
    <w:p w:rsidR="008F5E83" w:rsidRDefault="00B26698">
      <w:pPr>
        <w:spacing w:after="150"/>
      </w:pPr>
      <w:r>
        <w:rPr>
          <w:color w:val="000000"/>
        </w:rPr>
        <w:t>Оцену врло добар (4) добија ученик који је у стању да:</w:t>
      </w:r>
    </w:p>
    <w:p w:rsidR="008F5E83" w:rsidRDefault="00B26698">
      <w:pPr>
        <w:spacing w:after="150"/>
      </w:pPr>
      <w:r>
        <w:rPr>
          <w:color w:val="000000"/>
        </w:rPr>
        <w:t>1) логички организује и самостално тумачи сложене садржинске целине и информ</w:t>
      </w:r>
      <w:r>
        <w:rPr>
          <w:color w:val="000000"/>
        </w:rPr>
        <w:t>ације;</w:t>
      </w:r>
    </w:p>
    <w:p w:rsidR="008F5E83" w:rsidRDefault="00B26698">
      <w:pPr>
        <w:spacing w:after="150"/>
      </w:pPr>
      <w:r>
        <w:rPr>
          <w:color w:val="000000"/>
        </w:rPr>
        <w:t>2) повезује садржаје и концепте из различитих области са ситуацијама из живота;</w:t>
      </w:r>
    </w:p>
    <w:p w:rsidR="008F5E83" w:rsidRDefault="00B26698">
      <w:pPr>
        <w:spacing w:after="150"/>
      </w:pPr>
      <w:r>
        <w:rPr>
          <w:color w:val="000000"/>
        </w:rPr>
        <w:t>3) пореди и разврстава различите врсте података према више критеријума истовремено;</w:t>
      </w:r>
    </w:p>
    <w:p w:rsidR="008F5E83" w:rsidRDefault="00B26698">
      <w:pPr>
        <w:spacing w:after="150"/>
      </w:pPr>
      <w:r>
        <w:rPr>
          <w:color w:val="000000"/>
        </w:rPr>
        <w:t>4) заузима ставове на основу сопствених тумачења и аргумената;</w:t>
      </w:r>
    </w:p>
    <w:p w:rsidR="008F5E83" w:rsidRDefault="00B26698">
      <w:pPr>
        <w:spacing w:after="150"/>
      </w:pPr>
      <w:r>
        <w:rPr>
          <w:color w:val="000000"/>
        </w:rPr>
        <w:t>5) уме да анализира пр</w:t>
      </w:r>
      <w:r>
        <w:rPr>
          <w:color w:val="000000"/>
        </w:rPr>
        <w:t>облем, изврши избор одговарајуће процедуре и поступака у решавању нових проблемских ситуација;</w:t>
      </w:r>
    </w:p>
    <w:p w:rsidR="008F5E83" w:rsidRDefault="00B26698">
      <w:pPr>
        <w:spacing w:after="150"/>
      </w:pPr>
      <w:r>
        <w:rPr>
          <w:color w:val="000000"/>
        </w:rPr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</w:t>
      </w:r>
      <w:r>
        <w:rPr>
          <w:color w:val="000000"/>
        </w:rPr>
        <w:t>ију задатим контекстима;</w:t>
      </w:r>
    </w:p>
    <w:p w:rsidR="008F5E83" w:rsidRDefault="00B26698">
      <w:pPr>
        <w:spacing w:after="150"/>
      </w:pPr>
      <w:r>
        <w:rPr>
          <w:color w:val="000000"/>
        </w:rPr>
        <w:t>7) влада моторичким вештинама које захтевају сложеније склопове покрета, брзину и висок степен координације;</w:t>
      </w:r>
    </w:p>
    <w:p w:rsidR="008F5E83" w:rsidRDefault="00B26698">
      <w:pPr>
        <w:spacing w:after="150"/>
      </w:pPr>
      <w:r>
        <w:rPr>
          <w:color w:val="000000"/>
        </w:rPr>
        <w:t xml:space="preserve">8) самостално извршава сложене радне задатке према стандардизованој процедури, бира прибор и алате у складу са задатком и </w:t>
      </w:r>
      <w:r>
        <w:rPr>
          <w:color w:val="000000"/>
        </w:rPr>
        <w:t>захтевима безбедности и очувања здравља и околине;</w:t>
      </w:r>
    </w:p>
    <w:p w:rsidR="008F5E83" w:rsidRDefault="00B26698">
      <w:pPr>
        <w:spacing w:after="150"/>
      </w:pPr>
      <w:r>
        <w:rPr>
          <w:color w:val="000000"/>
        </w:rPr>
        <w:t>9)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8F5E83" w:rsidRDefault="00B26698">
      <w:pPr>
        <w:spacing w:after="150"/>
      </w:pPr>
      <w:r>
        <w:rPr>
          <w:color w:val="000000"/>
        </w:rPr>
        <w:t xml:space="preserve">10) планира и организује краткорочне и дугорочне активности, </w:t>
      </w:r>
      <w:r>
        <w:rPr>
          <w:color w:val="000000"/>
        </w:rPr>
        <w:t>утврђује приоритете и одређује потребно време и ресурсе;</w:t>
      </w:r>
    </w:p>
    <w:p w:rsidR="008F5E83" w:rsidRDefault="00B26698">
      <w:pPr>
        <w:spacing w:after="150"/>
      </w:pPr>
      <w:r>
        <w:rPr>
          <w:color w:val="000000"/>
        </w:rPr>
        <w:lastRenderedPageBreak/>
        <w:t>11) 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8.</w:t>
      </w:r>
    </w:p>
    <w:p w:rsidR="008F5E83" w:rsidRDefault="00B26698">
      <w:pPr>
        <w:spacing w:after="150"/>
      </w:pPr>
      <w:r>
        <w:rPr>
          <w:color w:val="000000"/>
        </w:rPr>
        <w:t>Оцену добар (3) добија ученик који је у стању да:</w:t>
      </w:r>
    </w:p>
    <w:p w:rsidR="008F5E83" w:rsidRDefault="00B26698">
      <w:pPr>
        <w:spacing w:after="150"/>
      </w:pPr>
      <w:r>
        <w:rPr>
          <w:color w:val="000000"/>
        </w:rPr>
        <w:t xml:space="preserve">1) разуме и </w:t>
      </w:r>
      <w:r>
        <w:rPr>
          <w:color w:val="000000"/>
        </w:rPr>
        <w:t>самостално објашњава основне појмове и везе између њих;</w:t>
      </w:r>
    </w:p>
    <w:p w:rsidR="008F5E83" w:rsidRDefault="00B26698">
      <w:pPr>
        <w:spacing w:after="150"/>
      </w:pPr>
      <w:r>
        <w:rPr>
          <w:color w:val="000000"/>
        </w:rPr>
        <w:t>2) разврстава различите врсте података у основне категорије према задатом критеријуму;</w:t>
      </w:r>
    </w:p>
    <w:p w:rsidR="008F5E83" w:rsidRDefault="00B26698">
      <w:pPr>
        <w:spacing w:after="150"/>
      </w:pPr>
      <w:r>
        <w:rPr>
          <w:color w:val="000000"/>
        </w:rPr>
        <w:t>3) уме да формулише своје ставове, процене и одлуке и објасни начин како је дошао до њих;</w:t>
      </w:r>
    </w:p>
    <w:p w:rsidR="008F5E83" w:rsidRDefault="00B26698">
      <w:pPr>
        <w:spacing w:after="150"/>
      </w:pPr>
      <w:r>
        <w:rPr>
          <w:color w:val="000000"/>
        </w:rPr>
        <w:t xml:space="preserve">4) бира и примењује </w:t>
      </w:r>
      <w:r>
        <w:rPr>
          <w:color w:val="000000"/>
        </w:rPr>
        <w:t>одговарајуће поступке и процедуре у решавању проблемских ситуација у познатом контексту;</w:t>
      </w:r>
    </w:p>
    <w:p w:rsidR="008F5E83" w:rsidRDefault="00B26698">
      <w:pPr>
        <w:spacing w:after="150"/>
      </w:pPr>
      <w:r>
        <w:rPr>
          <w:color w:val="000000"/>
        </w:rPr>
        <w:t>5) уме јасно да искаже одређени садржај у складу са захтевом и на одговарајући начин (усмено, писано, графички, практично, ликовно и др.), укључујући коришћење информа</w:t>
      </w:r>
      <w:r>
        <w:rPr>
          <w:color w:val="000000"/>
        </w:rPr>
        <w:t>ционих технологија;</w:t>
      </w:r>
    </w:p>
    <w:p w:rsidR="008F5E83" w:rsidRDefault="00B26698">
      <w:pPr>
        <w:spacing w:after="150"/>
      </w:pPr>
      <w:r>
        <w:rPr>
          <w:color w:val="000000"/>
        </w:rPr>
        <w:t>6) изводи основне моторичке вештине угледајући се на модел (уз демонстрацију);</w:t>
      </w:r>
    </w:p>
    <w:p w:rsidR="008F5E83" w:rsidRDefault="00B26698">
      <w:pPr>
        <w:spacing w:after="150"/>
      </w:pPr>
      <w:r>
        <w:rPr>
          <w:color w:val="000000"/>
        </w:rPr>
        <w:t xml:space="preserve">7) 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</w:t>
      </w:r>
      <w:r>
        <w:rPr>
          <w:color w:val="000000"/>
        </w:rPr>
        <w:t>и околине;</w:t>
      </w:r>
    </w:p>
    <w:p w:rsidR="008F5E83" w:rsidRDefault="00B26698">
      <w:pPr>
        <w:spacing w:after="150"/>
      </w:pPr>
      <w:r>
        <w:rPr>
          <w:color w:val="000000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8F5E83" w:rsidRDefault="00B26698">
      <w:pPr>
        <w:spacing w:after="150"/>
      </w:pPr>
      <w:r>
        <w:rPr>
          <w:color w:val="000000"/>
        </w:rPr>
        <w:t>9) планира и организује краткорочне активности и одређује потребно време и ресурсе;</w:t>
      </w:r>
    </w:p>
    <w:p w:rsidR="008F5E83" w:rsidRDefault="00B26698">
      <w:pPr>
        <w:spacing w:after="150"/>
      </w:pPr>
      <w:r>
        <w:rPr>
          <w:color w:val="000000"/>
        </w:rPr>
        <w:t>10) показу</w:t>
      </w:r>
      <w:r>
        <w:rPr>
          <w:color w:val="000000"/>
        </w:rPr>
        <w:t>је заинтересованост за сопствени процес учења, уважава препоруке за напредовање и делимично их реализује.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9.</w:t>
      </w:r>
    </w:p>
    <w:p w:rsidR="008F5E83" w:rsidRDefault="00B26698">
      <w:pPr>
        <w:spacing w:after="150"/>
      </w:pPr>
      <w:r>
        <w:rPr>
          <w:color w:val="000000"/>
        </w:rPr>
        <w:t>Оцену довољан (2) добија ученик који је у стању да:</w:t>
      </w:r>
    </w:p>
    <w:p w:rsidR="008F5E83" w:rsidRDefault="00B26698">
      <w:pPr>
        <w:spacing w:after="150"/>
      </w:pPr>
      <w:r>
        <w:rPr>
          <w:color w:val="000000"/>
        </w:rPr>
        <w:t>1) познаје и разуме кључне појмове и информације и повезује их на основу задатог критерију</w:t>
      </w:r>
      <w:r>
        <w:rPr>
          <w:color w:val="000000"/>
        </w:rPr>
        <w:t>ма;</w:t>
      </w:r>
    </w:p>
    <w:p w:rsidR="008F5E83" w:rsidRDefault="00B26698">
      <w:pPr>
        <w:spacing w:after="150"/>
      </w:pPr>
      <w:r>
        <w:rPr>
          <w:color w:val="000000"/>
        </w:rPr>
        <w:t>2) усвојио је одговарајућу терминологију;</w:t>
      </w:r>
    </w:p>
    <w:p w:rsidR="008F5E83" w:rsidRDefault="00B26698">
      <w:pPr>
        <w:spacing w:after="150"/>
      </w:pPr>
      <w:r>
        <w:rPr>
          <w:color w:val="000000"/>
        </w:rPr>
        <w:t>3) закључује директно на основу поређења и аналогије са конкретним примером;</w:t>
      </w:r>
    </w:p>
    <w:p w:rsidR="008F5E83" w:rsidRDefault="00B26698">
      <w:pPr>
        <w:spacing w:after="150"/>
      </w:pPr>
      <w:r>
        <w:rPr>
          <w:color w:val="000000"/>
        </w:rPr>
        <w:t>4) способан је да се определи и искаже став;</w:t>
      </w:r>
    </w:p>
    <w:p w:rsidR="008F5E83" w:rsidRDefault="00B26698">
      <w:pPr>
        <w:spacing w:after="150"/>
      </w:pPr>
      <w:r>
        <w:rPr>
          <w:color w:val="000000"/>
        </w:rPr>
        <w:t>5) примењује одговарајуће поступке и процедуре у решавању једноставних проблемских ситуа</w:t>
      </w:r>
      <w:r>
        <w:rPr>
          <w:color w:val="000000"/>
        </w:rPr>
        <w:t>ција у познатом контексту;</w:t>
      </w:r>
    </w:p>
    <w:p w:rsidR="008F5E83" w:rsidRDefault="00B26698">
      <w:pPr>
        <w:spacing w:after="150"/>
      </w:pPr>
      <w:r>
        <w:rPr>
          <w:color w:val="000000"/>
        </w:rPr>
        <w:lastRenderedPageBreak/>
        <w:t>6) уме јасно да искаже појединости у оквиру одређеног садржаја, држећи се основног захтева и на одговарајући начин (усмено, писано, графички, практично, ликовно и др.), укључујући и коришћење информационих технологија;</w:t>
      </w:r>
    </w:p>
    <w:p w:rsidR="008F5E83" w:rsidRDefault="00B26698">
      <w:pPr>
        <w:spacing w:after="150"/>
      </w:pPr>
      <w:r>
        <w:rPr>
          <w:color w:val="000000"/>
        </w:rPr>
        <w:t>7) влада о</w:t>
      </w:r>
      <w:r>
        <w:rPr>
          <w:color w:val="000000"/>
        </w:rPr>
        <w:t>сновним моторичким вештинама и реализује их уз подршку;</w:t>
      </w:r>
    </w:p>
    <w:p w:rsidR="008F5E83" w:rsidRDefault="00B26698">
      <w:pPr>
        <w:spacing w:after="150"/>
      </w:pPr>
      <w:r>
        <w:rPr>
          <w:color w:val="000000"/>
        </w:rPr>
        <w:t>8) 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8F5E83" w:rsidRDefault="00B26698">
      <w:pPr>
        <w:spacing w:after="150"/>
      </w:pPr>
      <w:r>
        <w:rPr>
          <w:color w:val="000000"/>
        </w:rPr>
        <w:t>9) извршава додељене задатке</w:t>
      </w:r>
      <w:r>
        <w:rPr>
          <w:color w:val="000000"/>
        </w:rPr>
        <w:t xml:space="preserve"> искључиво на захтев и уз подршку осталих чланова групе; уважава чланове тима и различитост идеја;</w:t>
      </w:r>
    </w:p>
    <w:p w:rsidR="008F5E83" w:rsidRDefault="00B26698">
      <w:pPr>
        <w:spacing w:after="150"/>
      </w:pPr>
      <w:r>
        <w:rPr>
          <w:color w:val="000000"/>
        </w:rPr>
        <w:t>10) планира и организује краткорочне активности на основу задатих услова и ресурса;</w:t>
      </w:r>
    </w:p>
    <w:p w:rsidR="008F5E83" w:rsidRDefault="00B26698">
      <w:pPr>
        <w:spacing w:after="150"/>
      </w:pPr>
      <w:r>
        <w:rPr>
          <w:color w:val="000000"/>
        </w:rPr>
        <w:t>11) повремено показује заинтересованост за сопствени процес учења, а преп</w:t>
      </w:r>
      <w:r>
        <w:rPr>
          <w:color w:val="000000"/>
        </w:rPr>
        <w:t>оруке за напредовање реализује уз стално праћење.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10.</w:t>
      </w:r>
    </w:p>
    <w:p w:rsidR="008F5E83" w:rsidRDefault="00B26698">
      <w:pPr>
        <w:spacing w:after="150"/>
      </w:pPr>
      <w:r>
        <w:rPr>
          <w:color w:val="000000"/>
        </w:rPr>
        <w:t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11.</w:t>
      </w:r>
    </w:p>
    <w:p w:rsidR="008F5E83" w:rsidRDefault="00B26698">
      <w:pPr>
        <w:spacing w:after="150"/>
      </w:pPr>
      <w:r>
        <w:rPr>
          <w:color w:val="000000"/>
        </w:rPr>
        <w:t>Изборни програми верска настава</w:t>
      </w:r>
      <w:r>
        <w:rPr>
          <w:color w:val="000000"/>
        </w:rPr>
        <w:t xml:space="preserve"> и грађанско васпитање, оцењују се описно на основу остварености циљева, исхода, постигнућа и ангажовања.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Уважавање индивидуалних разлика</w:t>
      </w:r>
      <w:r>
        <w:br/>
      </w:r>
      <w:r>
        <w:rPr>
          <w:b/>
          <w:color w:val="000000"/>
        </w:rPr>
        <w:t>приликом оцењивања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12.</w:t>
      </w:r>
    </w:p>
    <w:p w:rsidR="008F5E83" w:rsidRDefault="00B26698">
      <w:pPr>
        <w:spacing w:after="150"/>
      </w:pPr>
      <w:r>
        <w:rPr>
          <w:color w:val="000000"/>
        </w:rPr>
        <w:t>Оцењивање се обавља уз уважавање способности ученика, степена спретности и умешности.</w:t>
      </w:r>
    </w:p>
    <w:p w:rsidR="008F5E83" w:rsidRDefault="00B26698">
      <w:pPr>
        <w:spacing w:after="150"/>
      </w:pPr>
      <w:r>
        <w:rPr>
          <w:color w:val="000000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исхода, стандарда постигнућа, као и на основу ангажовања.</w:t>
      </w:r>
    </w:p>
    <w:p w:rsidR="008F5E83" w:rsidRDefault="00B26698">
      <w:pPr>
        <w:spacing w:after="150"/>
      </w:pPr>
      <w:r>
        <w:rPr>
          <w:color w:val="000000"/>
        </w:rPr>
        <w:t>Ученик који им</w:t>
      </w:r>
      <w:r>
        <w:rPr>
          <w:color w:val="000000"/>
        </w:rPr>
        <w:t>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плану индивидуализације или у</w:t>
      </w:r>
      <w:r>
        <w:rPr>
          <w:color w:val="000000"/>
        </w:rPr>
        <w:t xml:space="preserve"> току савладавања индивидуалног образовног плана.</w:t>
      </w:r>
    </w:p>
    <w:p w:rsidR="008F5E83" w:rsidRDefault="00B26698">
      <w:pPr>
        <w:spacing w:after="150"/>
      </w:pPr>
      <w:r>
        <w:rPr>
          <w:color w:val="000000"/>
        </w:rPr>
        <w:t xml:space="preserve">Ученик из става 3. овог члана који стиче образовање и васпитање уз прилагођавање начина рада, простора и услова, оцењује се на основу свог ангажовања и степена остварености циљева и прописаних стандарда </w:t>
      </w:r>
      <w:r>
        <w:rPr>
          <w:color w:val="000000"/>
        </w:rPr>
        <w:lastRenderedPageBreak/>
        <w:t>пос</w:t>
      </w:r>
      <w:r>
        <w:rPr>
          <w:color w:val="000000"/>
        </w:rPr>
        <w:t>тигнућа, на начин који узима у обзир његове језичке, моторичке и чулне могућности, као и друге специфичне тешкоће.</w:t>
      </w:r>
    </w:p>
    <w:p w:rsidR="008F5E83" w:rsidRDefault="00B26698">
      <w:pPr>
        <w:spacing w:after="150"/>
      </w:pPr>
      <w:r>
        <w:rPr>
          <w:color w:val="000000"/>
        </w:rPr>
        <w:t>Ученик из става 3. овог члана који стиче образовање и васпитање уз прилагођавање и измену садржаја и исхода образовно-васпитног рада, оцењује</w:t>
      </w:r>
      <w:r>
        <w:rPr>
          <w:color w:val="000000"/>
        </w:rPr>
        <w:t xml:space="preserve"> се на основу свог ангажовања и степена остварености прилагођених циљева и исхода образовно-васпитног рада.</w:t>
      </w:r>
    </w:p>
    <w:p w:rsidR="008F5E83" w:rsidRDefault="00B26698">
      <w:pPr>
        <w:spacing w:after="150"/>
      </w:pPr>
      <w:r>
        <w:rPr>
          <w:color w:val="000000"/>
        </w:rP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</w:t>
      </w:r>
      <w:r>
        <w:rPr>
          <w:color w:val="000000"/>
        </w:rPr>
        <w:t>питног рада, ревидира се индивидуални образовни план.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Начин и поступак оцењивања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13.</w:t>
      </w:r>
    </w:p>
    <w:p w:rsidR="008F5E83" w:rsidRDefault="00B26698">
      <w:pPr>
        <w:spacing w:after="150"/>
      </w:pPr>
      <w:r>
        <w:rPr>
          <w:color w:val="000000"/>
        </w:rPr>
        <w:t>Ради планирања рада и даљег праћења напредовања ученика, наставник на почетку школске године процењује степен развијености компетeнција ученика у оквиру одређене обла</w:t>
      </w:r>
      <w:r>
        <w:rPr>
          <w:color w:val="000000"/>
        </w:rPr>
        <w:t>сти, предмета, модула или теме од значаја за наставу у тој школској години (у даљем тексту: иницијално процењивање).</w:t>
      </w:r>
    </w:p>
    <w:p w:rsidR="008F5E83" w:rsidRDefault="00B26698">
      <w:pPr>
        <w:spacing w:after="150"/>
      </w:pPr>
      <w:r>
        <w:rPr>
          <w:color w:val="000000"/>
        </w:rPr>
        <w:t>Када се настава реализује према дуалном моделу образовања, наставник – координатор учења кроз рад, спроводи иницијално процењивање у сарадњ</w:t>
      </w:r>
      <w:r>
        <w:rPr>
          <w:color w:val="000000"/>
        </w:rPr>
        <w:t>и са инструктором из компаније у којој се одвија учење кроз рад.</w:t>
      </w:r>
    </w:p>
    <w:p w:rsidR="008F5E83" w:rsidRDefault="00B26698">
      <w:pPr>
        <w:spacing w:after="150"/>
      </w:pPr>
      <w:r>
        <w:rPr>
          <w:color w:val="000000"/>
        </w:rPr>
        <w:t>Припрему за реализацију иницијалног процењивања наставник спроводи у сарадњи са наставницима истог предмета.</w:t>
      </w:r>
    </w:p>
    <w:p w:rsidR="008F5E83" w:rsidRDefault="00B26698">
      <w:pPr>
        <w:spacing w:after="150"/>
      </w:pPr>
      <w:r>
        <w:rPr>
          <w:color w:val="000000"/>
        </w:rPr>
        <w:t>Резултат иницијалног процењивања не оцењује се бројчано, али се ученику даје повра</w:t>
      </w:r>
      <w:r>
        <w:rPr>
          <w:color w:val="000000"/>
        </w:rPr>
        <w:t>тна информација о постигнућима.</w:t>
      </w:r>
    </w:p>
    <w:p w:rsidR="008F5E83" w:rsidRDefault="00B26698">
      <w:pPr>
        <w:spacing w:after="150"/>
      </w:pPr>
      <w:r>
        <w:rPr>
          <w:color w:val="000000"/>
        </w:rPr>
        <w:t>Резултати иницијалног процењивања користе се и као податак за даље унапређивање рада школе у области наставе и учења.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14.</w:t>
      </w:r>
    </w:p>
    <w:p w:rsidR="008F5E83" w:rsidRDefault="00B26698">
      <w:pPr>
        <w:spacing w:after="150"/>
      </w:pPr>
      <w:r>
        <w:rPr>
          <w:color w:val="000000"/>
        </w:rPr>
        <w:t>Оцењивање се остварује применом различитих метода и техника, које наставник бира у складу с крите</w:t>
      </w:r>
      <w:r>
        <w:rPr>
          <w:color w:val="000000"/>
        </w:rPr>
        <w:t>ријумима оцењивања и прилагођава потребама и развојним специфичностима ученика.</w:t>
      </w:r>
    </w:p>
    <w:p w:rsidR="008F5E83" w:rsidRDefault="00B26698">
      <w:pPr>
        <w:spacing w:after="150"/>
      </w:pPr>
      <w:r>
        <w:rPr>
          <w:color w:val="000000"/>
        </w:rPr>
        <w:t xml:space="preserve">Оцењивање практичне наставе и вежби у стручном образовању, остварује се и проценом практичног знања, вештина и компетенција ученика у процесу израде практичног рада, </w:t>
      </w:r>
      <w:r>
        <w:rPr>
          <w:color w:val="000000"/>
        </w:rPr>
        <w:t>самосталности у изради практичног рада, употребе инструмената, материјала, алата и других средстава, употребе стручне терминологије, примене мера безбедности и здравља на раду према себи, другима и околини. Усменим и писменим испитивањем проверава се позна</w:t>
      </w:r>
      <w:r>
        <w:rPr>
          <w:color w:val="000000"/>
        </w:rPr>
        <w:t>вање и разумевање поступка извођења захтеване радње а посматрањем процеса израде радног задатка уз помоћ различитих инструмената/протокола за посматрања, оцењује се тачност/исправност, брзина и прецизност извођења радње.</w:t>
      </w:r>
    </w:p>
    <w:p w:rsidR="008F5E83" w:rsidRDefault="00B26698">
      <w:pPr>
        <w:spacing w:after="150"/>
      </w:pPr>
      <w:r>
        <w:rPr>
          <w:color w:val="000000"/>
        </w:rPr>
        <w:lastRenderedPageBreak/>
        <w:t xml:space="preserve">Наставник – координатор учења кроз </w:t>
      </w:r>
      <w:r>
        <w:rPr>
          <w:color w:val="000000"/>
        </w:rPr>
        <w:t>рад оцењује ученике на основу прикупљених података о постигнућима ученика од инструктора и непосредним увидом у реализацију учења кроз рад и резултате процене практичних вештина који се спроводе код послодавца или у школи.</w:t>
      </w:r>
    </w:p>
    <w:p w:rsidR="008F5E83" w:rsidRDefault="00B26698">
      <w:pPr>
        <w:spacing w:after="150"/>
      </w:pPr>
      <w:r>
        <w:rPr>
          <w:color w:val="000000"/>
        </w:rPr>
        <w:t>Постигнућа ученика оцењују се и н</w:t>
      </w:r>
      <w:r>
        <w:rPr>
          <w:color w:val="000000"/>
        </w:rPr>
        <w:t>а основу активности и резултата рада, као што су:</w:t>
      </w:r>
    </w:p>
    <w:p w:rsidR="008F5E83" w:rsidRDefault="00B26698">
      <w:pPr>
        <w:spacing w:after="150"/>
      </w:pPr>
      <w:r>
        <w:rPr>
          <w:color w:val="000000"/>
        </w:rPr>
        <w:t>1) излагање и представљање (уметнички наступи, спортске активности, изложбе радова, резултати истраживања, извештаји, учешће у дебати и дискусији, дизајнерска решења, практични радови, учешће на такмичењима</w:t>
      </w:r>
      <w:r>
        <w:rPr>
          <w:color w:val="000000"/>
        </w:rPr>
        <w:t xml:space="preserve"> и смотрама и др.);</w:t>
      </w:r>
    </w:p>
    <w:p w:rsidR="008F5E83" w:rsidRDefault="00B26698">
      <w:pPr>
        <w:spacing w:after="150"/>
      </w:pPr>
      <w:r>
        <w:rPr>
          <w:color w:val="000000"/>
        </w:rPr>
        <w:t>2) продукти рада (модели, макете, постери, графички радови, цртежи, есеји, домаћи задаци, презентације и др.);</w:t>
      </w:r>
    </w:p>
    <w:p w:rsidR="008F5E83" w:rsidRDefault="00B26698">
      <w:pPr>
        <w:spacing w:after="150"/>
      </w:pPr>
      <w:r>
        <w:rPr>
          <w:color w:val="000000"/>
        </w:rPr>
        <w:t>3) учешће и ангажовање у различитим облицима групног рада и на пројектима, укључујући и интердисциплинарне пројекте;</w:t>
      </w:r>
    </w:p>
    <w:p w:rsidR="008F5E83" w:rsidRDefault="00B26698">
      <w:pPr>
        <w:spacing w:after="150"/>
      </w:pPr>
      <w:r>
        <w:rPr>
          <w:color w:val="000000"/>
        </w:rPr>
        <w:t>4) учешћ</w:t>
      </w:r>
      <w:r>
        <w:rPr>
          <w:color w:val="000000"/>
        </w:rPr>
        <w:t>е у активностима самовредновања и вршњачког вредновања;</w:t>
      </w:r>
    </w:p>
    <w:p w:rsidR="008F5E83" w:rsidRDefault="00B26698">
      <w:pPr>
        <w:spacing w:after="150"/>
      </w:pPr>
      <w:r>
        <w:rPr>
          <w:color w:val="000000"/>
        </w:rPr>
        <w:t>5) збирка одабраних ученикових радова – портфолио и др.</w:t>
      </w:r>
    </w:p>
    <w:p w:rsidR="008F5E83" w:rsidRDefault="00B26698">
      <w:pPr>
        <w:spacing w:after="150"/>
      </w:pPr>
      <w:r>
        <w:rPr>
          <w:color w:val="000000"/>
        </w:rPr>
        <w:t>Јединствени критеријуми оцењивања утврђују се на нивоу стручних већа у оквиру истог и/или сродних предмета и усвајају се на педагошком колегијум</w:t>
      </w:r>
      <w:r>
        <w:rPr>
          <w:color w:val="000000"/>
        </w:rPr>
        <w:t>у. Оцењивање из истог предмета у једној школи изводи се на основу истих критеријума и упоредивих инструмената оцењивања.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15.</w:t>
      </w:r>
    </w:p>
    <w:p w:rsidR="008F5E83" w:rsidRDefault="00B26698">
      <w:pPr>
        <w:spacing w:after="150"/>
      </w:pPr>
      <w:r>
        <w:rPr>
          <w:color w:val="000000"/>
        </w:rPr>
        <w:t>Распоред писаних провера дужих од 15 минута уписује се у дневник рада и објављује се за свако одељење на огласној табли школе,</w:t>
      </w:r>
      <w:r>
        <w:rPr>
          <w:color w:val="000000"/>
        </w:rPr>
        <w:t xml:space="preserve"> односно на званичној интернет страни школе, четири пута у току школске године према годишњем плану рада школе.</w:t>
      </w:r>
    </w:p>
    <w:p w:rsidR="008F5E83" w:rsidRDefault="00B26698">
      <w:pPr>
        <w:spacing w:after="150"/>
      </w:pPr>
      <w:r>
        <w:rPr>
          <w:color w:val="000000"/>
        </w:rPr>
        <w:t>Распоредом из става 1. овог члана може да се планира највише једна провера у дану, односно највише три провере из става 1. овог члана током неде</w:t>
      </w:r>
      <w:r>
        <w:rPr>
          <w:color w:val="000000"/>
        </w:rPr>
        <w:t>ље.</w:t>
      </w:r>
    </w:p>
    <w:p w:rsidR="008F5E83" w:rsidRDefault="00B26698">
      <w:pPr>
        <w:spacing w:after="150"/>
      </w:pPr>
      <w:r>
        <w:rPr>
          <w:color w:val="000000"/>
        </w:rPr>
        <w:t>Распоред из става 1. овог члана, утврђује одељењско веће на препоруку педагошког колегијума.</w:t>
      </w:r>
    </w:p>
    <w:p w:rsidR="008F5E83" w:rsidRDefault="00B26698">
      <w:pPr>
        <w:spacing w:after="150"/>
      </w:pPr>
      <w:r>
        <w:rPr>
          <w:color w:val="000000"/>
        </w:rPr>
        <w:t xml:space="preserve"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</w:t>
      </w:r>
      <w:r>
        <w:rPr>
          <w:color w:val="000000"/>
        </w:rPr>
        <w:t>начин као и распоред из става 1. овог члана.</w:t>
      </w:r>
    </w:p>
    <w:p w:rsidR="008F5E83" w:rsidRDefault="00B26698">
      <w:pPr>
        <w:spacing w:after="150"/>
      </w:pPr>
      <w:r>
        <w:rPr>
          <w:color w:val="000000"/>
        </w:rPr>
        <w:t>Наставник је дужан да обавести ученике о наставним садржајима који ће се проверавати према распореду из става 1. овог члана, најкасније пет дана пре провере.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16.</w:t>
      </w:r>
    </w:p>
    <w:p w:rsidR="008F5E83" w:rsidRDefault="00B26698">
      <w:pPr>
        <w:spacing w:after="150"/>
      </w:pPr>
      <w:r>
        <w:rPr>
          <w:color w:val="000000"/>
        </w:rPr>
        <w:lastRenderedPageBreak/>
        <w:t>Провера, праћење и вредновање постигнућа уче</w:t>
      </w:r>
      <w:r>
        <w:rPr>
          <w:color w:val="000000"/>
        </w:rPr>
        <w:t>ника обавља се на сваком часу.</w:t>
      </w:r>
    </w:p>
    <w:p w:rsidR="008F5E83" w:rsidRDefault="00B26698">
      <w:pPr>
        <w:spacing w:after="150"/>
      </w:pPr>
      <w:r>
        <w:rPr>
          <w:color w:val="000000"/>
        </w:rPr>
        <w:t>Ученик у току часа може да буде само једанпут оцењен.</w:t>
      </w:r>
    </w:p>
    <w:p w:rsidR="008F5E83" w:rsidRDefault="00B26698">
      <w:pPr>
        <w:spacing w:after="150"/>
      </w:pPr>
      <w:r>
        <w:rPr>
          <w:color w:val="000000"/>
        </w:rPr>
        <w:t>Оцена добијена после писане провере постигнућа уписује се у дневник рада у року од осам дана од дана провере.</w:t>
      </w:r>
    </w:p>
    <w:p w:rsidR="008F5E83" w:rsidRDefault="00B26698">
      <w:pPr>
        <w:spacing w:after="150"/>
      </w:pPr>
      <w:r>
        <w:rPr>
          <w:color w:val="000000"/>
        </w:rPr>
        <w:t>Ако после писане провере постигнућа, више од половине ученика</w:t>
      </w:r>
      <w:r>
        <w:rPr>
          <w:color w:val="000000"/>
        </w:rPr>
        <w:t xml:space="preserve"> једног одељења који су радили писану проверу, добије недовољну оцену, писана провера се поништава и понaвља за ученика који је добио недовољну оцену и за ученика који није задовољан оценом.</w:t>
      </w:r>
    </w:p>
    <w:p w:rsidR="008F5E83" w:rsidRDefault="00B26698">
      <w:pPr>
        <w:spacing w:after="150"/>
      </w:pPr>
      <w:r>
        <w:rPr>
          <w:color w:val="000000"/>
        </w:rPr>
        <w:t>Провера из става 4. овог члана понавља се само једанпут и може да</w:t>
      </w:r>
      <w:r>
        <w:rPr>
          <w:color w:val="000000"/>
        </w:rPr>
        <w:t xml:space="preserve"> буде организована на часу допунске наставе. Приликом планирања поновљене провере, наставник је у обавези да поштује одредбе члана 15. став 2. овог правилника.</w:t>
      </w:r>
    </w:p>
    <w:p w:rsidR="008F5E83" w:rsidRDefault="00B26698">
      <w:pPr>
        <w:spacing w:after="150"/>
      </w:pPr>
      <w:r>
        <w:rPr>
          <w:color w:val="000000"/>
        </w:rPr>
        <w:t>Пре организовања поновљене провере, наставник је дужан да одржи допунску наставу, односно да орг</w:t>
      </w:r>
      <w:r>
        <w:rPr>
          <w:color w:val="000000"/>
        </w:rPr>
        <w:t>анизује допунски рад.</w:t>
      </w:r>
    </w:p>
    <w:p w:rsidR="008F5E83" w:rsidRDefault="00B26698">
      <w:pPr>
        <w:spacing w:after="150"/>
      </w:pPr>
      <w:r>
        <w:rPr>
          <w:color w:val="000000"/>
        </w:rPr>
        <w:t>Ученик и родитељ, има право на образложење оцене, као и право увида у рад ученика (писане радове, писане и контролне задатке, тестове знања, производе практичног рада, презентације и др.) на основу кога је оцена дата.</w:t>
      </w:r>
    </w:p>
    <w:p w:rsidR="008F5E83" w:rsidRDefault="00B26698">
      <w:pPr>
        <w:spacing w:after="150"/>
      </w:pPr>
      <w:r>
        <w:rPr>
          <w:color w:val="000000"/>
        </w:rPr>
        <w:t>Наставничко, оде</w:t>
      </w:r>
      <w:r>
        <w:rPr>
          <w:color w:val="000000"/>
        </w:rPr>
        <w:t>љењско и стручна већа планирају, прате и анализирају оцењивање и предлажу мере за унапређивање квалитета оцењивања и постигнућа ученика. У оквиру мера за унапређивање квалитета оцењивања и постигнућа ученика утврђује се план организовања допунске наставе с</w:t>
      </w:r>
      <w:r>
        <w:rPr>
          <w:color w:val="000000"/>
        </w:rPr>
        <w:t>а ученицима који имају тешкоће у савладавању програма из појединих предмета.</w:t>
      </w:r>
    </w:p>
    <w:p w:rsidR="008F5E83" w:rsidRDefault="00B26698">
      <w:pPr>
        <w:spacing w:after="150"/>
      </w:pPr>
      <w:r>
        <w:rPr>
          <w:color w:val="000000"/>
        </w:rPr>
        <w:t xml:space="preserve">За ученика који је оправдано одсутан са наставе дуже од 15 радних дана у континуитету, школа је дужна да направи план оцењивања и да о њему обавести ученика и родитеља, имајући у </w:t>
      </w:r>
      <w:r>
        <w:rPr>
          <w:color w:val="000000"/>
        </w:rPr>
        <w:t>виду најбољи интерес ученика.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Закључна оцена из предмета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17.</w:t>
      </w:r>
    </w:p>
    <w:p w:rsidR="008F5E83" w:rsidRDefault="00B26698">
      <w:pPr>
        <w:spacing w:after="150"/>
      </w:pPr>
      <w:r>
        <w:rPr>
          <w:color w:val="000000"/>
        </w:rPr>
        <w:t>Ученик се оцењује најмање три пута у полугодишту.</w:t>
      </w:r>
    </w:p>
    <w:p w:rsidR="008F5E83" w:rsidRDefault="00B26698">
      <w:pPr>
        <w:spacing w:after="150"/>
      </w:pPr>
      <w:r>
        <w:rPr>
          <w:color w:val="000000"/>
        </w:rPr>
        <w:t>Изузетно, уколико је недељни фонд предмета мањи од два часа, ученик се оцењује најмање два пута у полугодишту.</w:t>
      </w:r>
    </w:p>
    <w:p w:rsidR="008F5E83" w:rsidRDefault="00B26698">
      <w:pPr>
        <w:spacing w:after="150"/>
      </w:pPr>
      <w:r>
        <w:rPr>
          <w:color w:val="000000"/>
        </w:rPr>
        <w:t>Закључну оцену утврђује одеље</w:t>
      </w:r>
      <w:r>
        <w:rPr>
          <w:color w:val="000000"/>
        </w:rPr>
        <w:t>њско веће на предлог предметног наставника.</w:t>
      </w:r>
    </w:p>
    <w:p w:rsidR="008F5E83" w:rsidRDefault="00B26698">
      <w:pPr>
        <w:spacing w:after="150"/>
      </w:pPr>
      <w:r>
        <w:rPr>
          <w:color w:val="000000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:rsidR="008F5E83" w:rsidRDefault="00B26698">
      <w:pPr>
        <w:spacing w:after="150"/>
      </w:pPr>
      <w:r>
        <w:rPr>
          <w:color w:val="000000"/>
        </w:rPr>
        <w:lastRenderedPageBreak/>
        <w:t>Закључ</w:t>
      </w:r>
      <w:r>
        <w:rPr>
          <w:color w:val="000000"/>
        </w:rPr>
        <w:t>на оцена из изборног програма верска настава је: истиче се, добар и задовољава.</w:t>
      </w:r>
    </w:p>
    <w:p w:rsidR="008F5E83" w:rsidRDefault="00B26698">
      <w:pPr>
        <w:spacing w:after="150"/>
      </w:pPr>
      <w:r>
        <w:rPr>
          <w:color w:val="000000"/>
        </w:rPr>
        <w:t>Закључна оцена из изборног програма грађанско васпитање је: веома успешан и успешан.</w:t>
      </w:r>
    </w:p>
    <w:p w:rsidR="008F5E83" w:rsidRDefault="00B26698">
      <w:pPr>
        <w:spacing w:after="150"/>
      </w:pPr>
      <w:r>
        <w:rPr>
          <w:color w:val="000000"/>
        </w:rPr>
        <w:t xml:space="preserve">Ученику музичке и балетске школе се на крају другог полугодишта закључује годишња оцена из </w:t>
      </w:r>
      <w:r>
        <w:rPr>
          <w:color w:val="000000"/>
        </w:rPr>
        <w:t>главног предмета. Уколико је годишња оцена позитивна, ученик полаже годишњи испит из главног предмета.</w:t>
      </w:r>
    </w:p>
    <w:p w:rsidR="008F5E83" w:rsidRDefault="00B26698">
      <w:pPr>
        <w:spacing w:after="150"/>
      </w:pPr>
      <w:r>
        <w:rPr>
          <w:color w:val="000000"/>
        </w:rPr>
        <w:t>На годишњем испиту из главног предмета, закључну оцену утврђује комисија већином гласова од укупног броја чланова комисије, у складу са Законом, на основ</w:t>
      </w:r>
      <w:r>
        <w:rPr>
          <w:color w:val="000000"/>
        </w:rPr>
        <w:t>у показаног знања и вештине на испиту, годишње оцене на крају другог полугодишта и остварености прописаних циљева и исхода. Оцена комисије је коначна, односно, не утврђује се на одељењском већу.</w:t>
      </w:r>
    </w:p>
    <w:p w:rsidR="008F5E83" w:rsidRDefault="00B26698">
      <w:pPr>
        <w:spacing w:after="150"/>
      </w:pPr>
      <w:r>
        <w:rPr>
          <w:color w:val="000000"/>
        </w:rPr>
        <w:t>Ученик музичке или балетске школе полаже годишњи испит и из п</w:t>
      </w:r>
      <w:r>
        <w:rPr>
          <w:color w:val="000000"/>
        </w:rPr>
        <w:t>редмета утврђеног планом и програмом наставе и учења, на начин прописан ст. 7. и 8. овог члана.</w:t>
      </w:r>
    </w:p>
    <w:p w:rsidR="008F5E83" w:rsidRDefault="00B26698">
      <w:pPr>
        <w:spacing w:after="150"/>
      </w:pPr>
      <w:r>
        <w:rPr>
          <w:color w:val="000000"/>
        </w:rPr>
        <w:t>Ученику који није оцењен најмање три пута из предмета у току полугодишта, не може се утврдити закључна оцена, изузев у случају када због угрожености безбедности</w:t>
      </w:r>
      <w:r>
        <w:rPr>
          <w:color w:val="000000"/>
        </w:rPr>
        <w:t xml:space="preserve"> и здравља ученика и запослених није могуће оценити ученика потребан број пута.</w:t>
      </w:r>
    </w:p>
    <w:p w:rsidR="008F5E83" w:rsidRDefault="00B26698">
      <w:pPr>
        <w:spacing w:after="150"/>
      </w:pPr>
      <w:r>
        <w:rPr>
          <w:color w:val="000000"/>
        </w:rPr>
        <w:t xml:space="preserve">Изузетно од става 10. овог члана, ако је недељни фонд часова предмета мањи од два часа, ученику се може утврдити закључна оцена ако је оцењен најмање два пута у полугодишту. У </w:t>
      </w:r>
      <w:r>
        <w:rPr>
          <w:color w:val="000000"/>
        </w:rPr>
        <w:t>случају када због угрожености безбедности и здравља ученика и запослених није могуће оценити ученика потребан број пута, ученику се може утврдити закључна оцена ако је оцењен једном у полугодишту.</w:t>
      </w:r>
    </w:p>
    <w:p w:rsidR="008F5E83" w:rsidRDefault="00B26698">
      <w:pPr>
        <w:spacing w:after="150"/>
      </w:pPr>
      <w:r>
        <w:rPr>
          <w:color w:val="000000"/>
        </w:rPr>
        <w:t>Предметни наставник који није утврдио прописан број оцена у</w:t>
      </w:r>
      <w:r>
        <w:rPr>
          <w:color w:val="000000"/>
        </w:rPr>
        <w:t xml:space="preserve"> току полугодишта, обавезан је да ученику који редовно похађа наставу, а нема прописани број оцена, спроведе оцењивање на редовном часу или часу допунске наставе у току трајања полугодишта (у току последње недеље наставе) уз присуство одељењског старешине,</w:t>
      </w:r>
      <w:r>
        <w:rPr>
          <w:color w:val="000000"/>
        </w:rPr>
        <w:t xml:space="preserve"> члана стручног већа, стручног сарадника (педагога или психолога) или групе ученика.</w:t>
      </w:r>
    </w:p>
    <w:p w:rsidR="008F5E83" w:rsidRDefault="00B26698">
      <w:pPr>
        <w:spacing w:after="150"/>
      </w:pPr>
      <w:r>
        <w:rPr>
          <w:color w:val="000000"/>
        </w:rPr>
        <w:t>Ако предметни наставник, из било којих разлога, није у могућности да организује час из става 12. овог члана, школа је дужна да обезбеди одговарајућу стручну замену.</w:t>
      </w:r>
    </w:p>
    <w:p w:rsidR="008F5E83" w:rsidRDefault="00B26698">
      <w:pPr>
        <w:spacing w:after="150"/>
      </w:pPr>
      <w:r>
        <w:rPr>
          <w:color w:val="000000"/>
        </w:rPr>
        <w:t>У окол</w:t>
      </w:r>
      <w:r>
        <w:rPr>
          <w:color w:val="000000"/>
        </w:rPr>
        <w:t>ностима када два или више наставника предлажу јединствену оцену:</w:t>
      </w:r>
    </w:p>
    <w:p w:rsidR="008F5E83" w:rsidRDefault="00B26698">
      <w:pPr>
        <w:spacing w:after="150"/>
      </w:pPr>
      <w:r>
        <w:rPr>
          <w:color w:val="000000"/>
        </w:rPr>
        <w:t xml:space="preserve">1) предлог закључне оцене из предмета одређује се као аритметичка средина предлога закључних оцена сваког од наставника и на основу усаглашавања мишљења два или више наставника у односу на </w:t>
      </w:r>
      <w:r>
        <w:rPr>
          <w:color w:val="000000"/>
        </w:rPr>
        <w:t>утврђене критеријуме;</w:t>
      </w:r>
    </w:p>
    <w:p w:rsidR="008F5E83" w:rsidRDefault="00B26698">
      <w:pPr>
        <w:spacing w:after="150"/>
      </w:pPr>
      <w:r>
        <w:rPr>
          <w:color w:val="000000"/>
        </w:rPr>
        <w:lastRenderedPageBreak/>
        <w:t>2) не може се предложити позитивна оцена уколико наставник једног дела предмета предлаже недовољну оцену.</w:t>
      </w:r>
    </w:p>
    <w:p w:rsidR="008F5E83" w:rsidRDefault="00B26698">
      <w:pPr>
        <w:spacing w:after="150"/>
      </w:pPr>
      <w:r>
        <w:rPr>
          <w:color w:val="000000"/>
        </w:rPr>
        <w:t>Закључна оцена за успех из предмета не може да буде мања од:</w:t>
      </w:r>
    </w:p>
    <w:p w:rsidR="008F5E83" w:rsidRDefault="00B26698">
      <w:pPr>
        <w:spacing w:after="150"/>
      </w:pPr>
      <w:r>
        <w:rPr>
          <w:color w:val="000000"/>
        </w:rPr>
        <w:t xml:space="preserve">1) одличан (5), ако је аритметичка средина свих појединачних оцена </w:t>
      </w:r>
      <w:r>
        <w:rPr>
          <w:color w:val="000000"/>
        </w:rPr>
        <w:t>најмање 4,50;</w:t>
      </w:r>
    </w:p>
    <w:p w:rsidR="008F5E83" w:rsidRDefault="00B26698">
      <w:pPr>
        <w:spacing w:after="150"/>
      </w:pPr>
      <w:r>
        <w:rPr>
          <w:color w:val="000000"/>
        </w:rPr>
        <w:t>2) врло добар (4), ако је аритметичка средина свих појединачних оцена од 3,50 до 4,49;</w:t>
      </w:r>
    </w:p>
    <w:p w:rsidR="008F5E83" w:rsidRDefault="00B26698">
      <w:pPr>
        <w:spacing w:after="150"/>
      </w:pPr>
      <w:r>
        <w:rPr>
          <w:color w:val="000000"/>
        </w:rPr>
        <w:t>3) добар (3), ако је аритметичка средина свих појединачних оцена од 2,50 до 3,49;</w:t>
      </w:r>
    </w:p>
    <w:p w:rsidR="008F5E83" w:rsidRDefault="00B26698">
      <w:pPr>
        <w:spacing w:after="150"/>
      </w:pPr>
      <w:r>
        <w:rPr>
          <w:color w:val="000000"/>
        </w:rPr>
        <w:t xml:space="preserve">4) довољан (2), ако је аритметичка средина свих појединачних оцена од </w:t>
      </w:r>
      <w:r>
        <w:rPr>
          <w:color w:val="000000"/>
        </w:rPr>
        <w:t>1,50 до 2,49.</w:t>
      </w:r>
    </w:p>
    <w:p w:rsidR="008F5E83" w:rsidRDefault="00B26698">
      <w:pPr>
        <w:spacing w:after="150"/>
      </w:pPr>
      <w:r>
        <w:rPr>
          <w:color w:val="000000"/>
        </w:rPr>
        <w:t>Закључна оцена за успех из предмета, по правилу, је недовољан (1), ако је аритметичка средина свих појединачних оцена мања од 1,50.</w:t>
      </w:r>
    </w:p>
    <w:p w:rsidR="008F5E83" w:rsidRDefault="00B26698">
      <w:pPr>
        <w:spacing w:after="150"/>
      </w:pPr>
      <w:r>
        <w:rPr>
          <w:color w:val="000000"/>
        </w:rPr>
        <w:t>Закључна оцена за успех из предмета може изузетно да буде и највећа појединачна оцена уписана у дневник, добиј</w:t>
      </w:r>
      <w:r>
        <w:rPr>
          <w:color w:val="000000"/>
        </w:rPr>
        <w:t>ена било којом техником провере постигнућа.</w:t>
      </w:r>
    </w:p>
    <w:p w:rsidR="008F5E83" w:rsidRDefault="00B26698">
      <w:pPr>
        <w:spacing w:after="150"/>
      </w:pPr>
      <w:r>
        <w:rPr>
          <w:color w:val="000000"/>
        </w:rPr>
        <w:t>Одељењско веће може да промени предлог закључне оцене предметног наставника искључиво уз образложење према критеријумима утврђеним овим правилником.</w:t>
      </w:r>
    </w:p>
    <w:p w:rsidR="008F5E83" w:rsidRDefault="00B26698">
      <w:pPr>
        <w:spacing w:after="150"/>
      </w:pPr>
      <w:r>
        <w:rPr>
          <w:color w:val="000000"/>
        </w:rPr>
        <w:t>Одељењско веће утврђује нову оцену гласањем.</w:t>
      </w:r>
    </w:p>
    <w:p w:rsidR="008F5E83" w:rsidRDefault="00B26698">
      <w:pPr>
        <w:spacing w:after="150"/>
      </w:pPr>
      <w:r>
        <w:rPr>
          <w:color w:val="000000"/>
        </w:rPr>
        <w:t xml:space="preserve">Утврђена оцена из </w:t>
      </w:r>
      <w:r>
        <w:rPr>
          <w:color w:val="000000"/>
        </w:rPr>
        <w:t>става 19. овог члана, евидентира се у дневнику рада уз напомену, а у записнику одељењског већа шире се образлаже.</w:t>
      </w:r>
    </w:p>
    <w:p w:rsidR="008F5E83" w:rsidRDefault="00B26698">
      <w:pPr>
        <w:spacing w:after="150"/>
      </w:pPr>
      <w:r>
        <w:rPr>
          <w:color w:val="000000"/>
        </w:rPr>
        <w:t>Закључна оцена утврђена на одељењском већу уписује се у дневник рада у предвиђену рубрику.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18.</w:t>
      </w:r>
    </w:p>
    <w:p w:rsidR="008F5E83" w:rsidRDefault="00B26698">
      <w:pPr>
        <w:spacing w:after="150"/>
      </w:pPr>
      <w:r>
        <w:rPr>
          <w:color w:val="000000"/>
        </w:rPr>
        <w:t>Закључна оцена из самосталног модула утврђ</w:t>
      </w:r>
      <w:r>
        <w:rPr>
          <w:color w:val="000000"/>
        </w:rPr>
        <w:t>ује се на крају другог полугодишта.</w:t>
      </w:r>
    </w:p>
    <w:p w:rsidR="008F5E83" w:rsidRDefault="00B26698">
      <w:pPr>
        <w:spacing w:after="150"/>
      </w:pPr>
      <w:r>
        <w:rPr>
          <w:color w:val="000000"/>
        </w:rPr>
        <w:t>Уколико ученик има недовољну закључну оцену из самосталног модула на крају првог полугодишта наставник је дужан да организује допунску наставу за припрему ученика и спроведе оцењивање у вези са поправљањем оцене уз прису</w:t>
      </w:r>
      <w:r>
        <w:rPr>
          <w:color w:val="000000"/>
        </w:rPr>
        <w:t>ство одељењског старешине или стручног сарадника или на часу допунске наставе у току трајања полугодишта.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19.</w:t>
      </w:r>
    </w:p>
    <w:p w:rsidR="008F5E83" w:rsidRDefault="00B26698">
      <w:pPr>
        <w:spacing w:after="150"/>
      </w:pPr>
      <w:r>
        <w:rPr>
          <w:color w:val="000000"/>
        </w:rPr>
        <w:t xml:space="preserve">Ученику који на крају првог полугодишта није оцењен, у складу са посебним законом, из једног или више предмета због одсуствовања са наставе, </w:t>
      </w:r>
      <w:r>
        <w:rPr>
          <w:color w:val="000000"/>
        </w:rPr>
        <w:t>не утврђује се општи успех на крају првог полугодишта.</w:t>
      </w:r>
    </w:p>
    <w:p w:rsidR="008F5E83" w:rsidRDefault="00B26698">
      <w:pPr>
        <w:spacing w:after="150"/>
      </w:pPr>
      <w:r>
        <w:rPr>
          <w:color w:val="000000"/>
        </w:rPr>
        <w:lastRenderedPageBreak/>
        <w:t>Ученику из става 1. овог члана у рубрику у оквиру обрасца евиденције, односно обрасца јавне исправе у којој се истиче општи успех, уносе се речи: ,,успех није утврђенˮ.</w:t>
      </w:r>
    </w:p>
    <w:p w:rsidR="008F5E83" w:rsidRDefault="00B26698">
      <w:pPr>
        <w:spacing w:after="150"/>
      </w:pPr>
      <w:r>
        <w:rPr>
          <w:color w:val="000000"/>
        </w:rPr>
        <w:t>Ученику којем је у првом полугод</w:t>
      </w:r>
      <w:r>
        <w:rPr>
          <w:color w:val="000000"/>
        </w:rPr>
        <w:t>ишту закључена оцена из предмета, а који у другом полугодишту није оцењен, пре упућивања на разредни испит школа може, имајући у виду најбољи интерес ученика, да омогући оцењивање у складу са посебним законом.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20.</w:t>
      </w:r>
    </w:p>
    <w:p w:rsidR="008F5E83" w:rsidRDefault="00B26698">
      <w:pPr>
        <w:spacing w:after="150"/>
      </w:pPr>
      <w:r>
        <w:rPr>
          <w:color w:val="000000"/>
        </w:rPr>
        <w:t>Владање уче</w:t>
      </w:r>
      <w:r>
        <w:rPr>
          <w:color w:val="000000"/>
        </w:rPr>
        <w:t>ника оцењује се бројчано, најмање два пута у току полугодишта, као и на крају полугодишта и утиче на општи успех.</w:t>
      </w:r>
    </w:p>
    <w:p w:rsidR="008F5E83" w:rsidRDefault="00B26698">
      <w:pPr>
        <w:spacing w:after="150"/>
      </w:pPr>
      <w:r>
        <w:rPr>
          <w:color w:val="000000"/>
        </w:rPr>
        <w:t>Владање ученика на дужем кућном и болничком лечењу, ученика који стиче средње образовање и васпитање код куће и ученика за којег је организова</w:t>
      </w:r>
      <w:r>
        <w:rPr>
          <w:color w:val="000000"/>
        </w:rPr>
        <w:t>на настава на даљину, оцењује се.</w:t>
      </w:r>
    </w:p>
    <w:p w:rsidR="008F5E83" w:rsidRDefault="00B26698">
      <w:pPr>
        <w:spacing w:after="150"/>
      </w:pPr>
      <w:r>
        <w:rPr>
          <w:color w:val="000000"/>
        </w:rPr>
        <w:t>Владање ванредног ученика не оцењује се.</w:t>
      </w:r>
    </w:p>
    <w:p w:rsidR="008F5E83" w:rsidRDefault="00B26698">
      <w:pPr>
        <w:spacing w:after="150"/>
      </w:pPr>
      <w:r>
        <w:rPr>
          <w:color w:val="000000"/>
        </w:rPr>
        <w:t>На оцену из владања не утичу оцене из предмета.</w:t>
      </w:r>
    </w:p>
    <w:p w:rsidR="008F5E83" w:rsidRDefault="00B26698">
      <w:pPr>
        <w:spacing w:after="150"/>
      </w:pPr>
      <w:r>
        <w:rPr>
          <w:color w:val="000000"/>
        </w:rPr>
        <w:t xml:space="preserve">Школа је у обавези да континуирано прати, анализира, благовремено предузима мере у циљу развијања одговорног понашања ученика и свих </w:t>
      </w:r>
      <w:r>
        <w:rPr>
          <w:color w:val="000000"/>
        </w:rPr>
        <w:t>учесника у образовно-васпитном процесу.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Критеријуми за утврђивање бројчане оцене из владања у току полугодишта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21.</w:t>
      </w:r>
    </w:p>
    <w:p w:rsidR="008F5E83" w:rsidRDefault="00B26698">
      <w:pPr>
        <w:spacing w:after="150"/>
      </w:pPr>
      <w:r>
        <w:rPr>
          <w:color w:val="000000"/>
        </w:rPr>
        <w:t xml:space="preserve">На оцену из владања у току школске године, утичу васпитне и васпитно-дисциплинске мере изречене за лакше повреде ученика прописане </w:t>
      </w:r>
      <w:r>
        <w:rPr>
          <w:color w:val="000000"/>
        </w:rPr>
        <w:t>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образовно-васпитног рада који обухвата обавезну наставу и остале облике образовно-васпитног ра</w:t>
      </w:r>
      <w:r>
        <w:rPr>
          <w:color w:val="000000"/>
        </w:rPr>
        <w:t>да.</w:t>
      </w:r>
    </w:p>
    <w:p w:rsidR="008F5E83" w:rsidRDefault="00B26698">
      <w:pPr>
        <w:spacing w:after="150"/>
      </w:pPr>
      <w:r>
        <w:rPr>
          <w:color w:val="000000"/>
        </w:rPr>
        <w:t>1. За изречену меру укор одељењског старешине ученику се утврђује оцена из владања – врло добро (4)</w:t>
      </w:r>
    </w:p>
    <w:p w:rsidR="008F5E83" w:rsidRDefault="00B26698">
      <w:pPr>
        <w:spacing w:after="150"/>
      </w:pPr>
      <w:r>
        <w:rPr>
          <w:color w:val="000000"/>
        </w:rPr>
        <w:t>2. За изречену меру укор одељењског већа ученику се утврђује оцена из владања – добро (3)</w:t>
      </w:r>
    </w:p>
    <w:p w:rsidR="008F5E83" w:rsidRDefault="00B26698">
      <w:pPr>
        <w:spacing w:after="150"/>
      </w:pPr>
      <w:r>
        <w:rPr>
          <w:color w:val="000000"/>
        </w:rPr>
        <w:t>3. За изречену меру укор директора ученику се утврђује оцена и</w:t>
      </w:r>
      <w:r>
        <w:rPr>
          <w:color w:val="000000"/>
        </w:rPr>
        <w:t>з владања – задовољавајуће (2)</w:t>
      </w:r>
    </w:p>
    <w:p w:rsidR="008F5E83" w:rsidRDefault="00B26698">
      <w:pPr>
        <w:spacing w:after="150"/>
      </w:pPr>
      <w:r>
        <w:rPr>
          <w:color w:val="000000"/>
        </w:rPr>
        <w:t>4. За изречену меру укор наставничког већа ученику се утврђује оцена из владања – незадовољавајуће (1)</w:t>
      </w:r>
    </w:p>
    <w:p w:rsidR="008F5E83" w:rsidRDefault="00B26698">
      <w:pPr>
        <w:spacing w:after="150"/>
      </w:pPr>
      <w:r>
        <w:rPr>
          <w:color w:val="000000"/>
        </w:rPr>
        <w:t>Ученику који неоправдано изостаје са наставе, утврђује се оцена из владања у току првог и другог полугодишта, уколико нако</w:t>
      </w:r>
      <w:r>
        <w:rPr>
          <w:color w:val="000000"/>
        </w:rPr>
        <w:t xml:space="preserve">н благовремено </w:t>
      </w:r>
      <w:r>
        <w:rPr>
          <w:color w:val="000000"/>
        </w:rPr>
        <w:lastRenderedPageBreak/>
        <w:t>предузетих мера и активности појачаног васпитног рада и обавештавања родитеља, није дошло до позитивне промене у понашању ученика.</w:t>
      </w:r>
    </w:p>
    <w:p w:rsidR="008F5E83" w:rsidRDefault="00B26698">
      <w:pPr>
        <w:spacing w:after="150"/>
      </w:pPr>
      <w:r>
        <w:rPr>
          <w:color w:val="000000"/>
        </w:rPr>
        <w:t>Оцену из владања примерно (5) добија ученик који је остварио следеће услове:</w:t>
      </w:r>
    </w:p>
    <w:p w:rsidR="008F5E83" w:rsidRDefault="00B26698">
      <w:pPr>
        <w:spacing w:after="150"/>
      </w:pPr>
      <w:r>
        <w:rPr>
          <w:color w:val="000000"/>
        </w:rPr>
        <w:t>– Истиче се у испуњавању школских</w:t>
      </w:r>
      <w:r>
        <w:rPr>
          <w:color w:val="000000"/>
        </w:rPr>
        <w:t xml:space="preserve"> обавеза које се односе на наставу и друге облике рада, осим у ситуацијама оправдане спречености;</w:t>
      </w:r>
    </w:p>
    <w:p w:rsidR="008F5E83" w:rsidRDefault="00B26698">
      <w:pPr>
        <w:spacing w:after="150"/>
      </w:pPr>
      <w:r>
        <w:rPr>
          <w:color w:val="000000"/>
        </w:rPr>
        <w:t>– Представља пример за угледање у односима које успоставља са запосленима у школи и ученицима;</w:t>
      </w:r>
    </w:p>
    <w:p w:rsidR="008F5E83" w:rsidRDefault="00B26698">
      <w:pPr>
        <w:spacing w:after="150"/>
      </w:pPr>
      <w:r>
        <w:rPr>
          <w:color w:val="000000"/>
        </w:rPr>
        <w:t>– Истиче се у развоју и неговању атмосфере другарства и констру</w:t>
      </w:r>
      <w:r>
        <w:rPr>
          <w:color w:val="000000"/>
        </w:rPr>
        <w:t>ктивног решавања конфликата у вршњачкој популацији;</w:t>
      </w:r>
    </w:p>
    <w:p w:rsidR="008F5E83" w:rsidRDefault="00B26698">
      <w:pPr>
        <w:spacing w:after="150"/>
      </w:pPr>
      <w:r>
        <w:rPr>
          <w:color w:val="000000"/>
        </w:rPr>
        <w:t>– Својим понашањем и иницијативама које покреће промовише позитивне вредности, хуманост, солидарност и одговорност према себи, другима и окружењу;</w:t>
      </w:r>
    </w:p>
    <w:p w:rsidR="008F5E83" w:rsidRDefault="00B26698">
      <w:pPr>
        <w:spacing w:after="150"/>
      </w:pPr>
      <w:r>
        <w:rPr>
          <w:color w:val="000000"/>
        </w:rPr>
        <w:t>Оцену из владања врло добро (4) добија ученик који је ост</w:t>
      </w:r>
      <w:r>
        <w:rPr>
          <w:color w:val="000000"/>
        </w:rPr>
        <w:t>варио следеће услове:</w:t>
      </w:r>
    </w:p>
    <w:p w:rsidR="008F5E83" w:rsidRDefault="00B26698">
      <w:pPr>
        <w:spacing w:after="150"/>
      </w:pPr>
      <w:r>
        <w:rPr>
          <w:color w:val="000000"/>
        </w:rPr>
        <w:t>– Неоправдано је изостао са наставе осам часова;</w:t>
      </w:r>
    </w:p>
    <w:p w:rsidR="008F5E83" w:rsidRDefault="00B26698">
      <w:pPr>
        <w:spacing w:after="150"/>
      </w:pPr>
      <w:r>
        <w:rPr>
          <w:color w:val="000000"/>
        </w:rPr>
        <w:t>– Испуњава школске обавезе које се односе на наставу и друге облике рада, осим у ситуацијама оправдане спречености;</w:t>
      </w:r>
    </w:p>
    <w:p w:rsidR="008F5E83" w:rsidRDefault="00B26698">
      <w:pPr>
        <w:spacing w:after="150"/>
      </w:pPr>
      <w:r>
        <w:rPr>
          <w:color w:val="000000"/>
        </w:rPr>
        <w:t>– Показује коректност у односу према запосленима у школи и ученицима;</w:t>
      </w:r>
    </w:p>
    <w:p w:rsidR="008F5E83" w:rsidRDefault="00B26698">
      <w:pPr>
        <w:spacing w:after="150"/>
      </w:pPr>
      <w:r>
        <w:rPr>
          <w:color w:val="000000"/>
        </w:rPr>
        <w:t>– Прихвата и примењује правила у неговању атмосфере другарства и конструктивног решавања конфликата у вршњачкој популацији;</w:t>
      </w:r>
    </w:p>
    <w:p w:rsidR="008F5E83" w:rsidRDefault="00B26698">
      <w:pPr>
        <w:spacing w:after="150"/>
      </w:pPr>
      <w:r>
        <w:rPr>
          <w:color w:val="000000"/>
        </w:rPr>
        <w:t>– Преузима одговорност за своје поступке, односно коригује своје понашање након опомене или изречене васпитне мере.</w:t>
      </w:r>
    </w:p>
    <w:p w:rsidR="008F5E83" w:rsidRDefault="00B26698">
      <w:pPr>
        <w:spacing w:after="150"/>
      </w:pPr>
      <w:r>
        <w:rPr>
          <w:color w:val="000000"/>
        </w:rPr>
        <w:t>Оцену из владањ</w:t>
      </w:r>
      <w:r>
        <w:rPr>
          <w:color w:val="000000"/>
        </w:rPr>
        <w:t>а добро (3) добија ученик који је остварио следеће услове:</w:t>
      </w:r>
    </w:p>
    <w:p w:rsidR="008F5E83" w:rsidRDefault="00B26698">
      <w:pPr>
        <w:spacing w:after="150"/>
      </w:pPr>
      <w:r>
        <w:rPr>
          <w:color w:val="000000"/>
        </w:rPr>
        <w:t>– Неоправдано је изостао са наставе највише петнаест часова;</w:t>
      </w:r>
    </w:p>
    <w:p w:rsidR="008F5E83" w:rsidRDefault="00B26698">
      <w:pPr>
        <w:spacing w:after="150"/>
      </w:pPr>
      <w:r>
        <w:rPr>
          <w:color w:val="000000"/>
        </w:rPr>
        <w:t>– Повремено постоје ситуације када га је потребно опомињати на испуњавање школских обавеза које се односе на наставу и друге облике рада</w:t>
      </w:r>
      <w:r>
        <w:rPr>
          <w:color w:val="000000"/>
        </w:rPr>
        <w:t>;</w:t>
      </w:r>
    </w:p>
    <w:p w:rsidR="008F5E83" w:rsidRDefault="00B26698">
      <w:pPr>
        <w:spacing w:after="150"/>
      </w:pPr>
      <w:r>
        <w:rPr>
          <w:color w:val="000000"/>
        </w:rPr>
        <w:t xml:space="preserve">– Повремено постоје ситуације када га је потребно опомињати на обавезност коректног понашања према запосленима у школи и ученицима; Повремено постоје ситуације када га је потребно опомињати на правила у неговању атмосфере другарства и конструктивног </w:t>
      </w:r>
      <w:r>
        <w:rPr>
          <w:color w:val="000000"/>
        </w:rPr>
        <w:t>решавања конфликата у вршњачкој популацији;</w:t>
      </w:r>
    </w:p>
    <w:p w:rsidR="008F5E83" w:rsidRDefault="00B26698">
      <w:pPr>
        <w:spacing w:after="150"/>
      </w:pPr>
      <w:r>
        <w:rPr>
          <w:color w:val="000000"/>
        </w:rPr>
        <w:t>– Прихвата одговорност за своје понашање и коригује га у појачаном васпитном раду.</w:t>
      </w:r>
    </w:p>
    <w:p w:rsidR="008F5E83" w:rsidRDefault="00B26698">
      <w:pPr>
        <w:spacing w:after="150"/>
      </w:pPr>
      <w:r>
        <w:rPr>
          <w:color w:val="000000"/>
        </w:rPr>
        <w:t>Оцену из владања задовољавајуће (2) добија ученик који испуњава следеће услове:</w:t>
      </w:r>
    </w:p>
    <w:p w:rsidR="008F5E83" w:rsidRDefault="00B26698">
      <w:pPr>
        <w:spacing w:after="150"/>
      </w:pPr>
      <w:r>
        <w:rPr>
          <w:color w:val="000000"/>
        </w:rPr>
        <w:lastRenderedPageBreak/>
        <w:t>– Неоправдано је изостао са наставе највише дваде</w:t>
      </w:r>
      <w:r>
        <w:rPr>
          <w:color w:val="000000"/>
        </w:rPr>
        <w:t>сет пет часова;</w:t>
      </w:r>
    </w:p>
    <w:p w:rsidR="008F5E83" w:rsidRDefault="00B26698">
      <w:pPr>
        <w:spacing w:after="150"/>
      </w:pPr>
      <w:r>
        <w:rPr>
          <w:color w:val="000000"/>
        </w:rPr>
        <w:t>– Учестало га је потребно опомињати на испуњавање школских обавеза које се односе на наставу и друге облике рада;</w:t>
      </w:r>
    </w:p>
    <w:p w:rsidR="008F5E83" w:rsidRDefault="00B26698">
      <w:pPr>
        <w:spacing w:after="150"/>
      </w:pPr>
      <w:r>
        <w:rPr>
          <w:color w:val="000000"/>
        </w:rPr>
        <w:t xml:space="preserve">– Учестало га је потребно опомињати на обавезност коректног понашања према запосленима у школи и ученицима, при чему углавном </w:t>
      </w:r>
      <w:r>
        <w:rPr>
          <w:color w:val="000000"/>
        </w:rPr>
        <w:t>изостаје корекција понашања;</w:t>
      </w:r>
    </w:p>
    <w:p w:rsidR="008F5E83" w:rsidRDefault="00B26698">
      <w:pPr>
        <w:spacing w:after="150"/>
      </w:pPr>
      <w:r>
        <w:rPr>
          <w:color w:val="000000"/>
        </w:rPr>
        <w:t>– Учестало га је потребно опомињати на правила у неговању атмосфере другарства и конструктивног решавања конфликата у вршњачкој популацији, при чему углавном изостаје корекција понашања;</w:t>
      </w:r>
    </w:p>
    <w:p w:rsidR="008F5E83" w:rsidRDefault="00B26698">
      <w:pPr>
        <w:spacing w:after="150"/>
      </w:pPr>
      <w:r>
        <w:rPr>
          <w:color w:val="000000"/>
        </w:rPr>
        <w:t xml:space="preserve">– Углавном не прихвата одговорност за </w:t>
      </w:r>
      <w:r>
        <w:rPr>
          <w:color w:val="000000"/>
        </w:rPr>
        <w:t>своје понашање, због чега изостаје корекција понашања у појачаном васпитном раду;</w:t>
      </w:r>
    </w:p>
    <w:p w:rsidR="008F5E83" w:rsidRDefault="00B26698">
      <w:pPr>
        <w:spacing w:after="150"/>
      </w:pPr>
      <w:r>
        <w:rPr>
          <w:color w:val="000000"/>
        </w:rPr>
        <w:t>Оцену незадовољавајуће (1) добија ученик који испуњава следеће услове:</w:t>
      </w:r>
    </w:p>
    <w:p w:rsidR="008F5E83" w:rsidRDefault="00B26698">
      <w:pPr>
        <w:spacing w:after="150"/>
      </w:pPr>
      <w:r>
        <w:rPr>
          <w:color w:val="000000"/>
        </w:rPr>
        <w:t>– Неоправдано је изостао са наставе више од двадесет пет часова;</w:t>
      </w:r>
    </w:p>
    <w:p w:rsidR="008F5E83" w:rsidRDefault="00B26698">
      <w:pPr>
        <w:spacing w:after="150"/>
      </w:pPr>
      <w:r>
        <w:rPr>
          <w:color w:val="000000"/>
        </w:rPr>
        <w:t>– И поред опомена и појачаног васпитно</w:t>
      </w:r>
      <w:r>
        <w:rPr>
          <w:color w:val="000000"/>
        </w:rPr>
        <w:t>г рада не испуњава школске обавезе које се односе на наставу и друге облике рада;</w:t>
      </w:r>
    </w:p>
    <w:p w:rsidR="008F5E83" w:rsidRDefault="00B26698">
      <w:pPr>
        <w:spacing w:after="150"/>
      </w:pPr>
      <w:r>
        <w:rPr>
          <w:color w:val="000000"/>
        </w:rPr>
        <w:t>– Учестало крши правила коректног понашања према запосленима у школи и ученицима, при чему изостаје корекција понашања;</w:t>
      </w:r>
    </w:p>
    <w:p w:rsidR="008F5E83" w:rsidRDefault="00B26698">
      <w:pPr>
        <w:spacing w:after="150"/>
      </w:pPr>
      <w:r>
        <w:rPr>
          <w:color w:val="000000"/>
        </w:rPr>
        <w:t>– Учестало крши правила у неговању атмосфере другарств</w:t>
      </w:r>
      <w:r>
        <w:rPr>
          <w:color w:val="000000"/>
        </w:rPr>
        <w:t>а и конструктивног решавања конфликата у вршњачкој популацији, при чему изостаје корекција понашања;</w:t>
      </w:r>
    </w:p>
    <w:p w:rsidR="008F5E83" w:rsidRDefault="00B26698">
      <w:pPr>
        <w:spacing w:after="150"/>
      </w:pPr>
      <w:r>
        <w:rPr>
          <w:color w:val="000000"/>
        </w:rPr>
        <w:t>– Не прихвата одговорност за своје понашање, односно кршење правила;</w:t>
      </w:r>
    </w:p>
    <w:p w:rsidR="008F5E83" w:rsidRDefault="00B26698">
      <w:pPr>
        <w:spacing w:after="150"/>
      </w:pPr>
      <w:r>
        <w:rPr>
          <w:color w:val="000000"/>
        </w:rPr>
        <w:t>– Не поправља своје понашање након појачаног васпитног рада.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22.</w:t>
      </w:r>
    </w:p>
    <w:p w:rsidR="008F5E83" w:rsidRDefault="00B26698">
      <w:pPr>
        <w:spacing w:after="150"/>
      </w:pPr>
      <w:r>
        <w:rPr>
          <w:color w:val="000000"/>
        </w:rPr>
        <w:t>Школа је у обаве</w:t>
      </w:r>
      <w:r>
        <w:rPr>
          <w:color w:val="000000"/>
        </w:rPr>
        <w:t>зи да евидентиране изостанке ученика утврди као оправдане или неоправдане одмах, а најкасније у року од осам дана од дана повратка ученика на наставу.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Закључна оцена из владања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23.</w:t>
      </w:r>
    </w:p>
    <w:p w:rsidR="008F5E83" w:rsidRDefault="00B26698">
      <w:pPr>
        <w:spacing w:after="150"/>
      </w:pPr>
      <w:r>
        <w:rPr>
          <w:color w:val="000000"/>
        </w:rPr>
        <w:t>Оцена из владања на крају првог и другог полугодишта јесте бројчана, и</w:t>
      </w:r>
      <w:r>
        <w:rPr>
          <w:color w:val="000000"/>
        </w:rPr>
        <w:t xml:space="preserve">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 w:rsidR="008F5E83" w:rsidRDefault="00B26698">
      <w:pPr>
        <w:spacing w:after="150"/>
      </w:pPr>
      <w:r>
        <w:rPr>
          <w:color w:val="000000"/>
        </w:rPr>
        <w:t>На оцену из става 1. овог члана, утичу васпитне и васпитно-дисциплинске мере изречене за лакше повреде ученика</w:t>
      </w:r>
      <w:r>
        <w:rPr>
          <w:color w:val="000000"/>
        </w:rPr>
        <w:t xml:space="preserve"> прописане општим актом установе, за теже повреде обавеза ученика и за повреде забране, прописане Законом, као и то колико је пута ученик био основано удаљен из непосредног </w:t>
      </w:r>
      <w:r>
        <w:rPr>
          <w:color w:val="000000"/>
        </w:rPr>
        <w:lastRenderedPageBreak/>
        <w:t>образовно-васпитног рада који обухвата обавезну наставу и остале облике образовно-в</w:t>
      </w:r>
      <w:r>
        <w:rPr>
          <w:color w:val="000000"/>
        </w:rPr>
        <w:t>аспитног рада.</w:t>
      </w:r>
    </w:p>
    <w:p w:rsidR="008F5E83" w:rsidRDefault="00B26698">
      <w:pPr>
        <w:spacing w:after="150"/>
      </w:pPr>
      <w:r>
        <w:rPr>
          <w:color w:val="000000"/>
        </w:rPr>
        <w:t>Закључну оцену из владања утврђује одељењско веће на предлог одељењског старешине на крају првог и другог полугодишта, на основу сагледавања личности и понашања ученика у целини, процењивањем његовог укупног понашања и извршавања обавеза про</w:t>
      </w:r>
      <w:r>
        <w:rPr>
          <w:color w:val="000000"/>
        </w:rPr>
        <w:t>писаних Законом и изречених васпитних или васпитно-дисциплинских мера, предузетих активности и њихових ефеката, а нарочито на основу његовог односа према:</w:t>
      </w:r>
    </w:p>
    <w:p w:rsidR="008F5E83" w:rsidRDefault="00B26698">
      <w:pPr>
        <w:spacing w:after="150"/>
      </w:pPr>
      <w:r>
        <w:rPr>
          <w:color w:val="000000"/>
        </w:rPr>
        <w:t>1) школским обавезама и сопственим правима и обавезама;</w:t>
      </w:r>
    </w:p>
    <w:p w:rsidR="008F5E83" w:rsidRDefault="00B26698">
      <w:pPr>
        <w:spacing w:after="150"/>
      </w:pPr>
      <w:r>
        <w:rPr>
          <w:color w:val="000000"/>
        </w:rPr>
        <w:t>2) другим ученицима;</w:t>
      </w:r>
    </w:p>
    <w:p w:rsidR="008F5E83" w:rsidRDefault="00B26698">
      <w:pPr>
        <w:spacing w:after="150"/>
      </w:pPr>
      <w:r>
        <w:rPr>
          <w:color w:val="000000"/>
        </w:rPr>
        <w:t>3) запосленима у школи и</w:t>
      </w:r>
      <w:r>
        <w:rPr>
          <w:color w:val="000000"/>
        </w:rPr>
        <w:t xml:space="preserve"> другим организацијама у којима се остварују поједини облици образовно-васпитног рада;</w:t>
      </w:r>
    </w:p>
    <w:p w:rsidR="008F5E83" w:rsidRDefault="00B26698">
      <w:pPr>
        <w:spacing w:after="150"/>
      </w:pPr>
      <w:r>
        <w:rPr>
          <w:color w:val="000000"/>
        </w:rPr>
        <w:t>4) имовини школе, имовини других лица или организацијама у којима се остварују настава или поједини облици образовно-васпитног рада;</w:t>
      </w:r>
    </w:p>
    <w:p w:rsidR="008F5E83" w:rsidRDefault="00B26698">
      <w:pPr>
        <w:spacing w:after="150"/>
      </w:pPr>
      <w:r>
        <w:rPr>
          <w:color w:val="000000"/>
        </w:rPr>
        <w:t>5) заштити и очувању животне средине</w:t>
      </w:r>
      <w:r>
        <w:rPr>
          <w:color w:val="000000"/>
        </w:rPr>
        <w:t>;</w:t>
      </w:r>
    </w:p>
    <w:p w:rsidR="008F5E83" w:rsidRDefault="00B26698">
      <w:pPr>
        <w:spacing w:after="150"/>
      </w:pPr>
      <w:r>
        <w:rPr>
          <w:color w:val="000000"/>
        </w:rPr>
        <w:t>6) друштвено-корисном раду и хуманитарним активностима.</w:t>
      </w:r>
    </w:p>
    <w:p w:rsidR="008F5E83" w:rsidRDefault="00B26698">
      <w:pPr>
        <w:spacing w:after="150"/>
      </w:pPr>
      <w:r>
        <w:rPr>
          <w:color w:val="000000"/>
        </w:rPr>
        <w:t>Приликом закључивања оцене, одељењско веће узима у обзир и ангажовање ученика у ваннаставним активностима, у складу са школским програмом (слободне активности, ученичка задруга, заштита животне сред</w:t>
      </w:r>
      <w:r>
        <w:rPr>
          <w:color w:val="000000"/>
        </w:rPr>
        <w:t>ине, заштита од насиља, злостављања и занемаривања, друштвено-користан рад и хуманитарне активности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Законом.</w:t>
      </w:r>
    </w:p>
    <w:p w:rsidR="008F5E83" w:rsidRDefault="00B26698">
      <w:pPr>
        <w:spacing w:after="150"/>
      </w:pPr>
      <w:r>
        <w:rPr>
          <w:color w:val="000000"/>
        </w:rPr>
        <w:t>Оце</w:t>
      </w:r>
      <w:r>
        <w:rPr>
          <w:color w:val="000000"/>
        </w:rPr>
        <w:t>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</w:t>
      </w:r>
      <w:r>
        <w:rPr>
          <w:color w:val="000000"/>
        </w:rPr>
        <w:t>чани васпитни рад, након изречене васпитне, односно васпитно-дисциплинске мере.</w:t>
      </w:r>
    </w:p>
    <w:p w:rsidR="008F5E83" w:rsidRDefault="00B26698">
      <w:pPr>
        <w:spacing w:after="150"/>
      </w:pPr>
      <w:r>
        <w:rPr>
          <w:color w:val="000000"/>
        </w:rPr>
        <w:t>Уколико је дошло до позитивних промена у понашању ученика, његова закључна оцена из владања може бити већа од аритметичке средине свих утврђених оцена.</w:t>
      </w:r>
    </w:p>
    <w:p w:rsidR="008F5E83" w:rsidRDefault="00B26698">
      <w:pPr>
        <w:spacing w:after="150"/>
      </w:pPr>
      <w:r>
        <w:rPr>
          <w:color w:val="000000"/>
        </w:rPr>
        <w:t>Уколико је дошло до нега</w:t>
      </w:r>
      <w:r>
        <w:rPr>
          <w:color w:val="000000"/>
        </w:rPr>
        <w:t>тивних промена у понашању ученика, његова закључна оцена из владања може бити мања од аритметичке средине свих утврђених оцена.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24.</w:t>
      </w:r>
    </w:p>
    <w:p w:rsidR="008F5E83" w:rsidRDefault="00B26698">
      <w:pPr>
        <w:spacing w:after="150"/>
      </w:pPr>
      <w:r>
        <w:rPr>
          <w:color w:val="000000"/>
        </w:rPr>
        <w:lastRenderedPageBreak/>
        <w:t xml:space="preserve">Оцена на испиту утврђује се на основу остварености прописаних циљева, исхода, стандарда постигнућа </w:t>
      </w:r>
      <w:r>
        <w:rPr>
          <w:color w:val="000000"/>
        </w:rPr>
        <w:t>ученика и стандарда квалификација, већином гласова укупног броја чланова комисије, у складу са Законом. Оцена комисије је коначна, односно, не утврђује се на одељењском већу.</w:t>
      </w:r>
    </w:p>
    <w:p w:rsidR="008F5E83" w:rsidRDefault="00B26698">
      <w:pPr>
        <w:spacing w:after="150"/>
      </w:pPr>
      <w:r>
        <w:rPr>
          <w:color w:val="000000"/>
        </w:rPr>
        <w:t>Ученик може дневно да полаже испит само из једног предмета.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Општи успех ученика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25.</w:t>
      </w:r>
    </w:p>
    <w:p w:rsidR="008F5E83" w:rsidRDefault="00B26698">
      <w:pPr>
        <w:spacing w:after="150"/>
      </w:pPr>
      <w:r>
        <w:rPr>
          <w:color w:val="000000"/>
        </w:rPr>
        <w:t>Општи успех ученика утврђује се у складу са Законом.</w:t>
      </w:r>
    </w:p>
    <w:p w:rsidR="008F5E83" w:rsidRDefault="00B26698">
      <w:pPr>
        <w:spacing w:after="150"/>
      </w:pPr>
      <w:r>
        <w:rPr>
          <w:color w:val="000000"/>
        </w:rPr>
        <w:t>Општи успех не утврђује се ученику који има недовољну оцену из предмета или је неоцењен из предмета до окончања поступка оцењивања.</w:t>
      </w:r>
    </w:p>
    <w:p w:rsidR="008F5E83" w:rsidRDefault="00B26698">
      <w:pPr>
        <w:spacing w:after="150"/>
      </w:pPr>
      <w:r>
        <w:rPr>
          <w:color w:val="000000"/>
        </w:rPr>
        <w:t>Описна оцена из предмета не утиче на општи успех ученика.</w:t>
      </w:r>
    </w:p>
    <w:p w:rsidR="008F5E83" w:rsidRDefault="00B26698">
      <w:pPr>
        <w:spacing w:after="150"/>
      </w:pPr>
      <w:r>
        <w:rPr>
          <w:color w:val="000000"/>
        </w:rPr>
        <w:t>Општ</w:t>
      </w:r>
      <w:r>
        <w:rPr>
          <w:color w:val="000000"/>
        </w:rPr>
        <w:t>и успех не утврђује се ни у случају када је ученик неоцењен из предмета који се оцењује описном оценом.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26.</w:t>
      </w:r>
    </w:p>
    <w:p w:rsidR="008F5E83" w:rsidRDefault="00B26698">
      <w:pPr>
        <w:spacing w:after="150"/>
      </w:pPr>
      <w:r>
        <w:rPr>
          <w:color w:val="000000"/>
        </w:rPr>
        <w:t xml:space="preserve">На почетку школске године наставник је дужан да на примерен начин обавести ученика о прописаним циљевима, стандардима </w:t>
      </w:r>
      <w:r>
        <w:rPr>
          <w:color w:val="000000"/>
        </w:rPr>
        <w:t>постигнућа и исходима учења.</w:t>
      </w:r>
    </w:p>
    <w:p w:rsidR="008F5E83" w:rsidRDefault="00B26698">
      <w:pPr>
        <w:spacing w:after="150"/>
      </w:pPr>
      <w:r>
        <w:rPr>
          <w:color w:val="000000"/>
        </w:rPr>
        <w:t>На почетку школске године ученици и родитељи се обавештавају о критеријумима, начину, поступку, динамици, распореду оцењивања предмета и владања.</w:t>
      </w:r>
    </w:p>
    <w:p w:rsidR="008F5E83" w:rsidRDefault="00B26698">
      <w:pPr>
        <w:spacing w:after="150"/>
      </w:pPr>
      <w:r>
        <w:rPr>
          <w:color w:val="000000"/>
        </w:rPr>
        <w:t xml:space="preserve">Одељењски старешина је обавезан да благовремено, а најмање четири пута у току </w:t>
      </w:r>
      <w:r>
        <w:rPr>
          <w:color w:val="000000"/>
        </w:rPr>
        <w:t>школске године, на примерен начин обавештава родитеље о постигнућима ученика, напредовању, мотивацији за учење и напредовање, владању, редовности похађања наставе и другим питањима од значаја за образовање и васпитање.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27.</w:t>
      </w:r>
    </w:p>
    <w:p w:rsidR="008F5E83" w:rsidRDefault="00B26698">
      <w:pPr>
        <w:spacing w:after="150"/>
      </w:pPr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 у складу са Законом и овим правилником.</w:t>
      </w:r>
    </w:p>
    <w:p w:rsidR="008F5E83" w:rsidRDefault="00B26698">
      <w:pPr>
        <w:spacing w:after="150"/>
      </w:pPr>
      <w:r>
        <w:rPr>
          <w:color w:val="000000"/>
        </w:rPr>
        <w:t>Подаци унети у педагошку до</w:t>
      </w:r>
      <w:r>
        <w:rPr>
          <w:color w:val="000000"/>
        </w:rPr>
        <w:t>кументацију користе се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 w:rsidR="008F5E83" w:rsidRDefault="00B26698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8F5E83" w:rsidRDefault="00B26698">
      <w:pPr>
        <w:spacing w:after="120"/>
        <w:jc w:val="center"/>
      </w:pPr>
      <w:r>
        <w:rPr>
          <w:color w:val="000000"/>
        </w:rPr>
        <w:lastRenderedPageBreak/>
        <w:t>Члан 28.</w:t>
      </w:r>
    </w:p>
    <w:p w:rsidR="008F5E83" w:rsidRDefault="00B26698">
      <w:pPr>
        <w:spacing w:after="150"/>
      </w:pPr>
      <w:r>
        <w:rPr>
          <w:color w:val="000000"/>
        </w:rPr>
        <w:t xml:space="preserve">Даном ступања на снагу овог правилника престаје </w:t>
      </w:r>
      <w:r>
        <w:rPr>
          <w:color w:val="000000"/>
        </w:rPr>
        <w:t>да важи Правилник о оцењивању ученика у средњем образовању и васпитању („Службени гласник РС”, бр. 82/15, 59/20 и 95/22).</w:t>
      </w:r>
    </w:p>
    <w:p w:rsidR="008F5E83" w:rsidRDefault="00B26698">
      <w:pPr>
        <w:spacing w:after="120"/>
        <w:jc w:val="center"/>
      </w:pPr>
      <w:r>
        <w:rPr>
          <w:color w:val="000000"/>
        </w:rPr>
        <w:t>Члан 29.</w:t>
      </w:r>
    </w:p>
    <w:p w:rsidR="008F5E83" w:rsidRDefault="00B26698">
      <w:pPr>
        <w:spacing w:after="150"/>
      </w:pPr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8F5E83" w:rsidRDefault="00B26698">
      <w:pPr>
        <w:spacing w:after="150"/>
        <w:jc w:val="right"/>
      </w:pPr>
      <w:r>
        <w:rPr>
          <w:color w:val="000000"/>
        </w:rPr>
        <w:t>Број 110-00-251/2023</w:t>
      </w:r>
      <w:r>
        <w:rPr>
          <w:color w:val="000000"/>
        </w:rPr>
        <w:t>-07</w:t>
      </w:r>
    </w:p>
    <w:p w:rsidR="008F5E83" w:rsidRDefault="00B26698">
      <w:pPr>
        <w:spacing w:after="150"/>
        <w:jc w:val="right"/>
      </w:pPr>
      <w:r>
        <w:rPr>
          <w:color w:val="000000"/>
        </w:rPr>
        <w:t>У Београду, 5. фебруара 2024. године</w:t>
      </w:r>
    </w:p>
    <w:p w:rsidR="008F5E83" w:rsidRDefault="00B26698">
      <w:pPr>
        <w:spacing w:after="150"/>
        <w:jc w:val="right"/>
      </w:pPr>
      <w:r>
        <w:rPr>
          <w:color w:val="000000"/>
        </w:rPr>
        <w:t>Министар,</w:t>
      </w:r>
    </w:p>
    <w:p w:rsidR="008F5E83" w:rsidRDefault="00B26698">
      <w:pPr>
        <w:spacing w:after="150"/>
        <w:jc w:val="right"/>
      </w:pPr>
      <w:r>
        <w:rPr>
          <w:color w:val="000000"/>
        </w:rPr>
        <w:t xml:space="preserve">проф. др </w:t>
      </w:r>
      <w:r>
        <w:rPr>
          <w:b/>
          <w:color w:val="000000"/>
        </w:rPr>
        <w:t>Славица Ђукић Дејановић,</w:t>
      </w:r>
      <w:r>
        <w:rPr>
          <w:color w:val="000000"/>
        </w:rPr>
        <w:t xml:space="preserve"> с.р.</w:t>
      </w:r>
    </w:p>
    <w:sectPr w:rsidR="008F5E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3"/>
    <w:rsid w:val="008F5E83"/>
    <w:rsid w:val="00B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2024-02-13T10:23:00Z</dcterms:created>
  <dcterms:modified xsi:type="dcterms:W3CDTF">2024-02-13T10:23:00Z</dcterms:modified>
</cp:coreProperties>
</file>